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6d8b" w14:textId="97c6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июля 2007 года № 319-III.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 всему тексту Закона: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слова "участникам войны и к инвалидам", "участникам войны и инвалидам" заменены словами "участникам и инвалидам Великой Отечественной";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"учебного и воспитательного процесса", "Учебный и воспитательный процесс", "учебной и воспитательной работы" заменены словами "учебно-воспитательного процесса", "Учебно-воспитательный процесс", "учебно-воспитательной работы"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"аульной (сельской)", "аула (села)", "аульного (сельского)" заменены соответственно словами "сельской", "села", "сельского"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"высших учебных заведениях", "высшие учебные заведения", "высшего учебного заведения", "медицинского высшего учебного заведения", "высших учебных заведений", "высших заведений", "высшими учебными заведениями", "высшее учебное заведение" заменены соответственно словами "организациях высшего и (или) послевузовского образования", "организаций высшего и (или) послевузовского образования", "организации высшего и (или) послевузовского образования", "медицинской организации высшего и (или) послевузовского образования", "организаций высшего и (или) послевузовского образования", "организаций высшего и (или) послевузовского образования", "организациями высшего и (или) послевузовского образования", "организацию высшего и (или) послевузовского образования" в соответствии с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Основные понятия, используемые в настоящем Законе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 по истечении десяти календарных дней после дня его первого официального опубликования);</w:t>
      </w:r>
    </w:p>
    <w:bookmarkEnd w:id="2"/>
    <w:bookmarkStart w:name="z3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адъюнкт – лицо, обучающееся в зарубежных военных учебных заведениях, реализующих образовательные программы послевузовского образования;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академия – организация высшего и (или) послевузовского образования, осуществляющая в определенной области научно-педагогическую деятельность и являющаяся научно-методическим центром;</w:t>
      </w:r>
    </w:p>
    <w:bookmarkEnd w:id="4"/>
    <w:bookmarkStart w:name="z34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академический кредит – унифицированная единица измерения объема научной и (или) учебной работы (нагрузки) обучающегося и (или) преподавателя;</w:t>
      </w:r>
    </w:p>
    <w:bookmarkEnd w:id="5"/>
    <w:bookmarkStart w:name="z39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академическая мобильность –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перезачетом освоенных учебных программ, дисциплин в виде академических кредитов в своей организации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bookmarkEnd w:id="6"/>
    <w:bookmarkStart w:name="z39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аккредитационный орган – юридическое лицо, которое проводит институциональную и (или) специализированную аккредитации организаций образования на основе разработанных им стандартов (регламентов);</w:t>
      </w:r>
    </w:p>
    <w:bookmarkEnd w:id="7"/>
    <w:bookmarkStart w:name="z7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стандарты (регламенты) аккредитации – документы аккредитационного органа, устанавливающие требования к процедуре аккредитации;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bookmarkEnd w:id="9"/>
    <w:bookmarkStart w:name="z39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методический кабинет –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педагогических кадров и их профессиональной самореализации;</w:t>
      </w:r>
    </w:p>
    <w:bookmarkEnd w:id="10"/>
    <w:bookmarkStart w:name="z3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военные, специальные учебные заведения –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Казахстан;</w:t>
      </w:r>
    </w:p>
    <w:bookmarkEnd w:id="11"/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бакалавр – степень, присуждаемая лицам, освоившим образовательные программы высшего образования;</w:t>
      </w:r>
    </w:p>
    <w:bookmarkEnd w:id="12"/>
    <w:bookmarkStart w:name="z6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бакалавриат – высшее образование, образовательные программы которого направлены на подготовку кадров с присуждением степени "бакалавр" по соответствующей специальности;</w:t>
      </w:r>
    </w:p>
    <w:bookmarkEnd w:id="13"/>
    <w:bookmarkStart w:name="z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предпрофильная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bookmarkEnd w:id="14"/>
    <w:bookmarkStart w:name="z3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профильная школа – учебное заведение, реализующее общеобразовательную учебную программу общего среднего образования;</w:t>
      </w:r>
    </w:p>
    <w:bookmarkEnd w:id="15"/>
    <w:bookmarkStart w:name="z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bookmarkEnd w:id="16"/>
    <w:bookmarkStart w:name="z6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bookmarkEnd w:id="17"/>
    <w:bookmarkStart w:name="z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международная стипендия "Болашак" – стипендия, учреждаемая Президентом Республики Казахстан для обучения граждан Республики Казахстан в ведущих зарубежных организациях высшего и (или) послевузовского образования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bookmarkEnd w:id="18"/>
    <w:bookmarkStart w:name="z39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ваучерно-модульная система повышения квалификации –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bookmarkEnd w:id="19"/>
    <w:bookmarkStart w:name="z39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институт повышения квалификации – организация образования, реализующая актуальные образовательные программы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bookmarkEnd w:id="20"/>
    <w:bookmarkStart w:name="z40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деятельности;</w:t>
      </w:r>
    </w:p>
    <w:bookmarkEnd w:id="21"/>
    <w:bookmarkStart w:name="z40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специальные условия для получения образования –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bookmarkEnd w:id="22"/>
    <w:bookmarkStart w:name="z1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промежуточная аттестация обучающихся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</w:t>
      </w:r>
    </w:p>
    <w:bookmarkEnd w:id="23"/>
    <w:bookmarkStart w:name="z1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итоговая аттестация обучающихся - процедура, проводимая с целью определения степени освоения ими объема учебных предметов, учебных дисциплин и (или) модулей, предусмотренных государственным общеобязательным стандартом соответствующего уровня образования;</w:t>
      </w:r>
    </w:p>
    <w:bookmarkEnd w:id="24"/>
    <w:bookmarkStart w:name="z6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образование –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bookmarkEnd w:id="25"/>
    <w:bookmarkStart w:name="z6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bookmarkEnd w:id="26"/>
    <w:bookmarkStart w:name="z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образовательный грант - целевая сумма денег, предоставляемая обучающемуся на условиях, установленных законодательством Республики Казахстан, для оплаты высшего или послевузовского образования с присуждением степени "бакалавр" или "магистр";</w:t>
      </w:r>
    </w:p>
    <w:bookmarkEnd w:id="27"/>
    <w:bookmarkStart w:name="z40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</w:t>
      </w:r>
    </w:p>
    <w:bookmarkEnd w:id="28"/>
    <w:bookmarkStart w:name="z1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 </w:t>
      </w:r>
    </w:p>
    <w:bookmarkEnd w:id="29"/>
    <w:bookmarkStart w:name="z1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bookmarkEnd w:id="30"/>
    <w:bookmarkStart w:name="z1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 </w:t>
      </w:r>
    </w:p>
    <w:bookmarkEnd w:id="31"/>
    <w:bookmarkStart w:name="z7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13-1) оператор уполномоченного органа в области образования – юридическое лицо со стопроцентным участием государства в уставном капитале, определяемое уполномоченным органом в области образования, осуществляющее размещение государственного заказа на обеспечение студентов, магистрантов и докторантов местами в общежитиях, а также осуществляющее координацию деятельности участников подушевого нормативного финансирования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настоящего Закона, своих обязанностей по отработке или возмещению расходов бюджетных средств в случае неотработки;</w:t>
      </w:r>
    </w:p>
    <w:bookmarkEnd w:id="32"/>
    <w:bookmarkStart w:name="z1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 </w:t>
      </w:r>
    </w:p>
    <w:bookmarkEnd w:id="33"/>
    <w:bookmarkStart w:name="z1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нострификация документов об образовании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 </w:t>
      </w:r>
    </w:p>
    <w:bookmarkEnd w:id="34"/>
    <w:bookmarkStart w:name="z1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аккредитация организаций образования –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bookmarkEnd w:id="35"/>
    <w:bookmarkStart w:name="z2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государственная аттестация организаций образования 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17-1)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bookmarkEnd w:id="37"/>
    <w:bookmarkStart w:name="z40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18-1) научно-методическая работа –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bookmarkEnd w:id="38"/>
    <w:bookmarkStart w:name="z40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18-2) кандидат наук, доктор наук – ученые степени, присужденные на основании защиты диссертаций соискателями;</w:t>
      </w:r>
    </w:p>
    <w:bookmarkEnd w:id="39"/>
    <w:bookmarkStart w:name="z40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18-3) докторант – лицо, обучающееся в докторантуре;</w:t>
      </w:r>
    </w:p>
    <w:bookmarkEnd w:id="40"/>
    <w:bookmarkStart w:name="z40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18-4) докторантура –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(PhD), доктора по профилю;</w:t>
      </w:r>
    </w:p>
    <w:bookmarkEnd w:id="41"/>
    <w:bookmarkStart w:name="z2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42"/>
    <w:bookmarkStart w:name="z62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19-1)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bookmarkEnd w:id="43"/>
    <w:bookmarkStart w:name="z73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19-2) особый статус – статус организации высшего и (или) послевузовского образования, присваиваемый Президентом Республики Казахстан за внесение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</w:p>
    <w:bookmarkEnd w:id="44"/>
    <w:bookmarkStart w:name="z73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19-3) лица (дети) с особыми образовательными потребностями – 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</w:p>
    <w:bookmarkEnd w:id="45"/>
    <w:bookmarkStart w:name="z2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46"/>
    <w:bookmarkStart w:name="z2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общеобразовательная школа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bookmarkEnd w:id="47"/>
    <w:bookmarkStart w:name="z40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21-1) подушевой норматив финансирования – норматив финансового обеспечения гарантированной государственной стоимости обучения на всех уровнях образования;</w:t>
      </w:r>
    </w:p>
    <w:bookmarkEnd w:id="48"/>
    <w:bookmarkStart w:name="z73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21-2) классификатор направлений подготовки кадров с высшим и послевузовским образованием (далее – классификатор направлений подготовки кадров) – документ,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образования;</w:t>
      </w:r>
    </w:p>
    <w:bookmarkEnd w:id="49"/>
    <w:bookmarkStart w:name="z73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21-3) организация высшего и (или) послевузовского образования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bookmarkEnd w:id="50"/>
    <w:bookmarkStart w:name="z73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21-4) эндаумент-фонд организации высшего и (или) послевузовского образования – фонд целевого капитала, формируемый за счет благотворительной помощи, безвозмездных отчислений, пожертвований, грантов, вкладов учредителей (участников) организаций образования, инвестиционный доход от которого направляется на финансирование научной и (или) образовательной деятельности;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21-5) высший колледж – учебное заведение, реализующее интегрированные модульные образовательные программы технического и профессионального, послесреднего образования;</w:t>
      </w:r>
    </w:p>
    <w:bookmarkStart w:name="z73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21-6) исследовательский университет – университет,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bookmarkEnd w:id="52"/>
    <w:bookmarkStart w:name="z73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21-7) инклюзивное образование –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bookmarkEnd w:id="53"/>
    <w:bookmarkStart w:name="z2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инновационно-образовательный консорциум - добровольное равноправное объединение на основе договора о совместной деятельности, в котором организаций высшего и (или) послевузовского образования,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 </w:t>
      </w:r>
    </w:p>
    <w:bookmarkEnd w:id="54"/>
    <w:bookmarkStart w:name="z2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55"/>
    <w:bookmarkStart w:name="z2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56"/>
    <w:bookmarkStart w:name="z2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институт – организация высшего и (или) послевузовского образования, осуществляющая научно-педагогическую деятельность, а также подготовку кадров для профессиональной деятельности;</w:t>
      </w:r>
    </w:p>
    <w:bookmarkEnd w:id="57"/>
    <w:bookmarkStart w:name="z2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институциональная аккредитация –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органа;</w:t>
      </w:r>
    </w:p>
    <w:bookmarkEnd w:id="58"/>
    <w:bookmarkStart w:name="z41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интегрированные образовательные программы –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bookmarkEnd w:id="59"/>
    <w:bookmarkStart w:name="z3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bookmarkEnd w:id="60"/>
    <w:bookmarkStart w:name="z3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интернатура –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bookmarkEnd w:id="61"/>
    <w:bookmarkStart w:name="z41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28-1) кадет – лицо, обучающееся в военном,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bookmarkEnd w:id="62"/>
    <w:bookmarkStart w:name="z62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28-2) центры адаптации несовершеннолетних –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bookmarkEnd w:id="63"/>
    <w:bookmarkStart w:name="z3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bookmarkEnd w:id="64"/>
    <w:bookmarkStart w:name="z4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29-1) профессиональное образование –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bookmarkEnd w:id="65"/>
    <w:bookmarkStart w:name="z62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29-2) профессиональная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30)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30-1) профессиональная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bookmarkEnd w:id="67"/>
    <w:bookmarkStart w:name="z3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68"/>
    <w:bookmarkStart w:name="z3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69"/>
    <w:bookmarkStart w:name="z3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 </w:t>
      </w:r>
    </w:p>
    <w:bookmarkEnd w:id="70"/>
    <w:bookmarkStart w:name="z3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клиническая база - клиника организации высшего и (или) послевузовского образования или организации здравоохранения, функционирующая на базе местных организаций здравоохранения, имеющая высокий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 </w:t>
      </w:r>
    </w:p>
    <w:bookmarkEnd w:id="71"/>
    <w:bookmarkStart w:name="z3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колледж – учебное заведение, реализующее образовательные программы общего среднего и технического и профессионального образования или послесреднего образования;</w:t>
      </w:r>
    </w:p>
    <w:bookmarkEnd w:id="72"/>
    <w:bookmarkStart w:name="z41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кооперативное обучение –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bookmarkEnd w:id="73"/>
    <w:bookmarkStart w:name="z3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кредитная технология обучения - обучение на основе выбора и самостоятельного планирования обучающимся последовательности изучения дисциплин с накоплением академических кредитов;</w:t>
      </w:r>
    </w:p>
    <w:bookmarkEnd w:id="74"/>
    <w:bookmarkStart w:name="z62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36-1) курсант – лицо, обучающееся в военном, специальном учебном заведении по образовательным программам высшего образования;</w:t>
      </w:r>
    </w:p>
    <w:bookmarkEnd w:id="75"/>
    <w:bookmarkStart w:name="z4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квота приема –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послесреднего и высшего образования;</w:t>
      </w:r>
    </w:p>
    <w:bookmarkEnd w:id="76"/>
    <w:bookmarkStart w:name="z41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37-1) образовательный грант Первого Президента Республики Казахстан – Елбасы "Өркен" (далее – грант "Өркен") – грант, учреждаемый Первым Президентом Республики Казахстан для оплаты обучения одаренных детей в автономной организации образования "Назарбаев Интеллектуальные школы";</w:t>
      </w:r>
    </w:p>
    <w:bookmarkEnd w:id="77"/>
    <w:bookmarkStart w:name="z41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37-2) ассоциированный профессор (доцент), профессор – ученые звания, присваиваемые уполномоченным органом в области образования;</w:t>
      </w:r>
    </w:p>
    <w:bookmarkEnd w:id="78"/>
    <w:bookmarkStart w:name="z4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дистанционные образовательные технологии - обучение, осуществляемое с применением информационно-коммуникационных технологий и телекоммуникационных средств при опосредствованном (на расстоянии) или не полностью опосредствованном взаимодействии обучающегося и педагогического работника;</w:t>
      </w:r>
    </w:p>
    <w:bookmarkEnd w:id="79"/>
    <w:bookmarkStart w:name="z4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38-1) прикладной бакалавриат – послесреднее образование, образовательные программы которого направлены на подготовку кадров с присуждением квалификации "прикладной бакалавр";</w:t>
      </w:r>
    </w:p>
    <w:bookmarkEnd w:id="80"/>
    <w:bookmarkStart w:name="z63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прикладной бакалавр – квалификация, присуждаемая лицам, освоившим образовательные программы послесреднего образования;</w:t>
      </w:r>
    </w:p>
    <w:bookmarkEnd w:id="81"/>
    <w:bookmarkStart w:name="z63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внешкольная организация дополнительного образования – учебно-воспитательная организация, реализующая образовательные программы дополнительного образования обучающихся и воспитанников;</w:t>
      </w:r>
    </w:p>
    <w:bookmarkEnd w:id="82"/>
    <w:bookmarkStart w:name="z4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дополнительное образование –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bookmarkEnd w:id="83"/>
    <w:bookmarkStart w:name="z4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bookmarkEnd w:id="84"/>
    <w:bookmarkStart w:name="z4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магистр – степень, присуждаемая лицам, освоившим образовательные программы магистратуры;</w:t>
      </w:r>
    </w:p>
    <w:bookmarkEnd w:id="85"/>
    <w:bookmarkStart w:name="z41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41-1) магистрант – лицо, обучающееся в магистратуре;</w:t>
      </w:r>
    </w:p>
    <w:bookmarkEnd w:id="86"/>
    <w:bookmarkStart w:name="z41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41-2) магистратура – послевузовское образование, образовательные программы которого направлены на подготовку кадров с присуждением степени "магистр";</w:t>
      </w:r>
    </w:p>
    <w:bookmarkEnd w:id="87"/>
    <w:bookmarkStart w:name="z63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41-3) специалист – квалификация, присваиваемая лицам после освоения образовательной программы высшего образования;</w:t>
      </w:r>
    </w:p>
    <w:bookmarkEnd w:id="88"/>
    <w:bookmarkStart w:name="z4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специализированная аккредитация - оценка качества отдельных образовательных программ, реализуемых организацией образования;</w:t>
      </w:r>
    </w:p>
    <w:bookmarkEnd w:id="89"/>
    <w:bookmarkStart w:name="z72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42-1) дошкольная организация – организация образования, реализующая общеобразовательные, специальные учебные программы дошкольного воспитания и обучения;</w:t>
      </w:r>
    </w:p>
    <w:bookmarkEnd w:id="90"/>
    <w:bookmarkStart w:name="z4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91"/>
    <w:bookmarkStart w:name="z4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государственная именная стипендия - стипендия, учреждаемая Президентом Республики Казахстан и (или) Правительством Республики Казахстан; </w:t>
      </w:r>
    </w:p>
    <w:bookmarkEnd w:id="92"/>
    <w:bookmarkStart w:name="z4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государственный образовательный заказ - финансируемый государством объем услуг по дошкольному воспитанию и обучению, среднему образованию,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bookmarkEnd w:id="93"/>
    <w:bookmarkStart w:name="z4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45-1) государственный выпускной экзамен – форма итоговой аттестации обучающихся в организациях среднего образования, являющаяся необходимым условием для получения ими документа государственного образца, свидетельствующего об окончании курса среднего образования;</w:t>
      </w:r>
    </w:p>
    <w:bookmarkEnd w:id="94"/>
    <w:bookmarkStart w:name="z4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</w:p>
    <w:bookmarkEnd w:id="95"/>
    <w:bookmarkStart w:name="z83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соответствующего уровня образования и формы контроля;</w:t>
      </w:r>
    </w:p>
    <w:bookmarkEnd w:id="96"/>
    <w:bookmarkStart w:name="z5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учебно-клинический центр - структурное подразделение медицинской организации высшего и (или) послевузовского образования,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bookmarkEnd w:id="97"/>
    <w:bookmarkStart w:name="z63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48-1) обучение –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 </w:t>
      </w:r>
    </w:p>
    <w:bookmarkEnd w:id="98"/>
    <w:bookmarkStart w:name="z63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48-2) результаты обучения – подтвержденный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ценности и отношения;</w:t>
      </w:r>
    </w:p>
    <w:bookmarkEnd w:id="99"/>
    <w:bookmarkStart w:name="z73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48-3) 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</w:p>
    <w:bookmarkEnd w:id="100"/>
    <w:bookmarkStart w:name="z5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среднее образование - гарантированное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bookmarkEnd w:id="101"/>
    <w:bookmarkStart w:name="z4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49-1) грант "Лучшая организация среднего образования" –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bookmarkEnd w:id="102"/>
    <w:bookmarkStart w:name="z63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49-2) организация среднего образования –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bookmarkEnd w:id="103"/>
    <w:bookmarkStart w:name="z84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49-3) программа нравственно-духовного образования "Самопознание" – программа, определяющая цели, содержание, а также 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обучающихся;</w:t>
      </w:r>
    </w:p>
    <w:bookmarkEnd w:id="104"/>
    <w:bookmarkStart w:name="z84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49-4) производственное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50)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резидентура - форма получения послевузовского углубленного медицинского образования по клиническим специальностям;</w:t>
      </w:r>
    </w:p>
    <w:bookmarkEnd w:id="106"/>
    <w:bookmarkStart w:name="z4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51-1) слушатель резидентуры – специалист, осваивающий образовательные программы послевузовского углубленного медицинского образования по клиническим специальностям;</w:t>
      </w:r>
    </w:p>
    <w:bookmarkEnd w:id="107"/>
    <w:bookmarkStart w:name="z5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bookmarkEnd w:id="108"/>
    <w:bookmarkStart w:name="z5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bookmarkEnd w:id="109"/>
    <w:bookmarkStart w:name="z73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стипендиальные программы – программы, предусматривающие обучение в казахстанских организациях высшего и (или) послевузовского образования иностранцев, в том числе лиц казахской национальности не являющихся гражданами Республики Казахстан, и финансируемые из средств государственного бюджета;</w:t>
      </w:r>
    </w:p>
    <w:bookmarkEnd w:id="110"/>
    <w:bookmarkStart w:name="z73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студент – лицо, обучающееся в организации образования, реализующей образовательные программы технического и профессионального, послесреднего и высшего образования;</w:t>
      </w:r>
    </w:p>
    <w:bookmarkEnd w:id="111"/>
    <w:bookmarkStart w:name="z74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государственный заказ на обеспечение студентов, магистрантов и докторантов местами в общежитиях – денежные выплаты за услуги по обеспечению введения новых мест в общежитиях для студентов, магистрантов и докторантов, которые связаны с государственным образовательным заказом;</w:t>
      </w:r>
    </w:p>
    <w:bookmarkEnd w:id="112"/>
    <w:bookmarkStart w:name="z7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53-4) классное руководство – функция, возложенная на педагогического работника по координации деятельности обучающихся класса в рамках учебно-воспитательного процесса;</w:t>
      </w:r>
    </w:p>
    <w:bookmarkEnd w:id="113"/>
    <w:bookmarkStart w:name="z7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53-5) реестр признанных аккредитационных органов – сформированный уполномоченным органом в области образования перечень национальных и зарубежных аккредитационных органов, включенных в реестры и (или) ассоциации аккредитационных органов государств – членов Организации экономического сотрудничества и развития (ОЭСР);</w:t>
      </w:r>
    </w:p>
    <w:bookmarkEnd w:id="114"/>
    <w:bookmarkStart w:name="z8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53-6) наставник – квалифицированный работник предприятия (организации), владеющий технологиями производства или сферы услуг, осуществляющий руководство производственным обучением и профессиональной практикой; </w:t>
      </w:r>
    </w:p>
    <w:bookmarkEnd w:id="115"/>
    <w:bookmarkStart w:name="z8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53-7) техническое и профессиональное образование – образование, направленное на подготовку квалифицированных рабочих кадров и специалистов среднего звена;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53-8) грант "Лучшая организация технического и профессионального, послесреднего образования" – деньги, выделяемые ежегодно местными исполнительными органами областей, городов республиканского значения и столицы государственным организациям технического и профессионального, послесреднего образования по итогам конкурса на основе рейтинговых показателей;</w:t>
      </w:r>
    </w:p>
    <w:bookmarkStart w:name="z84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53-9) слушатель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bookmarkEnd w:id="117"/>
    <w:bookmarkStart w:name="z8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53-10) опорная школа (ресурсный центр) –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bookmarkEnd w:id="118"/>
    <w:bookmarkStart w:name="z5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университет – организация высшего и (или) послевузовского образования, осуществляющая по различным областям научно-педагогическую деятельность, подготовку кадров, фундаментальные и (или) прикладные научные исследования и являющаяся ведущим научно-методическим центром;</w:t>
      </w:r>
    </w:p>
    <w:bookmarkEnd w:id="119"/>
    <w:bookmarkStart w:name="z5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училище – учебное заведение, реализующее образовательные программы основного среднего, общего среднего, технического и профессионального или послесреднего образования в области культуры;</w:t>
      </w:r>
    </w:p>
    <w:bookmarkEnd w:id="120"/>
    <w:bookmarkStart w:name="z5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единое национальное тестирование – одна из форм отборочных экзаменов для поступления в организаций высшего и (или) послевузовского образования;</w:t>
      </w:r>
    </w:p>
    <w:bookmarkEnd w:id="121"/>
    <w:bookmarkStart w:name="z7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56-1) национальная организация высшего и (или) послевузовского образования – организация высшего и (или) послевузовского образования, имеющая особый статус;</w:t>
      </w:r>
    </w:p>
    <w:bookmarkEnd w:id="122"/>
    <w:bookmarkStart w:name="z7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56-2) национальный исследовательский университет – исследовательский университет, имеющий особый статус;</w:t>
      </w:r>
    </w:p>
    <w:bookmarkEnd w:id="123"/>
    <w:bookmarkStart w:name="z6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доктор философии (PhD)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bookmarkEnd w:id="124"/>
    <w:bookmarkStart w:name="z60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57-1)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bookmarkEnd w:id="125"/>
    <w:bookmarkStart w:name="z6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bookmarkEnd w:id="126"/>
    <w:bookmarkStart w:name="z6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экспериментальная площадка –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bookmarkEnd w:id="127"/>
    <w:bookmarkStart w:name="z6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bookmarkEnd w:id="128"/>
    <w:bookmarkStart w:name="z6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>
        <w:rPr>
          <w:rFonts w:ascii="Times New Roman"/>
          <w:b w:val="false"/>
          <w:i w:val="false"/>
          <w:color w:val="000000"/>
          <w:sz w:val="28"/>
        </w:rPr>
        <w:t>№ 535-IV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18.02.2014 </w:t>
      </w:r>
      <w:r>
        <w:rPr>
          <w:rFonts w:ascii="Times New Roman"/>
          <w:b w:val="false"/>
          <w:i w:val="false"/>
          <w:color w:val="000000"/>
          <w:sz w:val="28"/>
        </w:rPr>
        <w:t>№ 175-V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09.04.2016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05.05.2017 </w:t>
      </w:r>
      <w:r>
        <w:rPr>
          <w:rFonts w:ascii="Times New Roman"/>
          <w:b w:val="false"/>
          <w:i w:val="false"/>
          <w:color w:val="000000"/>
          <w:sz w:val="28"/>
        </w:rPr>
        <w:t>№ 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>
        <w:rPr>
          <w:rFonts w:ascii="Times New Roman"/>
          <w:b w:val="false"/>
          <w:i w:val="false"/>
          <w:color w:val="000000"/>
          <w:sz w:val="28"/>
        </w:rPr>
        <w:t>№ 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91-VI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Законодательство Республики Казахстан в области образования</w:t>
      </w:r>
    </w:p>
    <w:bookmarkEnd w:id="130"/>
    <w:bookmarkStart w:name="z6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в области образования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bookmarkEnd w:id="131"/>
    <w:bookmarkStart w:name="z6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132"/>
    <w:bookmarkStart w:name="z7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правоотношения, урегулированные законодательством Республики Казахстан в области образования, не распространяется действие законодательства Республики Казахстан о государственных закупках в части приобретения:</w:t>
      </w:r>
    </w:p>
    <w:bookmarkEnd w:id="133"/>
    <w:bookmarkStart w:name="z7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 аккредитационного органа;</w:t>
      </w:r>
    </w:p>
    <w:bookmarkEnd w:id="134"/>
    <w:bookmarkStart w:name="z7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родителей.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изменением, внесенным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Принципы государственной политики в области образования</w:t>
      </w:r>
    </w:p>
    <w:bookmarkEnd w:id="136"/>
    <w:bookmarkStart w:name="z6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Основными принципами государственной политики в области образования являются: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равенство прав всех на получение качественного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приоритетность развития системы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уважение прав и свобод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стимулирование образованности личности и развитие одаренности;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непрерывность процесса образования, обеспечивающего преемственность его уровней;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единство обучения, воспитания и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демократический характер управления образованием, прозрачность деятельности системы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разнообразие организаций образования по формам собственности, формам обучения и воспитания, направлениям образования. </w:t>
      </w:r>
    </w:p>
    <w:bookmarkStart w:name="z7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УПРАВЛЕНИЕ СИСТЕМОЙ ОБРАЗОВАНИЯ</w:t>
      </w:r>
    </w:p>
    <w:bookmarkEnd w:id="139"/>
    <w:bookmarkStart w:name="z7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Компетенция Правительства Республики Казахстан в области образования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bookmarkStart w:name="z57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реализует государственную политику по развитию образования;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формирует систему постоянного мониторинга текущих и перспективных потребностей рынка труда в кадрах; </w:t>
      </w:r>
    </w:p>
    <w:bookmarkEnd w:id="142"/>
    <w:bookmarkStart w:name="z57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образованием на три года,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с учетом потребностей рынка труда;</w:t>
      </w:r>
    </w:p>
    <w:bookmarkEnd w:id="143"/>
    <w:bookmarkStart w:name="z57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правила присуждения образовательного гранта для оплаты высшего или послевузовского образования с присуждением степени "бакалавр" или "магистр";</w:t>
      </w:r>
    </w:p>
    <w:bookmarkEnd w:id="144"/>
    <w:bookmarkStart w:name="z5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утверждает правила присуждения и размеры гранта "Өркен";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утверждает Правила государственной аттестации организаций образования; </w:t>
      </w:r>
    </w:p>
    <w:bookmarkEnd w:id="146"/>
    <w:bookmarkStart w:name="z57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 </w:t>
      </w:r>
    </w:p>
    <w:bookmarkEnd w:id="148"/>
    <w:bookmarkStart w:name="z58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определяет типовые штаты работников государственных организаций образования, а также перечень должностей педагогических работников и приравненных к ним лиц; </w:t>
      </w:r>
    </w:p>
    <w:bookmarkEnd w:id="149"/>
    <w:bookmarkStart w:name="z58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вносит представление Президенту Республики Казахстан о присвоении особого статуса организациям высшего и (или) послевузовского образования и утверждает положение об особом статусе организаций высшего и (или) послевузовского образования;</w:t>
      </w:r>
    </w:p>
    <w:bookmarkEnd w:id="150"/>
    <w:bookmarkStart w:name="z58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 согласованию с Администрацией Президента Республики Казахстан утверждает Правила отбора претендентов для присуждения международной стипендии "Болашак" и определяет направления расходования международной стипендии "Болашак";</w:t>
      </w:r>
    </w:p>
    <w:bookmarkEnd w:id="152"/>
    <w:bookmarkStart w:name="z58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учреждает государственные именные стипендии;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Start w:name="z59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 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22-1) определяет порядок гарантирования образовательных кредитов, предоставляемых финансовыми организациями;</w:t>
      </w:r>
    </w:p>
    <w:bookmarkEnd w:id="155"/>
    <w:bookmarkStart w:name="z59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22-2) определяет порядок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настоящего Закона, обучавшимися на основе государственного образовательного заказа;</w:t>
      </w:r>
    </w:p>
    <w:bookmarkEnd w:id="156"/>
    <w:bookmarkStart w:name="z59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вносит представление Президенту Республики Казахстан об утверждении перечня организаций высшего и (или) послевузовского образования, первые руководители которых назначаются Президентом Республики Казахстан, и порядка их назначения, аттестации и освобождения от должности;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24-1) утверждает размеры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по представлению уполномоченного органа в области образования;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25-1) определяет размер, источники, виды и порядок предоставления социальной помощи гражданам, указанным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настоящего Закона;</w:t>
      </w:r>
    </w:p>
    <w:bookmarkEnd w:id="159"/>
    <w:bookmarkStart w:name="z60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- 29) исключены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60"/>
    <w:bookmarkStart w:name="z63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"Болашак";</w:t>
      </w:r>
    </w:p>
    <w:bookmarkEnd w:id="161"/>
    <w:bookmarkStart w:name="z60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выполняет иные функции,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 и актами Президента Республики Казахстан.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4 с изменениями, внесенными законами РК от 05.07.2011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Times New Roman"/>
          <w:b w:val="false"/>
          <w:i w:val="false"/>
          <w:color w:val="000000"/>
          <w:sz w:val="28"/>
        </w:rPr>
        <w:t>№ 553-IV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Компетенция уполномоченного органа в области образования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образования выполняет следующие полномочия: </w:t>
      </w:r>
    </w:p>
    <w:bookmarkStart w:name="z32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соблюдение конституционных прав и свобод граждан в области образования; </w:t>
      </w:r>
    </w:p>
    <w:bookmarkEnd w:id="164"/>
    <w:bookmarkStart w:name="z64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осуществляет координацию и методическое руководство местных исполнительных органов в области образования;</w:t>
      </w:r>
    </w:p>
    <w:bookmarkEnd w:id="165"/>
    <w:bookmarkStart w:name="z32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bookmarkEnd w:id="166"/>
    <w:bookmarkStart w:name="z49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распределение государственного образовательного заказа на подготовку кадров с высшим и послевузовским образованием;</w:t>
      </w:r>
    </w:p>
    <w:bookmarkEnd w:id="167"/>
    <w:bookmarkStart w:name="z75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разрабатывает и утверждает правила формирования и распределения государственного образовательного заказа на подготовку кадров с высшим и послевузовским образованием;</w:t>
      </w:r>
    </w:p>
    <w:bookmarkEnd w:id="168"/>
    <w:bookmarkStart w:name="z75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утверждает и размещает государственный заказ на обеспечение студентов, магистрантов и докторантов местами в общежитиях;</w:t>
      </w:r>
    </w:p>
    <w:bookmarkEnd w:id="169"/>
    <w:bookmarkStart w:name="z75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разрабатывает и утверждает методику определения размера государственного заказа на обеспечение студентов, магистрантов и докторантов местами в общежитиях;</w:t>
      </w:r>
    </w:p>
    <w:bookmarkEnd w:id="170"/>
    <w:bookmarkStart w:name="z75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разрабатывает и утверждает правила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родителей;</w:t>
      </w:r>
    </w:p>
    <w:bookmarkEnd w:id="171"/>
    <w:bookmarkStart w:name="z75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2-6) разрабатывает и утверждает правила формирования перечня недобросовестных поставщиков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родителей;</w:t>
      </w:r>
    </w:p>
    <w:bookmarkEnd w:id="172"/>
    <w:bookmarkStart w:name="z49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 </w:t>
      </w:r>
    </w:p>
    <w:bookmarkEnd w:id="173"/>
    <w:bookmarkStart w:name="z49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единой информационной системы образования; </w:t>
      </w:r>
    </w:p>
    <w:bookmarkEnd w:id="174"/>
    <w:bookmarkStart w:name="z75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разрабатывает и утверждает правила проведения мониторинга по итогам приема обучающихся в организации высшего и (или) послевузовского образования по образовательным программам;</w:t>
      </w:r>
    </w:p>
    <w:bookmarkEnd w:id="175"/>
    <w:bookmarkStart w:name="z5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 </w:t>
      </w:r>
    </w:p>
    <w:bookmarkEnd w:id="176"/>
    <w:bookmarkStart w:name="z75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разрабатывает и утверждает государственные общеобязательные стандарты образования всех уровней образования;</w:t>
      </w:r>
    </w:p>
    <w:bookmarkEnd w:id="177"/>
    <w:bookmarkStart w:name="z75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разрабатывает и утверждает типовые учебные программы цикла общеобразовательных дисциплин для организаций высшего и (или) послевузовского образования;</w:t>
      </w:r>
    </w:p>
    <w:bookmarkEnd w:id="178"/>
    <w:bookmarkStart w:name="z5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типовые учебные планы и типовые учебные программы уровней образования, за исключением уровней высшего и послевузовского образования, а также типовых учебных программ и типовых учебных планов медицинских и фармацевтических учебных заведений;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6-1)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6-2)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6-3) определяет виды и формы документов об образовании государственного образца и порядок их выдачи;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технического и профессионального образования осужденными к лишению свободы;</w:t>
      </w:r>
    </w:p>
    <w:bookmarkStart w:name="z84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6-5) утверждает программу нравственно-духовного образования "Самопознание";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разрабатывает и утверждает типовые учебные планы и образовательные программы детских музыкальных школ, детских художественных школ и детских школ искусств;</w:t>
      </w:r>
    </w:p>
    <w:bookmarkEnd w:id="182"/>
    <w:bookmarkStart w:name="z5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юридическим лицам лицензию и (или) приложение к лицензии на занятие образовательной деятельностью на предоставление: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основного 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высшего образования по направлениям подготовки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послевузовского образования по направлениям подготовки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духовного образования;</w:t>
      </w:r>
    </w:p>
    <w:bookmarkStart w:name="z61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устанавливает порядок осуществления образовательного мониторинга;</w:t>
      </w:r>
    </w:p>
    <w:bookmarkEnd w:id="184"/>
    <w:bookmarkStart w:name="z61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осуществляет прием уведомлений о начале или прекращении осуществления деятельности по дошкольному воспитанию и обучению;</w:t>
      </w:r>
    </w:p>
    <w:bookmarkEnd w:id="185"/>
    <w:bookmarkStart w:name="z61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8-3) утверждает положение о знаке "Алтын белгі";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8-4)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8-5) ведет государственный электронный реестр разрешений и уведомлений по дошкольному воспитанию и обучению;</w:t>
      </w:r>
    </w:p>
    <w:bookmarkEnd w:id="187"/>
    <w:bookmarkStart w:name="z6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8-6) утверждает правила присвоения званий "Лучший преподаватель вуза" и "Лучший педагог";</w:t>
      </w:r>
    </w:p>
    <w:bookmarkEnd w:id="188"/>
    <w:bookmarkStart w:name="z6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8-7) утверждает правила проведения конкурсов на присуждение грантов "Лучшая организация среднего образования", "Лучшая организация технического и профессионального, послесреднего образования" с установлением размеров грантов и порядка их присуждения;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9) предусмотрен в редакции Закона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Данная редакция подпункта 9) действует с 01.01.2017 до 01.01.2020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проводит государственную аттестацию организаций образования независимо от ведомственной подчиненности, реализующих: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учебные программы специального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высшего и послевузовского образования в военных, специальных учебных заведениях;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9-1)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устанавливает требования и порядок признания аккредитационных органов, в том числе зарубежных, и формирует реестры признанных аккредитационных органов, аккредитованных организаций образования и образовательных программ; </w:t>
      </w:r>
    </w:p>
    <w:bookmarkEnd w:id="190"/>
    <w:bookmarkStart w:name="z5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и утверждает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послесреднего, высшего и послевузовского образования;</w:t>
      </w:r>
    </w:p>
    <w:bookmarkEnd w:id="191"/>
    <w:bookmarkStart w:name="z75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разрабатывает и утверждает типовые правила деятельности организаций образования соответствующих типов;</w:t>
      </w:r>
    </w:p>
    <w:bookmarkEnd w:id="192"/>
    <w:bookmarkStart w:name="z5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и утверждает правила проведения единого национального тестирования и комплексного тестирования и внешней оценки учебных достижений;</w:t>
      </w:r>
    </w:p>
    <w:bookmarkEnd w:id="193"/>
    <w:bookmarkStart w:name="z6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утверждает квалификационные требования, предъявляемые к образовательной деятельности, и перечень документов, подтверждающих соответствие им;</w:t>
      </w:r>
    </w:p>
    <w:bookmarkEnd w:id="194"/>
    <w:bookmarkStart w:name="z64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разрабатывает и утверждает положение о классном руководстве в организациях среднего образования;</w:t>
      </w:r>
    </w:p>
    <w:bookmarkEnd w:id="195"/>
    <w:bookmarkStart w:name="z5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формирует во взаимодействии с заинтересованными центральными исполнительными органами, работодателями и другими социальными партнерами перечни профессий и специальностей и утверждает классификатор специальностей и квалификаций технического и профессионального, послесреднего образования;</w:t>
      </w:r>
    </w:p>
    <w:bookmarkEnd w:id="196"/>
    <w:bookmarkStart w:name="z76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разрабатывает и утверждает классификатор направлений подготовки кадров во взаимодействии с заинтересованными центральными исполнительными органами, работодателями и другими социальными партнерами;</w:t>
      </w:r>
    </w:p>
    <w:bookmarkEnd w:id="197"/>
    <w:bookmarkStart w:name="z5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определяет сроки начала и завершения учебного года в организациях образования независимо от форм собственности и ведомственной подчиненности;</w:t>
      </w:r>
    </w:p>
    <w:bookmarkEnd w:id="198"/>
    <w:bookmarkStart w:name="z64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разрабатывает и утверждает требования к обязательной школьной форме для организаций среднего образования;</w:t>
      </w:r>
    </w:p>
    <w:bookmarkEnd w:id="199"/>
    <w:bookmarkStart w:name="z64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разрабатывает и утверждает правила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bookmarkEnd w:id="200"/>
    <w:bookmarkStart w:name="z76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утверждает перечень направлений подготовки кадров с высшим образованием, обучение по которым в форме экстерната не допускается;</w:t>
      </w:r>
    </w:p>
    <w:bookmarkEnd w:id="201"/>
    <w:bookmarkStart w:name="z5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перечень специальностей и квалификаций технического и профессионального, послесреднего образования, получение которых в формах заочного и вечернего обучения не допускается;</w:t>
      </w:r>
    </w:p>
    <w:bookmarkEnd w:id="202"/>
    <w:bookmarkStart w:name="z64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15-1) разрабатывает и утверждает правила выдачи разрешения на обучение в форме экстерната в организациях образования, реализующих образовательные программы высшего образования;</w:t>
      </w:r>
    </w:p>
    <w:bookmarkEnd w:id="203"/>
    <w:bookmarkStart w:name="z64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15-2) разрабатывает и утверждает перечень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классификатором, утверждает классификатор специальностей и квалификаций технического и профессионального, послесреднего образования;</w:t>
      </w:r>
    </w:p>
    <w:bookmarkEnd w:id="204"/>
    <w:bookmarkStart w:name="z5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и утверждает правила перевода и восстановления обучающихся по типам организаций образования, за исключением организаций высшего и (или) послевузовского образования;</w:t>
      </w:r>
    </w:p>
    <w:bookmarkEnd w:id="205"/>
    <w:bookmarkStart w:name="z5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и утверждает правила предоставления академических отпусков обучающимся в организациях технического и профессионального, послесреднего образования;</w:t>
      </w:r>
    </w:p>
    <w:bookmarkEnd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и утверждает типовые правила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образования;</w:t>
      </w:r>
    </w:p>
    <w:bookmarkEnd w:id="207"/>
    <w:bookmarkStart w:name="z64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19-1) разрабатывает и утверждает методику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bookmarkEnd w:id="208"/>
    <w:bookmarkStart w:name="z64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19-2) разрабатывает и утверждает правила обеспечения учебниками и учебно-методическими комплексами обучающихся и воспитанников государственных организаций образования;</w:t>
      </w:r>
    </w:p>
    <w:bookmarkEnd w:id="209"/>
    <w:bookmarkStart w:name="z64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19-3) разрабатывает и утверждает правила по формированию, использованию и сохранению фонда библиотек государственных организаций образования;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устанавливает порядок признания и нострификации документов об образовании;</w:t>
      </w:r>
    </w:p>
    <w:bookmarkEnd w:id="211"/>
    <w:bookmarkStart w:name="z64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21-1) осуществляет процедуру апостилирования документов об образовании (оригиналов);</w:t>
      </w:r>
    </w:p>
    <w:bookmarkEnd w:id="212"/>
    <w:bookmarkStart w:name="z65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21-2) разрабатывает и утверждает критерии оценки организаций образования;</w:t>
      </w:r>
    </w:p>
    <w:bookmarkEnd w:id="213"/>
    <w:bookmarkStart w:name="z65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21-3) разрабатывает и утверждает критерии оценки знаний обучающихся;</w:t>
      </w:r>
    </w:p>
    <w:bookmarkEnd w:id="214"/>
    <w:bookmarkStart w:name="z5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22) разрабатывает и утверждает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образования, осуществляет контроль за их использованием;</w:t>
      </w:r>
    </w:p>
    <w:bookmarkEnd w:id="215"/>
    <w:bookmarkStart w:name="z5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разрабатывает и утверждает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формы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строгой отчетности, используемых организациями образования в образовательной деятельности, определяет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оформлению документов об образовании; утверждает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справки, выдаваемой лицам,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не завершившим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образование;</w:t>
      </w:r>
    </w:p>
    <w:bookmarkEnd w:id="216"/>
    <w:bookmarkStart w:name="z71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23-1) определяет и утверждает единый базовый учебник по каждому предмету для организаций образования, реализующих общеобразовательные учебные программы начального образования;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5 предусмотрено дополнить подпунктом 23-2) в соответствии с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5 предусмотрено дополнить подпунктом 23-3) в соответствии с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и утверждает формы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образования;</w:t>
      </w:r>
    </w:p>
    <w:bookmarkEnd w:id="218"/>
    <w:bookmarkStart w:name="z61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24-1) разрабатывает и утверждает типовой договор об образовательном накопительном вкладе;</w:t>
      </w:r>
    </w:p>
    <w:bookmarkEnd w:id="219"/>
    <w:bookmarkStart w:name="z5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руководство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 правила организации учебного процесса по кредитной технологии обучения, разрабатывает и утверждает правила организации учебного процесса по дистанционным образовательным технологиям;</w:t>
      </w:r>
    </w:p>
    <w:bookmarkEnd w:id="220"/>
    <w:bookmarkStart w:name="z5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25-1) разрабатывает и утверждает правила организации деятельности подготовительных отделений организаций высшего и (или) послевузовского образования Республики Казахстан;</w:t>
      </w:r>
    </w:p>
    <w:bookmarkEnd w:id="221"/>
    <w:bookmarkStart w:name="z5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25-2) создает республиканский учебно-методический совет высшего и (или) послевузовского образования и учебно-методические объединения по направлениям подготовки кадров и утверждает положения об их деятельности;</w:t>
      </w:r>
    </w:p>
    <w:bookmarkEnd w:id="222"/>
    <w:bookmarkStart w:name="z84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25-3) создает республиканский учебно-методический совет технического и профессионального, послесреднего образования, учебно-методические объединения технического и профессионального, послесреднего образования по профилям и утверждает положения об их деятельности;</w:t>
      </w:r>
    </w:p>
    <w:bookmarkEnd w:id="223"/>
    <w:bookmarkStart w:name="z5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bookmarkEnd w:id="224"/>
    <w:bookmarkStart w:name="z5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организует разработку и утверждает нормы оснащения оборудованием и мебелью организаций дошкольного, среднего, технического и профессионального, послесреднего образования, а также специальных организаций образования;</w:t>
      </w:r>
    </w:p>
    <w:bookmarkEnd w:id="225"/>
    <w:bookmarkStart w:name="z5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разрабатывает и утверждает правила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</w:t>
      </w:r>
    </w:p>
    <w:bookmarkEnd w:id="226"/>
    <w:bookmarkStart w:name="z5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27-1) ежегодно утверждает перечень учебников, учебно-методических комплексов, пособий и другой дополнительной литературы, в том числе на электронных носителях, до утверждения республиканского и местных бюджетов;</w:t>
      </w:r>
    </w:p>
    <w:bookmarkEnd w:id="227"/>
    <w:bookmarkStart w:name="z65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bookmarkEnd w:id="228"/>
    <w:bookmarkStart w:name="z5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организует проведение внешкольных мероприятий республиканского значения; </w:t>
      </w:r>
    </w:p>
    <w:bookmarkEnd w:id="229"/>
    <w:bookmarkStart w:name="z5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и утверждает правила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bookmarkEnd w:id="230"/>
    <w:bookmarkStart w:name="z5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</w:p>
    <w:bookmarkEnd w:id="231"/>
    <w:bookmarkStart w:name="z65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29-2) разрабатывает и утверждает правила 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bookmarkEnd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30) исключен Законом РК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bookmarkEnd w:id="233"/>
    <w:bookmarkStart w:name="z5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 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33)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разрабатывает и утверждает типовые квалификационные характеристики должностей педагогических работников и приравненных к ним лиц, за исключением педагогических работников и приравненных к ним лиц организаций высшего и (или) послевузовского образования;</w:t>
      </w:r>
    </w:p>
    <w:bookmarkEnd w:id="235"/>
    <w:bookmarkStart w:name="z6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34-1) разрабатывает и утверждает правила педагогической этики;</w:t>
      </w:r>
    </w:p>
    <w:bookmarkEnd w:id="236"/>
    <w:bookmarkStart w:name="z5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35) разрабатывает и утверждает правила конкурсного замещения руководителей государственных организаций среднего, технического и профессионального, послесреднего образования;</w:t>
      </w:r>
    </w:p>
    <w:bookmarkEnd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36)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36-1) присваивает ученые звания ассоциированного профессора (доцента), профессора;</w:t>
      </w:r>
    </w:p>
    <w:bookmarkEnd w:id="238"/>
    <w:bookmarkStart w:name="z6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36-2) разрабатывает и утверждает требования к научным изданиям для включения их в перечень изданий, рекомендуемых для публикации результатов научной деятельности;</w:t>
      </w:r>
    </w:p>
    <w:bookmarkEnd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37)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организует переподготовку и повышение квалификации педагогических кадров;</w:t>
      </w:r>
    </w:p>
    <w:bookmarkEnd w:id="240"/>
    <w:bookmarkStart w:name="z6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38-1) разрабатывает и утверждает правила организации и проведения курсов повышения квалификации педагогических кадров;</w:t>
      </w:r>
    </w:p>
    <w:bookmarkEnd w:id="241"/>
    <w:bookmarkStart w:name="z65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утверждает образовательные программы курсов повышения квалификации педагогических кадров;</w:t>
      </w:r>
    </w:p>
    <w:bookmarkEnd w:id="242"/>
    <w:bookmarkStart w:name="z7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разрабатывает и утверждает правила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образование;</w:t>
      </w:r>
    </w:p>
    <w:bookmarkEnd w:id="243"/>
    <w:bookmarkStart w:name="z7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разрабатывает и утверждает правила признания организаций, предоставляющих неформальное образование, и формирует перечень признанных организаций, предоставляющих неформальное образование;</w:t>
      </w:r>
    </w:p>
    <w:bookmarkEnd w:id="244"/>
    <w:bookmarkStart w:name="z54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разрабатывает и утверждает отраслевую систему поощрения;</w:t>
      </w:r>
    </w:p>
    <w:bookmarkEnd w:id="245"/>
    <w:bookmarkStart w:name="z54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организациями образования, и координирует эту работу;</w:t>
      </w:r>
    </w:p>
    <w:bookmarkEnd w:id="246"/>
    <w:bookmarkStart w:name="z54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разрабатывает, утверждает и устанавливает порядок направления для обучения за рубежом, в том числе в рамках академической мобильности;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42)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разрабатывает и утверждает правила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образование;</w:t>
      </w:r>
    </w:p>
    <w:bookmarkEnd w:id="248"/>
    <w:bookmarkStart w:name="z32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43-1)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 (кроме такси);</w:t>
      </w:r>
    </w:p>
    <w:bookmarkEnd w:id="249"/>
    <w:bookmarkStart w:name="z76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43-2) разрабатывает и утверждает правила размещения государственного заказа на обеспечение студентов, магистрантов и докторантов местами в общежитиях;</w:t>
      </w:r>
    </w:p>
    <w:bookmarkEnd w:id="250"/>
    <w:bookmarkStart w:name="z54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bookmarkEnd w:id="251"/>
    <w:bookmarkStart w:name="z55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44-1) разрабатывает и утверждает правила разработки, апробации и внедрения образовательных программ, реализуемых в режиме эксперимента в организациях образования;</w:t>
      </w:r>
    </w:p>
    <w:bookmarkEnd w:id="252"/>
    <w:bookmarkStart w:name="z55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44-2) осуществляет информационное обеспечение органов управления системой образования;</w:t>
      </w:r>
    </w:p>
    <w:bookmarkEnd w:id="253"/>
    <w:bookmarkStart w:name="z55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44-3) организует разработку и утверждает правила организации и функционирования единой информационной системы образования;</w:t>
      </w:r>
    </w:p>
    <w:bookmarkEnd w:id="254"/>
    <w:bookmarkStart w:name="z55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44-4) утверждает нормы расходов, типовые договора на обучение и прохождение стажировки по международной стипендии "Болашак";</w:t>
      </w:r>
    </w:p>
    <w:bookmarkEnd w:id="255"/>
    <w:bookmarkStart w:name="z55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44-5) утверждает номенклатуру видов организаций образования и типовые правила их деятельности, в том числе малокомплектных школ;</w:t>
      </w:r>
    </w:p>
    <w:bookmarkEnd w:id="256"/>
    <w:bookmarkStart w:name="z55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44-6) формирует и утверждает перечень услуг, связанных с государственным образовательным заказом;</w:t>
      </w:r>
    </w:p>
    <w:bookmarkEnd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45) исключен Законом РК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45-1)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bookmarkEnd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45-3)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устанавливает порядок и условия содержания несовершеннолетних в центрах адаптации несовершеннолетних в соответствии с законами Республики Казахстан;</w:t>
      </w:r>
    </w:p>
    <w:bookmarkEnd w:id="259"/>
    <w:bookmarkStart w:name="z56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46-1) организует разработку и утверждает методику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(далее – методика подушевого нормативного финансирования);</w:t>
      </w:r>
    </w:p>
    <w:bookmarkEnd w:id="260"/>
    <w:bookmarkStart w:name="z56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46-2) организует разработку и утверждает правила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обучения;</w:t>
      </w:r>
    </w:p>
    <w:bookmarkEnd w:id="261"/>
    <w:bookmarkStart w:name="z56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46-3) организует разработку и утверждает методику ваучерно-модульной системы повышения квалификации;</w:t>
      </w:r>
    </w:p>
    <w:bookmarkEnd w:id="262"/>
    <w:bookmarkStart w:name="z56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46-4) организует разработку и утверждает правила обеспечения дистанционного повышения квалификации;</w:t>
      </w:r>
    </w:p>
    <w:bookmarkEnd w:id="263"/>
    <w:bookmarkStart w:name="z56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46-5) разрабатывает и утверждает правила подтверждения уровня квалификации педагогов;</w:t>
      </w:r>
    </w:p>
    <w:bookmarkEnd w:id="264"/>
    <w:bookmarkStart w:name="z56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46-6) разрабатывает и утверждает правила целевой подготовки докторов философии (PhD) в организациях высшего и (или) послевузовского образования, за исключением целевой подготовки кадров с послевузовским образованием в области здравоохранения, правила которой разрабатываются и утверждаются уполномоченным органом в области здравоохранения;</w:t>
      </w:r>
    </w:p>
    <w:bookmarkEnd w:id="265"/>
    <w:bookmarkStart w:name="z56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46-7) разрабатывает и утверждает правила назначения ректоров государственных организаций высшего и (или) послевузовского образования;</w:t>
      </w:r>
    </w:p>
    <w:bookmarkEnd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46-8)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46-9)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46-10) разрабатывает и утверждает правила обучения в форме экстерната;</w:t>
      </w:r>
    </w:p>
    <w:bookmarkEnd w:id="267"/>
    <w:bookmarkStart w:name="z65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46-11) разрабатывает и утверждает правила организации и проведения профессиональной практики и правила определения предприятий (организаций) в качестве баз практики для организаций технического и профессионального, послесреднего образования;</w:t>
      </w:r>
    </w:p>
    <w:bookmarkEnd w:id="268"/>
    <w:bookmarkStart w:name="z66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46-12) разрабатывает и утверждает правила организации дуального обучения по согласованию с заинтересованными государственными органами;</w:t>
      </w:r>
    </w:p>
    <w:bookmarkEnd w:id="269"/>
    <w:bookmarkStart w:name="z66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46-13) разрабатывает и утверждает правила распределения мест в общежитиях организаций образования;</w:t>
      </w:r>
    </w:p>
    <w:bookmarkEnd w:id="270"/>
    <w:bookmarkStart w:name="z66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46-14) разрабатывает и утверждает правила организации учета детей дошкольного и школьного возраста до получения ими среднего образования;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46-15) исключен Законом РК от 05.07.2017 </w:t>
      </w:r>
      <w:r>
        <w:rPr>
          <w:rFonts w:ascii="Times New Roman"/>
          <w:b w:val="false"/>
          <w:i w:val="false"/>
          <w:color w:val="000000"/>
          <w:sz w:val="28"/>
        </w:rPr>
        <w:t>№ 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46-16) утверждает государственный образовательный заказ в республиканских организациях среднего образования;</w:t>
      </w:r>
    </w:p>
    <w:bookmarkStart w:name="z76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46-17) разрабатывает и утверждает структуру и правила разработки программы развития организации высшего и (или) послевузовского образования;</w:t>
      </w:r>
    </w:p>
    <w:bookmarkEnd w:id="272"/>
    <w:bookmarkStart w:name="z76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46-18) разрабатывает и утверждает правила отбора претендентов для участия в стипендиальных программах;</w:t>
      </w:r>
    </w:p>
    <w:bookmarkEnd w:id="273"/>
    <w:bookmarkStart w:name="z76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46-19) утверждает перечень типов и видов организаций образования, в которых реализуется подушевое нормативное финансирование;</w:t>
      </w:r>
    </w:p>
    <w:bookmarkEnd w:id="274"/>
    <w:bookmarkStart w:name="z76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46-20) разрабатывает и утверждает критерии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ведения;</w:t>
      </w:r>
    </w:p>
    <w:bookmarkEnd w:id="275"/>
    <w:bookmarkStart w:name="z57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276"/>
    <w:bookmarkStart w:name="z66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уполномоченного органа в области образования, предусмотренные подпунктами 4), 4-1), 6), 8-1), 8-3), 11), 11-1), 13), 14), 14-1), 14-2), 16), 19), 25), 27), 34), 38), 38-1), 38-2), 43-2), 44-3), 44-5), 46-11), 46-17), 46-18), 46-19) и 46-20) части первой настоящей статьи, не распространяются на военные, специальные учебные заведения и Академию правосудия при Верховном Суде Республики Казахстан (далее – Академия правосудия).</w:t>
      </w:r>
    </w:p>
    <w:bookmarkEnd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17.07.2009 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29.12.2010 </w:t>
      </w:r>
      <w:r>
        <w:rPr>
          <w:rFonts w:ascii="Times New Roman"/>
          <w:b w:val="false"/>
          <w:i w:val="false"/>
          <w:color w:val="000000"/>
          <w:sz w:val="28"/>
        </w:rPr>
        <w:t>№ 372-IV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19.05.2015 </w:t>
      </w:r>
      <w:r>
        <w:rPr>
          <w:rFonts w:ascii="Times New Roman"/>
          <w:b w:val="false"/>
          <w:i w:val="false"/>
          <w:color w:val="000000"/>
          <w:sz w:val="28"/>
        </w:rPr>
        <w:t>№ 315-V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 от 09.04.2016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18.04.2017 </w:t>
      </w:r>
      <w:r>
        <w:rPr>
          <w:rFonts w:ascii="Times New Roman"/>
          <w:b w:val="false"/>
          <w:i w:val="false"/>
          <w:color w:val="000000"/>
          <w:sz w:val="28"/>
        </w:rPr>
        <w:t>№ 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>
        <w:rPr>
          <w:rFonts w:ascii="Times New Roman"/>
          <w:b w:val="false"/>
          <w:i w:val="false"/>
          <w:color w:val="000000"/>
          <w:sz w:val="28"/>
        </w:rPr>
        <w:t>№ 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>
        <w:rPr>
          <w:rFonts w:ascii="Times New Roman"/>
          <w:b w:val="false"/>
          <w:i w:val="false"/>
          <w:color w:val="000000"/>
          <w:sz w:val="28"/>
        </w:rPr>
        <w:t>№ 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5-1.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bookmarkEnd w:id="278"/>
    <w:bookmarkStart w:name="z66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национальной безопасности Республики Казахстан, Министерство внутренних дел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 </w:t>
      </w:r>
    </w:p>
    <w:bookmarkEnd w:id="279"/>
    <w:bookmarkStart w:name="z66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bookmarkEnd w:id="280"/>
    <w:bookmarkStart w:name="z66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 </w:t>
      </w:r>
    </w:p>
    <w:bookmarkEnd w:id="281"/>
    <w:bookmarkStart w:name="z66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разрабатывают и утверждают правила деятельности военных, специальных учебных заведений;</w:t>
      </w:r>
    </w:p>
    <w:bookmarkEnd w:id="282"/>
    <w:bookmarkStart w:name="z66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разрабатывают и утверждают правила 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bookmarkEnd w:id="283"/>
    <w:bookmarkStart w:name="z67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разрабатывают и утверждают правила 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bookmarkEnd w:id="284"/>
    <w:bookmarkStart w:name="z67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разрабатывают и утверждают типовые учебные планы по согласованию с уполномоченным органом в области образования;</w:t>
      </w:r>
    </w:p>
    <w:bookmarkEnd w:id="285"/>
    <w:bookmarkStart w:name="z67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разрабатывают и утверждают типовые учебные программы, за исключением организаций среднего образования;</w:t>
      </w:r>
    </w:p>
    <w:bookmarkEnd w:id="286"/>
    <w:bookmarkStart w:name="z67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разрабатывают и утверждают правила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bookmarkEnd w:id="287"/>
    <w:bookmarkStart w:name="z67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разрабатывают и утверждают правила приема на обучение в военные, специальные учебные заведения, реализующие образовательные программы соответствующего уровня; </w:t>
      </w:r>
    </w:p>
    <w:bookmarkEnd w:id="288"/>
    <w:bookmarkStart w:name="z67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bookmarkEnd w:id="289"/>
    <w:bookmarkStart w:name="z67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разрабатывают и утверждают правила организации и прохождения профессиональной практики и стажировки обучающимися военных, специальных учебных заведений;</w:t>
      </w:r>
    </w:p>
    <w:bookmarkEnd w:id="290"/>
    <w:bookmarkStart w:name="z67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разрабатывают и утверждают правила перевода и восстановления в военные, специальные учебные заведения; </w:t>
      </w:r>
    </w:p>
    <w:bookmarkEnd w:id="291"/>
    <w:bookmarkStart w:name="z67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разрабатывают и утверждают квалификационные характеристики должностей педагогических работников и приравненных к ним лиц в военных, специальных учебных заведениях, за исключением должностей гражданских служащих;</w:t>
      </w:r>
    </w:p>
    <w:bookmarkEnd w:id="292"/>
    <w:bookmarkStart w:name="z67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разрабатывают и утверждают правила замещения должностей педагогических работников и приравненных к ним лиц, научных работников военных, специальных учебных заведений, за исключением должностей гражданских служащих;</w:t>
      </w:r>
    </w:p>
    <w:bookmarkEnd w:id="293"/>
    <w:bookmarkStart w:name="z68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разрабатывают и утверждают требования к информационным системам и интернет-ресурсам военных, специальных учебных заведений;</w:t>
      </w:r>
    </w:p>
    <w:bookmarkEnd w:id="294"/>
    <w:bookmarkStart w:name="z68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утверждают перечни специальностей и квалификаций, образовательных программ, реализуемых в военных, специальных учебных заведениях;</w:t>
      </w:r>
    </w:p>
    <w:bookmarkEnd w:id="295"/>
    <w:bookmarkStart w:name="z68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определяют формы и технологии получения образования в военных, специальных учебных заведениях;</w:t>
      </w:r>
    </w:p>
    <w:bookmarkEnd w:id="296"/>
    <w:bookmarkStart w:name="z68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разрабатывают и утверждают правила организации учебного процесса с применением образовательных технологий в военных, специальных учебных заведениях;</w:t>
      </w:r>
    </w:p>
    <w:bookmarkEnd w:id="297"/>
    <w:bookmarkStart w:name="z68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2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5-1 в соответствии с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5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5-2. Компетенция Верховного Суда Республики Казахстан по отношению к Академии правосудия</w:t>
      </w:r>
    </w:p>
    <w:bookmarkEnd w:id="299"/>
    <w:bookmarkStart w:name="z88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Суд Республики Казахстан по отношению к Академии правосудия осуществляет следующие полномочия: </w:t>
      </w:r>
    </w:p>
    <w:bookmarkEnd w:id="300"/>
    <w:bookmarkStart w:name="z88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правосудия;</w:t>
      </w:r>
    </w:p>
    <w:bookmarkEnd w:id="301"/>
    <w:bookmarkStart w:name="z88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участвует в разработке отдельных разделов квалификационных требований, предъявляемых к образовательной деятельности Академии правосудия, и перечня документов, подтверждающих соответствие им; </w:t>
      </w:r>
    </w:p>
    <w:bookmarkEnd w:id="302"/>
    <w:bookmarkStart w:name="z88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деятельности Академии правосудия;</w:t>
      </w:r>
    </w:p>
    <w:bookmarkEnd w:id="303"/>
    <w:bookmarkStart w:name="z89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утверждает правила организации и осуществления учебного процесса, учебно-методической и научно-методической деятельности в Академии правосудия;</w:t>
      </w:r>
    </w:p>
    <w:bookmarkEnd w:id="304"/>
    <w:bookmarkStart w:name="z89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правила приема на обучение в Академии правосудия;</w:t>
      </w:r>
    </w:p>
    <w:bookmarkEnd w:id="305"/>
    <w:bookmarkStart w:name="z89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типовые учебные планы и типовые учебные программы;</w:t>
      </w:r>
    </w:p>
    <w:bookmarkEnd w:id="306"/>
    <w:bookmarkStart w:name="z89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правила организации работ по подготовке, экспертизе, апробации, изданию и проведению мониторинга учебных изданий и учебно-методических комплексов;</w:t>
      </w:r>
    </w:p>
    <w:bookmarkEnd w:id="307"/>
    <w:bookmarkStart w:name="z89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правила организации и прохождения профессиональной практики и стажировки обучающимися в Академии правосудия;</w:t>
      </w:r>
    </w:p>
    <w:bookmarkEnd w:id="308"/>
    <w:bookmarkStart w:name="z89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и утверждает правила восстановления в Академии правосудия;</w:t>
      </w:r>
    </w:p>
    <w:bookmarkEnd w:id="309"/>
    <w:bookmarkStart w:name="z89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и утверждает квалификационные характеристики должностей педагогических работников и приравненных к ним лиц Академии правосудия;</w:t>
      </w:r>
    </w:p>
    <w:bookmarkEnd w:id="310"/>
    <w:bookmarkStart w:name="z89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и утверждает правила замещения должностей педагогических работников и приравненных к ним лиц, научных работников Академии правосудия;</w:t>
      </w:r>
    </w:p>
    <w:bookmarkEnd w:id="311"/>
    <w:bookmarkStart w:name="z89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и утверждает требования к информационным системам и интернет-ресурсам Академии правосудия;</w:t>
      </w:r>
    </w:p>
    <w:bookmarkEnd w:id="312"/>
    <w:bookmarkStart w:name="z89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определяет формы и технологии получения образования в Академии правосудия;</w:t>
      </w:r>
    </w:p>
    <w:bookmarkEnd w:id="313"/>
    <w:bookmarkStart w:name="z90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и утверждает правила организации учебного процесса с применением образовательных технологий в Академии правосудия;</w:t>
      </w:r>
    </w:p>
    <w:bookmarkEnd w:id="314"/>
    <w:bookmarkStart w:name="z90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5-2 в соответствии с Законом РК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Компетенция местных представительных и исполнительных органов в области образования</w:t>
      </w:r>
    </w:p>
    <w:bookmarkEnd w:id="316"/>
    <w:bookmarkStart w:name="z7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Местные представительные органы:</w:t>
      </w:r>
    </w:p>
    <w:bookmarkEnd w:id="3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принимают решение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bookmarkStart w:name="z7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Местный исполнительный орган области:</w:t>
      </w:r>
    </w:p>
    <w:bookmarkEnd w:id="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реализует государственную политику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предоставление технического и профессионального, послесреднего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обучение детей по специальным учебным программам;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обучение одаренных детей в специализированных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5-1)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создает, реорганизует и ликвидирует в установленном законодательством Республики Казахстан порядке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а также детские юношеские спортивные школы;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- 7-2) исключены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государственный образовательный заказ на подготовку кадров с высшим и послевузовским образованием;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размещает государственный образовательный заказ на подготовку кадров с техническим и профессиональным, послесредним, высшим и послевузовским образованием с учетом предложений региональных палат предпринимателей и заинтересованных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утверждает государственный образовательный заказ на среднее образование;</w:t>
      </w:r>
    </w:p>
    <w:bookmarkStart w:name="z85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8-3) утверждает государственный образовательный заказ на подготовку кадров с техническим и профессиональным, послесредним образованием;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участие обучающихся в едином национальном тестировании;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обеспечивает дополнительное образование детей, осуществляемое на областном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обеспечивает реабилитацию и социальную адаптацию детей и подростков с проблемами в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в установленном порядке государственное обеспечение детей-сирот,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организует бесплатное и льготное питание отдельных категорий обучающихся в порядке, предусмотренном законодательством Республики Казахстан; </w:t>
      </w:r>
    </w:p>
    <w:bookmarkStart w:name="z85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предложения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назначает первого руководителя областного органа управления образованием по согласованию с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22-1) осуществляет образовательный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функционирование Центров адаптации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условия лицам, содержащимся в Центрах адаптации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24-1) оказывает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24-2) организует кадровое обеспечение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24-3)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24-5) обеспечивает материально-техническую базу методических кабинетов областного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24-6) организует разработку и утверждает правила деятельности психологической службы в организациях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24-7) разрабатывает и утверждает типовые правила внутреннего распорядка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24-8) обеспечивает организацию подготовки квалифицированных рабочих кадров и специалистов среднего звена по дуальному обучению;</w:t>
      </w:r>
    </w:p>
    <w:bookmarkStart w:name="z85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Start w:name="z7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Местный исполнительный орган города республиканского значения и столицы:</w:t>
      </w:r>
    </w:p>
    <w:bookmarkEnd w:id="3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учет детей дошкольного и школьного возраста, их обучение до получения ими 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интернатного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обеспечивает получение технического и профессионального, послесреднего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- 6-2) исключены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государственный образовательный заказ на подготовку кадров с высшим и послевузовским образованием;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утверждает государственный образовательный заказ на дошкольное воспитание и обучение, размер родительской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утверждает государственный образовательный заказ на среднее образование;</w:t>
      </w:r>
    </w:p>
    <w:bookmarkStart w:name="z85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утверждает государственный образовательный заказ на подготовку кадров с техническим и профессиональным, послесредним образованием;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организует участие обучающихся в едином национальном тестировании;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обеспечивает дополнительное образование для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направляет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одного процента от совокупного объема бюджетных средств, выделяемых на  текущее содержание общеобразовательных школ и на размещение  государственного образовательного заказа на среднее образование  в государственных предприятиях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обеспечивает обучение по специальным учебным программам;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обучение одаренных детей в специализированных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обеспечивает обследование психического здоровья детей и подростков и оказание психолого-медико-педагогической консультативной помощи населению;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обеспечивает реабилитацию и социальную адаптацию детей и подростков с проблемами в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обеспечивает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в установленном порядке государственное обеспечение детей-сирот,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вносит предложения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оказывает организациям дошкольного воспитания и обучения необходимую методическую и консультативную помощь;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24-1) организует разработку и утверждает правила деятельности психологической службы в организациях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24-2) разрабатывает и утверждает типовые правила внутреннего распорядка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назначает первых руководителей органа управления образованием по согласованию с уполномоченным органом в области образования;</w:t>
      </w:r>
    </w:p>
    <w:bookmarkStart w:name="z85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25-2) осуществляет образовательный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25-3) оказывает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25-4) организует кадровое обеспечение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25-5) обеспечивает методическое руководство психологической службой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25-6)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25-7) выдает разрешение на обучение в форме экстерната в организациях основного среднего, общего среднего образования, а также в организациях образования, реализующих специализированные общеобразовательные и специальные учебные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25-8) обеспечивает материально-техническую базу методических кабинетов;</w:t>
      </w:r>
    </w:p>
    <w:bookmarkStart w:name="z85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функционирование Центров адаптации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обеспечивает условия лицам, содержащимся в Центрах адаптации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Start w:name="z7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Местный исполнительный орган района (города областного значения):</w:t>
      </w:r>
    </w:p>
    <w:bookmarkEnd w:id="3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участие обучающихся в едином национальном тестировании;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учет детей дошкольного и школьного возраста, их обучение до получения ими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обеспечивает размещение государственного образовательного заказа на дошкольное воспитание и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- 6-2) исключены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ежегодно до 1 августа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утверждает государственный образовательный заказ на дошкольное воспитание и обучение, размер родительской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обеспечивает материально-техническую базу районных методических кабинетов;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8-3) утверждает государственный образовательный заказ на среднее образование;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обеспечивает дополнительное образование для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направляет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одного процента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содействует трудоустройству лиц, окончивших обучение в организациях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вносит предложения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оказывает организациям дошкольного воспитания и обучения и семьям необходимую методическую и консультативную помощь;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назначает первых руководителей районных (городских) отделов образования по согласованию с местным исполнительным органом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19-1) осуществляет образовательный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19-3)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20)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21)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21-1) осуществляет кадровое обеспечение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21-2) обеспечивает методическое руководство психологической службой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21-3) выдает разрешение на обучение в форме экстерната в организациях основного среднего, общего среднего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21-4)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21-5)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Start w:name="z7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 района в городе, города областного, районного значения, поселка, села, сельского округа: 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учет детей дошкольного и школьного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обеспечивает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случае отсутствия школы в населенном пункте организует бесплатный подвоз обучающихся до ближайшей школы и обратно.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29.12.2010 </w:t>
      </w:r>
      <w:r>
        <w:rPr>
          <w:rFonts w:ascii="Times New Roman"/>
          <w:b w:val="false"/>
          <w:i w:val="false"/>
          <w:color w:val="000000"/>
          <w:sz w:val="28"/>
        </w:rPr>
        <w:t>№ 372-IV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09.04.2016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22.12.2016 </w:t>
      </w:r>
      <w:r>
        <w:rPr>
          <w:rFonts w:ascii="Times New Roman"/>
          <w:b w:val="false"/>
          <w:i w:val="false"/>
          <w:color w:val="000000"/>
          <w:sz w:val="28"/>
        </w:rPr>
        <w:t>№ 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05.05.2017 </w:t>
      </w:r>
      <w:r>
        <w:rPr>
          <w:rFonts w:ascii="Times New Roman"/>
          <w:b w:val="false"/>
          <w:i w:val="false"/>
          <w:color w:val="000000"/>
          <w:sz w:val="28"/>
        </w:rPr>
        <w:t>№ 59-VI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>
        <w:rPr>
          <w:rFonts w:ascii="Times New Roman"/>
          <w:b w:val="false"/>
          <w:i w:val="false"/>
          <w:color w:val="000000"/>
          <w:sz w:val="28"/>
        </w:rPr>
        <w:t>№ 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>
        <w:rPr>
          <w:rFonts w:ascii="Times New Roman"/>
          <w:b w:val="false"/>
          <w:i w:val="false"/>
          <w:color w:val="000000"/>
          <w:sz w:val="28"/>
        </w:rPr>
        <w:t>№ 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Информационное обеспечение органов управления системой образования</w:t>
      </w:r>
    </w:p>
    <w:bookmarkEnd w:id="328"/>
    <w:bookmarkStart w:name="z8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 единая информационная система образования, обеспечивающая возможности эффективного управления образованием. </w:t>
      </w:r>
    </w:p>
    <w:bookmarkEnd w:id="329"/>
    <w:bookmarkStart w:name="z8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Единая информационная система образования включает в себя реестр образовательных программ, реализуемых организациями высшего и (или) послевузовского образования, данные образовательного мониторинга, статистических наблюдений, и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bookmarkEnd w:id="3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Государственные гарантии в области образования</w:t>
      </w:r>
    </w:p>
    <w:bookmarkEnd w:id="331"/>
    <w:bookmarkStart w:name="z8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bookmarkStart w:name="z8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рабочей квалификации или рабочих квалификаций в рамках одной специальности,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 порядке, установленном уполномоченным органом в области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Казахстан, за исключением лиц, обучающихся по стипендиальным программам.</w:t>
      </w:r>
    </w:p>
    <w:bookmarkStart w:name="z71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bookmarkEnd w:id="334"/>
    <w:bookmarkStart w:name="z76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Государство создает условия по обеспечению студентов, магистрантов и докторантов вновь вводимыми местами в общежитиях для студентов,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включается в состав государственного заказа на обеспечение студентов, магистрантов и докторантов местами в общежитиях.</w:t>
      </w:r>
    </w:p>
    <w:bookmarkEnd w:id="335"/>
    <w:bookmarkStart w:name="z77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государственного заказа на обеспечение студентов, магистрантов и докторантов местами в общежитиях заключается между уполномоченным органом в области образования, оператором уполномоченного органа 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органа по исполнению бюджета. Обязательным условием договора государственного заказа на обеспечение студентов, магистрантов и докторантов местами в общежитиях является наличие запрета на изменение целевого назначения общежития на срок не менее двадцати лет.</w:t>
      </w:r>
    </w:p>
    <w:bookmarkEnd w:id="336"/>
    <w:bookmarkStart w:name="z8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принимает меры по созданию системы гарантирования образовательных кредитов, выдаваемых финансовыми организациями.</w:t>
      </w:r>
    </w:p>
    <w:bookmarkStart w:name="z8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 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категории граждан Республики Казахстан, которым оказывается социальная помощь,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дети-сироты,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 с ограниченными возможностями в развитии, инвалиды и инвалиды с детства, дети-инвалиды;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из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дети, находящиеся в центрах адаптации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дети, проживающие в школах-интернатах общего и санаторного типов, интернатах при школах;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дети, воспитывающиеся и обучающиеся в специализированных интернатных организациях образования для одаренных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воспитанники интернатных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категории граждан, определяемые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категории граждан, определяемые по решению Правительства Республики Казахстан.</w:t>
      </w:r>
    </w:p>
    <w:bookmarkStart w:name="z61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Государство полностью или частично компенсирует расходы на питание отдельных категорий обучающихся в порядке, предусмотренном законодательством Республики Казахстан.</w:t>
      </w:r>
    </w:p>
    <w:bookmarkEnd w:id="339"/>
    <w:bookmarkStart w:name="z8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bookmarkEnd w:id="340"/>
    <w:bookmarkStart w:name="z8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bookmarkEnd w:id="341"/>
    <w:bookmarkStart w:name="z9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Государство гарантирует функционирование малокомплектных школ и интернатных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 </w:t>
      </w:r>
    </w:p>
    <w:bookmarkEnd w:id="342"/>
    <w:bookmarkStart w:name="z9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Государство создает необходимые условия одаренным гражданам Республики Казахстан для получения элитарного образования, в том числе за рубежом. 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22.07.2011 </w:t>
      </w:r>
      <w:r>
        <w:rPr>
          <w:rFonts w:ascii="Times New Roman"/>
          <w:b w:val="false"/>
          <w:i w:val="false"/>
          <w:color w:val="000000"/>
          <w:sz w:val="28"/>
        </w:rPr>
        <w:t>№ 478-IV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Times New Roman"/>
          <w:b w:val="false"/>
          <w:i w:val="false"/>
          <w:color w:val="000000"/>
          <w:sz w:val="28"/>
        </w:rPr>
        <w:t>№ 553-IV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14.01.2013 </w:t>
      </w:r>
      <w:r>
        <w:rPr>
          <w:rFonts w:ascii="Times New Roman"/>
          <w:b w:val="false"/>
          <w:i w:val="false"/>
          <w:color w:val="000000"/>
          <w:sz w:val="28"/>
        </w:rPr>
        <w:t>№ 68-V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>
        <w:rPr>
          <w:rFonts w:ascii="Times New Roman"/>
          <w:b w:val="false"/>
          <w:i w:val="false"/>
          <w:color w:val="000000"/>
          <w:sz w:val="28"/>
        </w:rPr>
        <w:t>№ 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14.01.2014 </w:t>
      </w:r>
      <w:r>
        <w:rPr>
          <w:rFonts w:ascii="Times New Roman"/>
          <w:b w:val="false"/>
          <w:i w:val="false"/>
          <w:color w:val="000000"/>
          <w:sz w:val="28"/>
        </w:rPr>
        <w:t>№ 161-V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04.12.2015 </w:t>
      </w:r>
      <w:r>
        <w:rPr>
          <w:rFonts w:ascii="Times New Roman"/>
          <w:b w:val="false"/>
          <w:i w:val="false"/>
          <w:color w:val="000000"/>
          <w:sz w:val="28"/>
        </w:rPr>
        <w:t>№ 435-V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09.04.2016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25.12.2017 </w:t>
      </w:r>
      <w:r>
        <w:rPr>
          <w:rFonts w:ascii="Times New Roman"/>
          <w:b w:val="false"/>
          <w:i w:val="false"/>
          <w:color w:val="000000"/>
          <w:sz w:val="28"/>
        </w:rPr>
        <w:t>№ 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2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8-1. Минимальные социальные стандарты в сфере образования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минимальных социальных стандартах и их гарантиях".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8-1 в соответствии с Законом РК от 19.05.2015 </w:t>
      </w:r>
      <w:r>
        <w:rPr>
          <w:rFonts w:ascii="Times New Roman"/>
          <w:b w:val="false"/>
          <w:i w:val="false"/>
          <w:color w:val="000000"/>
          <w:sz w:val="28"/>
        </w:rPr>
        <w:t>№ 315-V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5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8-2. Государственная монополия в сфере образования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учебные планы, учебные программы) относится к государственной монополии.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8-2 в соответствии с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Язык обучения и воспитания</w:t>
      </w:r>
    </w:p>
    <w:bookmarkEnd w:id="346"/>
    <w:bookmarkStart w:name="z9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Языковая политика в организациях образования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языках. </w:t>
      </w:r>
    </w:p>
    <w:bookmarkEnd w:id="347"/>
    <w:bookmarkStart w:name="z9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 </w:t>
      </w:r>
    </w:p>
    <w:bookmarkEnd w:id="348"/>
    <w:bookmarkStart w:name="z9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bookmarkStart w:name="z9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bookmarkEnd w:id="3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7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9-1. Аккредитация организаций образования</w:t>
      </w:r>
    </w:p>
    <w:bookmarkEnd w:id="351"/>
    <w:bookmarkStart w:name="z42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Аккредитация организации образования осуществляется на добровольной основе.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 самостоятельна в выборе аккредитационного органа.</w:t>
      </w:r>
    </w:p>
    <w:bookmarkStart w:name="z42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Аккредитация организации образования проводится за счет средств организации образования.</w:t>
      </w:r>
    </w:p>
    <w:bookmarkEnd w:id="354"/>
    <w:bookmarkStart w:name="z43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Организации образования вправе пройти институциональную и (или) специализированную аккредитации в аккредитационных органах, внесенных в реестр признанных аккредитационных органов.</w:t>
      </w:r>
    </w:p>
    <w:bookmarkEnd w:id="3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9-1 в соответствии с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СИСТЕМА ОБРАЗОВАНИЯ</w:t>
      </w:r>
    </w:p>
    <w:bookmarkEnd w:id="356"/>
    <w:bookmarkStart w:name="z98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Понятие системы образования 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образования Республики Казахстан представляет собой совокупность взаимодействующих: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государственных общеобязательных стандартов образования и образовательных программ, обеспечивающих преемственность уровней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организаций образования, независимо от типов и видов, реализующих образовательные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объединений субъектов образовательной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Задачи системы образования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системы образования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повышения социального статуса педагогических работников;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расширение автономности, самостоятельности организаций образования, демократизация управления образованием;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функционирование национальной системы оценки качества образования, отвечающей потребностям общества и экономики;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интеграция образования, науки и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обеспечение профессиональной мотивации обучающихся;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создание специальных условий с учетом индивидуальных особенностей обучающихся для получения образования лицами (детьми) с особыми образовательными потребностями.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Уровни образования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дошкольное воспитание и обучение;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начальное образование;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основное среднее образование;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среднее образование (общее среднее образование, техническое и профессиональное образование);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послесреднее образование;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высшее образование;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послевузовское образование.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изменениями, внесенными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ОБРАЗОВАНИЯ</w:t>
      </w:r>
    </w:p>
    <w:bookmarkEnd w:id="360"/>
    <w:bookmarkStart w:name="z102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Понятие содержания образования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14. Образовательные программы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14 с изменениями, внесенными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Образовательные программы в зависимости от содержания и их направления (назначения) подразделяются на: 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общеобразовательные (типовые, рабочие);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профессиональные (типовые, рабочие);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дополнительные.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учебные программы разрабатываются на основе соответствующих типовых учебных планов и (или) типовых учебных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высшего и послевузовского образования, за исключением рабочих учебных программ цикла общеобразовательных дисциплин.</w:t>
      </w:r>
    </w:p>
    <w:bookmarkStart w:name="z10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 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содержания общеобразовательные учебные программы подразделяются на учебные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дошкольного воспитания и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начального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основного 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общего среднего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</w:p>
    <w:bookmarkStart w:name="z10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Образовательные программы направлены на подготовку квалифицированных кадров, в том числе рабочих,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содержания профессиональные программы подразделяются на образовательные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высшего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послевузовского образования.</w:t>
      </w:r>
    </w:p>
    <w:bookmarkStart w:name="z10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bookmarkEnd w:id="366"/>
    <w:bookmarkStart w:name="z10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апробации новых технологий обучения, внедрения нового содержания образования разрабатываются экспериментальные образовательные программы, реализуемые в организациях образования, работающих в режиме эксперимента (экспериментальных площадках). </w:t>
      </w:r>
    </w:p>
    <w:bookmarkEnd w:id="367"/>
    <w:bookmarkStart w:name="z10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bookmarkEnd w:id="3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bookmarkEnd w:id="369"/>
    <w:bookmarkStart w:name="z32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Типовые учебные программы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</w:p>
    <w:bookmarkEnd w:id="370"/>
    <w:bookmarkStart w:name="z11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образования вправе при наличии лицензии реализовывать образовательные программы различного уровня, если иное не предусмотрено законами Республики Казахстан.</w:t>
      </w:r>
    </w:p>
    <w:bookmarkEnd w:id="3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19.01.2011 № </w:t>
      </w:r>
      <w:r>
        <w:rPr>
          <w:rFonts w:ascii="Times New Roman"/>
          <w:b w:val="false"/>
          <w:i w:val="false"/>
          <w:color w:val="000000"/>
          <w:sz w:val="28"/>
        </w:rPr>
        <w:t>395-IV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13.01.2015 </w:t>
      </w:r>
      <w:r>
        <w:rPr>
          <w:rFonts w:ascii="Times New Roman"/>
          <w:b w:val="false"/>
          <w:i w:val="false"/>
          <w:color w:val="000000"/>
          <w:sz w:val="28"/>
        </w:rPr>
        <w:t>№ 276-V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15. Общеобразовательные учебные программы дошкольного воспитания и обучения</w:t>
      </w:r>
    </w:p>
    <w:bookmarkEnd w:id="372"/>
    <w:bookmarkStart w:name="z11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деятельности. </w:t>
      </w:r>
    </w:p>
    <w:bookmarkEnd w:id="373"/>
    <w:bookmarkStart w:name="z11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Общеобразовательные учебные программы дошкольного воспитания и обучения: 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 </w:t>
      </w:r>
    </w:p>
    <w:bookmarkStart w:name="z11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 </w:t>
      </w:r>
    </w:p>
    <w:bookmarkEnd w:id="375"/>
    <w:bookmarkStart w:name="z117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16. Общеобразовательные учебные программы начального, основного среднего и общего среднего образования</w:t>
      </w:r>
    </w:p>
    <w:bookmarkEnd w:id="376"/>
    <w:bookmarkStart w:name="z11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bookmarkEnd w:id="377"/>
    <w:bookmarkStart w:name="z11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 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Общеобразовательная учебная программа включает предпрофильную подготовку обучающихся.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содержания каждого предмета завершается на уровне основного среднего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освоения общеобразовательной учебной программы основного среднего образования – пять лет.</w:t>
      </w:r>
    </w:p>
    <w:bookmarkStart w:name="z12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bookmarkEnd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освоения общеобразовательной учебной программы общего среднего образования - два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17. Образовательные программы технического и профессионального образования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17 с изменениями, внесенными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звена.</w:t>
      </w:r>
    </w:p>
    <w:bookmarkEnd w:id="381"/>
    <w:bookmarkStart w:name="z12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программы:</w:t>
      </w:r>
    </w:p>
    <w:bookmarkEnd w:id="382"/>
    <w:bookmarkStart w:name="z85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предусматривающие подготовку квалифицированных рабочих кадров.</w:t>
      </w:r>
    </w:p>
    <w:bookmarkEnd w:id="383"/>
    <w:bookmarkStart w:name="z86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образовательных программ предусматривает изучение общеобразовательных,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производственного обучения и профессиональной практики с присвоением рабочих квалификаций;</w:t>
      </w:r>
    </w:p>
    <w:bookmarkEnd w:id="384"/>
    <w:bookmarkStart w:name="z86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предусматривающие подготовку специалистов среднего звена.</w:t>
      </w:r>
    </w:p>
    <w:bookmarkEnd w:id="385"/>
    <w:bookmarkStart w:name="z86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образовательных программ предусматривает изучение общеобразовательных,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с присвоением квалификации "специалист среднего звена" и (или) рабочих квалификаций.</w:t>
      </w:r>
    </w:p>
    <w:bookmarkEnd w:id="386"/>
    <w:bookmarkStart w:name="z43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bookmarkEnd w:id="387"/>
    <w:bookmarkStart w:name="z43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bookmarkEnd w:id="388"/>
    <w:bookmarkStart w:name="z43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bookmarkEnd w:id="389"/>
    <w:bookmarkStart w:name="z68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bookmarkEnd w:id="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в редакции Закона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18. Специализированные общеобразовательные учебные программы</w:t>
      </w:r>
    </w:p>
    <w:bookmarkEnd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 </w:t>
      </w:r>
    </w:p>
    <w:bookmarkStart w:name="z128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19. Специальные учебные программы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Закона РК от 24.10.2011 </w:t>
      </w:r>
      <w:r>
        <w:rPr>
          <w:rFonts w:ascii="Times New Roman"/>
          <w:b w:val="false"/>
          <w:i w:val="false"/>
          <w:color w:val="ff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Специальные учебные программы разрабатываются на основе общеобразовательных учебных программ дошкольного,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bookmarkEnd w:id="393"/>
    <w:bookmarkStart w:name="z13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лиц, нуждающихся в длительном лечении, а также для детей и подростков с ограниченными возможностями в развитии разрабатываются и внедряются специальные учебные программы.</w:t>
      </w:r>
    </w:p>
    <w:bookmarkEnd w:id="394"/>
    <w:bookmarkStart w:name="z13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Специальные учебные программы реализуются в специальных организациях образования, предусмотренных законами Республики Казахстан, в общеобразовательных школах, организациях технического и профессионального образования или на дому.</w:t>
      </w:r>
    </w:p>
    <w:bookmarkEnd w:id="3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20. Образовательные программы послесреднего образования</w:t>
      </w:r>
    </w:p>
    <w:bookmarkEnd w:id="396"/>
    <w:bookmarkStart w:name="z13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Образовательные программы послесреднего образования направлены на подготовку прикладных бакалавров из числа граждан, имеющих среднее образование (общее среднее или техническое и профессиональное).</w:t>
      </w:r>
    </w:p>
    <w:bookmarkEnd w:id="397"/>
    <w:bookmarkStart w:name="z13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бакалавриата.</w:t>
      </w:r>
    </w:p>
    <w:bookmarkEnd w:id="3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в редакции Закона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21. Образовательные программы высшего образования</w:t>
      </w:r>
    </w:p>
    <w:bookmarkEnd w:id="399"/>
    <w:bookmarkStart w:name="z13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"бакалавр" или присвоением квалификации "специалист".</w:t>
      </w:r>
    </w:p>
    <w:bookmarkEnd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завершившие обучение по образовательной программе высшего образования с присуждением степени "бакалавр" или присвоением квалификации "специалист", могут занимать должности, для которых квалификационными требованиями предусмотрено наличие высшего образования.</w:t>
      </w:r>
    </w:p>
    <w:bookmarkStart w:name="z13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высшего образования включают дисциплины обязательного компонента и компонента по выбору.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компонента по выбору обучающийся при определении индивидуальной траектории обучения может выбирать: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дисциплины по основной образовательной программе;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дисциплины по дополнительной образовательной программе.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образовательных программ высшего образования содержится в реестре образовательных программ.</w:t>
      </w:r>
    </w:p>
    <w:bookmarkStart w:name="z13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освоения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bookmarkEnd w:id="402"/>
    <w:bookmarkStart w:name="z13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граждан Республики Казахстан, имеющих техническое и профессиональное, послесреднее или высшее образование, организациями высшего и (или) послевузовского образования разрабатываются и реализуются образовательные программы, предусматривающие сокращенные сроки обучения.</w:t>
      </w:r>
    </w:p>
    <w:bookmarkEnd w:id="403"/>
    <w:bookmarkStart w:name="z14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Освоение профессиональной образовательной программы интернатуры является обязательным условием допуска к клинической практике граждан Республики Казахстан,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bookmarkEnd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медицинских кадров в интернатуре утверждаются уполномоченным органом в области здравоохранения.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в редакции Закона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22. Образовательные программы послевузовского образования</w:t>
      </w:r>
    </w:p>
    <w:bookmarkEnd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22 в редакции Закона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Образовательные программы послевузовского образования направлены на подготовку научно-педагогических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bookmarkEnd w:id="406"/>
    <w:bookmarkStart w:name="z14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 (проекта для образовательных программ профильной магистратуры) с ориентиром на результаты обучения и соответствие национальной рамке квалификаций и отраслевым рамкам квалификаций.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образовательных программ послевузовского образования содержится в реестре образовательных программ.</w:t>
      </w:r>
    </w:p>
    <w:bookmarkStart w:name="z14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bookmarkEnd w:id="4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изменениями, внесенными законами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23. Образовательные программы дополнительного образования</w:t>
      </w:r>
    </w:p>
    <w:bookmarkEnd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23 с изменениями, внесенными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дополнительного образования в Академии правосудия, военных, специальных учебных заведениях, реализующих образовательные программы высшего и послевузовского образования, направлены на удовлетворение всесторонних потребностей обучающихся и специалистов с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 соответственно в судах, правоохранительных органах, Министерстве обороны и органах национальной безопасности Республики Казахстан.</w:t>
      </w:r>
    </w:p>
    <w:bookmarkStart w:name="z14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Образовательные программы дополнительного образования в зависимости от содержания и направленности подразделяются на: 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программы дополнительного образования обучающихся и воспитанников;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программы переподготовки и повышения квалификации специалистов, направленные на развитие профессиональных компетенций, адекватных современным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постдокторские программы, направленные на углубление научных знаний, решение научных и прикладных задач по специализированной теме под руководством ведущего ученого.</w:t>
      </w:r>
    </w:p>
    <w:bookmarkStart w:name="z14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 утверждаются уполномоченным органом в области образования.</w:t>
      </w:r>
    </w:p>
    <w:bookmarkEnd w:id="4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24. Образование взрослых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24 исключена Законом РК от 24.10.2011 </w:t>
      </w:r>
      <w:r>
        <w:rPr>
          <w:rFonts w:ascii="Times New Roman"/>
          <w:b w:val="false"/>
          <w:i w:val="false"/>
          <w:color w:val="ff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51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25. Экспериментальные образовательные программы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25 с изменениями, внесенными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Экспериментальные образовательные программы направлены на апробацию новых технологий обучения, внедрение нового содержания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изменениями, внесенными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ОБРАЗОВАТЕЛЬНОЙ ДЕЯТЕЛЬНОСТИ</w:t>
      </w:r>
    </w:p>
    <w:bookmarkEnd w:id="415"/>
    <w:bookmarkStart w:name="z153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26. Общие требования к приему обучающихся и воспитанников в организации образования </w:t>
      </w:r>
    </w:p>
    <w:bookmarkEnd w:id="416"/>
    <w:bookmarkStart w:name="z15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Порядок приема на обучение в дошкольные организации, организации среднего, технического и профессионального, послесреднего, высшего и (или) послевузовского образования определяется типовыми правилами приема в организации образования соответствующего типа, за исключением Академии правосудия, военных, специальных учебных заведений.</w:t>
      </w:r>
    </w:p>
    <w:bookmarkEnd w:id="4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1-1.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приема на обучение в организации дошкольного и среднего образования, обеспечивающий прием всех детей, в том числе детей с особыми образовательными потребностями,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 в учебные заведения соответствующего типа.</w:t>
      </w:r>
    </w:p>
    <w:bookmarkEnd w:id="418"/>
    <w:bookmarkStart w:name="z43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Прием на обучение граждан Республики Казахстан, которым на конкурсной основе присужден грант "Өркен", осуществляется автономной организацией образования "Назарбаев Интеллектуальные школы".</w:t>
      </w:r>
    </w:p>
    <w:bookmarkEnd w:id="419"/>
    <w:bookmarkStart w:name="z15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на обучение в организации образования, реализующие образовательные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bookmarkEnd w:id="420"/>
    <w:bookmarkStart w:name="z34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bookmarkEnd w:id="421"/>
    <w:bookmarkStart w:name="z15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послевузовского образования в ведущих зарубежных организациях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"Болашак" с учетом возрастных ограничений, установленных законодательством Республики Казахстан.</w:t>
      </w:r>
    </w:p>
    <w:bookmarkEnd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гражданами Республики Казахстан, которым присуждена международная стипендия "Болашак", заключается договор на обучение по международной стипендии "Болашак".</w:t>
      </w:r>
    </w:p>
    <w:bookmarkStart w:name="z15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bookmarkEnd w:id="423"/>
    <w:bookmarkStart w:name="z43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награжденные знаком "Алтын белгі";</w:t>
      </w:r>
    </w:p>
    <w:bookmarkEnd w:id="4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bookmarkEnd w:id="425"/>
    <w:bookmarkStart w:name="z44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соревнования;</w:t>
      </w:r>
    </w:p>
    <w:bookmarkEnd w:id="426"/>
    <w:bookmarkStart w:name="z72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 первой и второй групп, лица, приравненные по льготам и гарантиям к участникам и инвалидам Великой Отечественной войны, инвалиды  с детства, дети-инвалиды, которым согласно медицинскому заключению 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bookmarkEnd w:id="427"/>
    <w:bookmarkStart w:name="z44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В случае отказа обладателя образовательного гранта до зачисления его в организацию высшего и (или) послевузовского образования свидетельство о присуждении образовательного гранта аннулируется, а образовательный грант присуждается в установленном порядке.</w:t>
      </w:r>
    </w:p>
    <w:bookmarkEnd w:id="428"/>
    <w:bookmarkStart w:name="z15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bookmarkEnd w:id="429"/>
    <w:bookmarkStart w:name="z16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 на обучение в организаций высшего и (или) послевузовского образования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bookmarkEnd w:id="430"/>
    <w:bookmarkStart w:name="z16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предусматривается квота приема для: </w:t>
      </w:r>
    </w:p>
    <w:bookmarkEnd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 из числа инвалидов I, II групп, инвалидов с детства, детей-инвалидов;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лиц, приравненных по льготам и гарантиям к участникам и инвалидам Великой Отечественной войны;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граждан из числа сельской молодежи на обучение по образовательным программам, определяющим социально-экономическое развитие села;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лиц казахской национальности, не являющихся гражданами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 Республики Казахстан из числа сельской молодежи, переселяющихся в регионы, определенные Правительством Республики Казахстан;</w:t>
      </w:r>
    </w:p>
    <w:bookmarkStart w:name="z16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на обучение по образовательным программам, требующим специальной и (или) творческой подготовки, в том числе по направлениям подготовки кадров в области образования и здравоохранения, осуществляется с учетом результатов специальных и (или) творческих экзаменов. Перечень образовательных программ и порядок проведения специальных и (или) творческих экзаменов определяются типовыми правилами приема.</w:t>
      </w:r>
    </w:p>
    <w:bookmarkEnd w:id="432"/>
    <w:bookmarkStart w:name="z77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Порядок приема обучающихся в организации высшего и (или) послевузовского образования до завершения первого академического периода определяется типовыми правилами приема.</w:t>
      </w:r>
    </w:p>
    <w:bookmarkEnd w:id="433"/>
    <w:bookmarkStart w:name="z16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 </w:t>
      </w:r>
    </w:p>
    <w:bookmarkEnd w:id="434"/>
    <w:bookmarkStart w:name="z16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 </w:t>
      </w:r>
    </w:p>
    <w:bookmarkEnd w:id="435"/>
    <w:bookmarkStart w:name="z16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приема на обучение в организации образования в части, не урегулированной настоящим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</w:p>
    <w:bookmarkEnd w:id="436"/>
    <w:bookmarkStart w:name="z16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 лицами, поступившими на обучение, организацией образования, реализующей образовательные программы технического и профессионального, послесреднего, высшего и послевузовского образования, за исключением военных, специальных учебных заведений, заключается договор, типовая форма которого утверждается уполномоченным органом в области образования.</w:t>
      </w:r>
    </w:p>
    <w:bookmarkEnd w:id="4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с изменениями, внесенными законами РК от 19.01.2011 № </w:t>
      </w:r>
      <w:r>
        <w:rPr>
          <w:rFonts w:ascii="Times New Roman"/>
          <w:b w:val="false"/>
          <w:i w:val="false"/>
          <w:color w:val="000000"/>
          <w:sz w:val="28"/>
        </w:rPr>
        <w:t>395-IV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09.04.2016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16.05.2018 </w:t>
      </w:r>
      <w:r>
        <w:rPr>
          <w:rFonts w:ascii="Times New Roman"/>
          <w:b w:val="false"/>
          <w:i w:val="false"/>
          <w:color w:val="000000"/>
          <w:sz w:val="28"/>
        </w:rPr>
        <w:t>№ 155-VI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27. Формы получения образования</w:t>
      </w:r>
    </w:p>
    <w:bookmarkEnd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заочного, экстерната и дистанционной форме обучения для лиц (детей) с особыми образовательными потребностями.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28. Организация учебно-воспитательного процесса</w:t>
      </w:r>
    </w:p>
    <w:bookmarkEnd w:id="439"/>
    <w:bookmarkStart w:name="z16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bookmarkEnd w:id="440"/>
    <w:bookmarkStart w:name="z17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 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Планирование учебно-воспитательной работы должно обеспечить своевременное и качественное выполнение учебных планов и программ в полном объеме.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учебно-воспитательной работы в организациях высшего и (или) послевузовского образования осуществляется на основе утвержденного академического календаря на учебный год и расписания учебных занятий.</w:t>
      </w:r>
    </w:p>
    <w:bookmarkStart w:name="z17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 </w:t>
      </w:r>
    </w:p>
    <w:bookmarkEnd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bookmarkStart w:name="z17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 и на всех уровнях системы образования с уважительным отношением к правам инвалидов.</w:t>
      </w:r>
    </w:p>
    <w:bookmarkEnd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методов физического, морального и психического насилия по отношению к обучающимся и воспитанникам не допускается.</w:t>
      </w:r>
    </w:p>
    <w:bookmarkStart w:name="z17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bookmarkEnd w:id="444"/>
    <w:bookmarkStart w:name="z17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профессионального, послесреднего образования.</w:t>
      </w:r>
    </w:p>
    <w:bookmarkEnd w:id="445"/>
    <w:bookmarkStart w:name="z17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bookmarkEnd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bookmarkStart w:name="z17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Освоение образовательных программ основного среднего, общего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</w:p>
    <w:bookmarkEnd w:id="447"/>
    <w:bookmarkStart w:name="z17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Итоговая аттестация обучающихся в организациях среднего образования осуществляется в форме государственных выпускных экзаменов.</w:t>
      </w:r>
    </w:p>
    <w:bookmarkEnd w:id="448"/>
    <w:bookmarkStart w:name="z17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bookmarkEnd w:id="449"/>
    <w:bookmarkStart w:name="z17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bookmarkEnd w:id="4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28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29. Организация учебно-методической и научно-методической работы</w:t>
      </w:r>
    </w:p>
    <w:bookmarkEnd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Законом РК от 24.10.2011 </w:t>
      </w:r>
      <w:r>
        <w:rPr>
          <w:rFonts w:ascii="Times New Roman"/>
          <w:b w:val="false"/>
          <w:i w:val="false"/>
          <w:color w:val="ff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8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учебно-методическая и научно-методическая работа.</w:t>
      </w:r>
    </w:p>
    <w:bookmarkEnd w:id="452"/>
    <w:bookmarkStart w:name="z18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Руководство учебно-методической и научно-методической работой возлагается: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bookmarkStart w:name="z86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образования, реализующих образовательные программы технического и профессионального, послесреднего образования, – на методические кабинеты областных, городов республиканского значения и столицы органов управления образованием и учебно-методические объединения технического и профессионального, послесреднего образования по профилям;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высшего и (или) послевузовского образования, за исключением Академии правосудия, военных, специальных учебных заведений, – на  учебно-методические объединения по направлениям подготовки кадров.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учебно-методический совет высшего и послевузовского образования.</w:t>
      </w:r>
    </w:p>
    <w:bookmarkStart w:name="z86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учебно-методический совет технического и профессионального, послесреднего образования.</w:t>
      </w:r>
    </w:p>
    <w:bookmarkEnd w:id="455"/>
    <w:bookmarkStart w:name="z18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установленном уполномоченным органом в области образования.</w:t>
      </w:r>
    </w:p>
    <w:bookmarkEnd w:id="4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30. Дошкольное воспитание и обучение</w:t>
      </w:r>
    </w:p>
    <w:bookmarkEnd w:id="457"/>
    <w:bookmarkStart w:name="z18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Дошкольное воспитание детей до шести лет осуществляется в семье или с одного года до шести лет в дошкольных организациях.</w:t>
      </w:r>
    </w:p>
    <w:bookmarkEnd w:id="458"/>
    <w:bookmarkStart w:name="z18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Дошкольное обучение осуществляется с пяти лет в виде предшкольной подготовки детей к обучению в школе.</w:t>
      </w:r>
    </w:p>
    <w:bookmarkEnd w:id="459"/>
    <w:bookmarkStart w:name="z18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bookmarkEnd w:id="460"/>
    <w:bookmarkStart w:name="z44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Предшкольная подготовка в государственных организациях образования является бесплатной.</w:t>
      </w:r>
    </w:p>
    <w:bookmarkEnd w:id="4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30 в редакции Закона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09.04.2016 </w:t>
      </w:r>
      <w:r>
        <w:rPr>
          <w:rFonts w:ascii="Times New Roman"/>
          <w:b w:val="false"/>
          <w:i w:val="false"/>
          <w:color w:val="00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31. Начальное, основное среднее и общее среднее образование </w:t>
      </w:r>
    </w:p>
    <w:bookmarkEnd w:id="462"/>
    <w:bookmarkStart w:name="z18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обучение в 1 класс принимаются дети с шести лет.</w:t>
      </w:r>
    </w:p>
    <w:bookmarkEnd w:id="463"/>
    <w:bookmarkStart w:name="z19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видами организаций среднего образования являются общеобразовательная школа, малокомплектная школа, гимназия, лицей, профильная школа.</w:t>
      </w:r>
    </w:p>
    <w:bookmarkEnd w:id="464"/>
    <w:bookmarkStart w:name="z19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 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31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09.04.2016 </w:t>
      </w:r>
      <w:r>
        <w:rPr>
          <w:rFonts w:ascii="Times New Roman"/>
          <w:b w:val="false"/>
          <w:i w:val="false"/>
          <w:color w:val="00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18.04.2017 </w:t>
      </w:r>
      <w:r>
        <w:rPr>
          <w:rFonts w:ascii="Times New Roman"/>
          <w:b w:val="false"/>
          <w:i w:val="false"/>
          <w:color w:val="000000"/>
          <w:sz w:val="28"/>
        </w:rPr>
        <w:t>№ 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32. Техническое и профессиональное образование</w:t>
      </w:r>
    </w:p>
    <w:bookmarkEnd w:id="466"/>
    <w:bookmarkStart w:name="z19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 </w:t>
      </w:r>
    </w:p>
    <w:bookmarkEnd w:id="467"/>
    <w:bookmarkStart w:name="z86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– на базе предприятий (организаций).</w:t>
      </w:r>
    </w:p>
    <w:bookmarkEnd w:id="4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Организации образования, реализующие образовательные программы технического и профессионального образования, реализуют продукцию собственного производства, выпускаемую в учебно-производственных мастерских, учебных хозяйствах и на учебных полигонах.</w:t>
      </w:r>
    </w:p>
    <w:bookmarkEnd w:id="469"/>
    <w:bookmarkStart w:name="z86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Обучающемуся, прошедшему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"специалист среднего звена".</w:t>
      </w:r>
    </w:p>
    <w:bookmarkEnd w:id="4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32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5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32-1. Профессиональная подготовка</w:t>
      </w:r>
    </w:p>
    <w:bookmarkEnd w:id="471"/>
    <w:bookmarkStart w:name="z44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bookmarkEnd w:id="472"/>
    <w:bookmarkStart w:name="z44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Профессиональная подготовка работников или иных лиц, не состоящих в трудовых отношениях с работодателем, проводится работодателем непосредственно на базе предприятия (организации),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образования.</w:t>
      </w:r>
    </w:p>
    <w:bookmarkEnd w:id="473"/>
    <w:bookmarkStart w:name="z44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bookmarkEnd w:id="474"/>
    <w:bookmarkStart w:name="z44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bookmarkEnd w:id="475"/>
    <w:bookmarkStart w:name="z45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формам профессиональной подготовки относятся обучение на предприятии (в организации), переобучение по другой специальности, кооперативное обучение на основе корпоративной ответственности и ученичества.</w:t>
      </w:r>
    </w:p>
    <w:bookmarkEnd w:id="476"/>
    <w:bookmarkStart w:name="z45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bookmarkEnd w:id="4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32-1 в соответствии с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33. Послесреднее образование</w:t>
      </w:r>
    </w:p>
    <w:bookmarkEnd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послесреднего образования реализуются в колледжах и высших колледжах.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по образовательным программам послесреднего образования осуществляется по специальностям, перечень которых утверждается уполномоченным органом в области образования.</w:t>
      </w:r>
    </w:p>
    <w:bookmarkStart w:name="z87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Обучающемуся, прошедшему итоговую аттестацию по освоению образовательной программы послесреднего образования, присваивается квалификация "прикладной бакалавр".</w:t>
      </w:r>
    </w:p>
    <w:bookmarkEnd w:id="4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33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34. Высшие технические школы 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34 исключена Законом РК от 24.10.2011 </w:t>
      </w:r>
      <w:r>
        <w:rPr>
          <w:rFonts w:ascii="Times New Roman"/>
          <w:b w:val="false"/>
          <w:i w:val="false"/>
          <w:color w:val="ff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97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35. Высшее образование</w:t>
      </w:r>
    </w:p>
    <w:bookmarkEnd w:id="481"/>
    <w:bookmarkStart w:name="z19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 </w:t>
      </w:r>
    </w:p>
    <w:bookmarkEnd w:id="482"/>
    <w:bookmarkStart w:name="z19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Образовательные программы высшего образования реализуются в организациях высшего и (или) послевузовского образования.</w:t>
      </w:r>
    </w:p>
    <w:bookmarkEnd w:id="483"/>
    <w:bookmarkStart w:name="z883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по образовательным программам высшего образования осуществляется в формах очного обучения и (или) экстерната.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академия, институт и приравненные к ним (консерватория, высшая школа, высшее училище).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учебного процесса по образовательным программам технического и профессионального, послесреднего образования осуществляется организациями высшего и (или) послевузовского образования, за исключением организаций высшего и (или) послевузовского образования в области культуры, за счет доходов, полученных организациями высшего и (или) послевузовского образования от реализации платных услуг.</w:t>
      </w:r>
    </w:p>
    <w:bookmarkStart w:name="z20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Обучающемуся, прошедшему итоговую аттестацию по освоению образовательной программы высшего образования, присуждается степень "бакалавр" или присваивается квалификация "специалист".</w:t>
      </w:r>
    </w:p>
    <w:bookmarkEnd w:id="485"/>
    <w:bookmarkStart w:name="z20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реализации образовательных программ и проведения научно-прикладных исследований организаций высшего и (или) послевузовского образования вправе создавать и (или) вступать в инновационно-образовательные консорциумы.</w:t>
      </w:r>
    </w:p>
    <w:bookmarkEnd w:id="4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35 с изменениями, внесенными законами РК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36. Послевузовское образование</w:t>
      </w:r>
    </w:p>
    <w:bookmarkEnd w:id="487"/>
    <w:bookmarkStart w:name="z20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Послевузовское образование приобретается гражданами, имеющими высшее образование.</w:t>
      </w:r>
    </w:p>
    <w:bookmarkEnd w:id="488"/>
    <w:bookmarkStart w:name="z88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по образовательным программам послевузовского образования осуществляется в форме очного обучения.</w:t>
      </w:r>
    </w:p>
    <w:bookmarkEnd w:id="489"/>
    <w:bookmarkStart w:name="z20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Послевузовское образование осуществляется в магистратуре, резидентуре и докторантуре организаций высшего и (или) послевузовского образования, научных организаций по основному профилю деятельности и направлениям подготовки кадров, а также путем направления стипендиатов международной стипендии "Болашак" на обучение в ведущие зарубежные организаций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bookmarkEnd w:id="490"/>
    <w:bookmarkStart w:name="z20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Подготовка кадров в магистратуре осуществляется на базе образовательных программ высшего образования по двум направлениям: 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научно-педагогическому со сроком обучения не менее двух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профильному со сроком обучения не менее одного года.</w:t>
      </w:r>
    </w:p>
    <w:bookmarkStart w:name="z20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Подготовка кадров в докторантуре осуществляется на базе образовательных программ магистратуры по двум направлениям: </w:t>
      </w:r>
    </w:p>
    <w:bookmarkEnd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научно-педагогическому со сроком обучения не менее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профильному со сроком обучения не менее трех лет.</w:t>
      </w:r>
    </w:p>
    <w:bookmarkStart w:name="z68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(PhD), доктора по профилю проходят подготовку в докторантуре военных, специальных учебных заведений не менее трех лет.</w:t>
      </w:r>
    </w:p>
    <w:bookmarkEnd w:id="493"/>
    <w:bookmarkStart w:name="z20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Послевузовское медицинское и фармацевтическое образование включает резидентуру, магистратуру и докторантуру. </w:t>
      </w:r>
    </w:p>
    <w:bookmarkEnd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резидентуре осуществляется углубленная подготовка по клиническим специальностям продолжительностью обучения от двух до четырех лет в зависимости от специализации. Правила подготовки медицинских кадров в резидентуре утверждаются уполномоченным органом в области здравоохранения.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36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Times New Roman"/>
          <w:b w:val="false"/>
          <w:i w:val="false"/>
          <w:color w:val="000000"/>
          <w:sz w:val="28"/>
        </w:rPr>
        <w:t>№ 553-IV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37. Дополнительное образование</w:t>
      </w:r>
    </w:p>
    <w:bookmarkEnd w:id="495"/>
    <w:bookmarkStart w:name="z20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bookmarkEnd w:id="496"/>
    <w:bookmarkStart w:name="z21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bookmarkEnd w:id="497"/>
    <w:bookmarkStart w:name="z21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bookmarkEnd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взрослыми дополнительного объема знаний и навыков осуществляется через дополнительное и неформальное образование.</w:t>
      </w:r>
    </w:p>
    <w:bookmarkStart w:name="z45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программы.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Неформальное образование взрослых осуществляется организациями,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обучения, полученные взрослыми в течение всей жизни через неформальное образование, признаются в соответствии с порядком, предусмотренным настоящим Законом, и способствуют дальнейшему трудоустройству.</w:t>
      </w:r>
    </w:p>
    <w:bookmarkStart w:name="z32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Обучение на подготовительных отделениях организаций высшего и (или) послевузовского образования относится к дополнительному образованию.</w:t>
      </w:r>
    </w:p>
    <w:bookmarkEnd w:id="500"/>
    <w:bookmarkStart w:name="z45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Повышение квалификации и переподготовка кадров осуществляются 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"Болашак".</w:t>
      </w:r>
    </w:p>
    <w:bookmarkEnd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постдокторских программ осуществляется за счет средств физических и (или) юридических лиц в организациях высшего и (или) 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bookmarkStart w:name="z45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Повышение квалификации руководящих кадров, педагогических и научных работников организаций образования осуществляется не реже одного раза в пять лет.</w:t>
      </w:r>
    </w:p>
    <w:bookmarkEnd w:id="502"/>
    <w:bookmarkStart w:name="z455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Повышение квалификации и переподготовка медицинских и фармацевтических кадров осуществляются в медицинских организациях образования и науки в соответствии с типовыми программами, утверждаемыми уполномоченным органом в области здравоохранения.</w:t>
      </w:r>
    </w:p>
    <w:bookmarkEnd w:id="503"/>
    <w:bookmarkStart w:name="z456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Граждане Республики Казахстан вправе участвовать в конкурсе на присуждение международной стипендии "Болашак" для прохождения стажировки с учетом возрастных ограничений, установленных законодательством Республики Казахстан.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гражданами Республики Казахстан, прошедшими конкурсный отбор, заключается договор о прохождении стажировки.</w:t>
      </w:r>
    </w:p>
    <w:bookmarkStart w:name="z68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Организация, осуществляющая комплекс мероприятий по администрированию международной стипендии "Болашак", созданная Правительством Республики Казахстан: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информационное сопровождение мероприятий по международной стипендии "Болашак";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организацию и проведение приема документов претендентов на присуждение международной стипендии "Болашак";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комплекс мероприятий по организации отбора претендентов на конкурсной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заключает договоры обучения, залога и (или) гарантии;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организацию и мониторинг академического обучения и прохождения стажировок стипендиатами;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финансирование расходов, связанных с организацией обучения и прохождения стажировок;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мониторинг выполнения стипендиатами условий договора в части отработки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заключает договоры с международными партнерами, зарубежными учебными заведениями на организацию обучения стипендиатов.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37 в редакции Закона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9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37-1. Индивидуальная педагогическая деятельность</w:t>
      </w:r>
    </w:p>
    <w:bookmarkEnd w:id="506"/>
    <w:bookmarkStart w:name="z46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bookmarkEnd w:id="507"/>
    <w:bookmarkStart w:name="z46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Индивидуальная педагогическая деятельность не лицензируется.</w:t>
      </w:r>
    </w:p>
    <w:bookmarkEnd w:id="5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37-1 в соответствии с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38. Профессиональная практика обучающихся</w:t>
      </w:r>
    </w:p>
    <w:bookmarkEnd w:id="509"/>
    <w:bookmarkStart w:name="z21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Профессиональная практика обучающихся является составной частью образовательных программ подготовки кадров. </w:t>
      </w:r>
    </w:p>
    <w:bookmarkEnd w:id="510"/>
    <w:bookmarkStart w:name="z87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практика проводится на соответствующих предприятиях (в организациях)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bookmarkEnd w:id="511"/>
    <w:bookmarkStart w:name="z214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Виды, сроки и содержание профессиональной практики определяются рабочими учебными программами и рабочими учебными планами. </w:t>
      </w:r>
    </w:p>
    <w:bookmarkEnd w:id="512"/>
    <w:bookmarkStart w:name="z215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Для проведения профессиональной практики организации образования на договорной основе определяют предприятия (организации) в качестве баз практики, утверждают согласованные с ними программы и календарные графики прохождения практики. </w:t>
      </w:r>
    </w:p>
    <w:bookmarkEnd w:id="513"/>
    <w:bookmarkStart w:name="z87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договорах определяются обязанности и ответственность организаций образования, предприятий (организаций), являющихся базами практики, и обучающихся. </w:t>
      </w:r>
    </w:p>
    <w:bookmarkEnd w:id="514"/>
    <w:bookmarkStart w:name="z21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Затраты на профессиональную практику предусматриваются организациями образования и предприятиями (организациями), являющимися базами практики, и определяются заключенными договорами. </w:t>
      </w:r>
    </w:p>
    <w:bookmarkEnd w:id="515"/>
    <w:bookmarkStart w:name="z21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Договоры с предприятиями (организациями), являющимися базами практики, заключаются на основе типовой формы договора на проведение профессиональной практики обучающихся.</w:t>
      </w:r>
    </w:p>
    <w:bookmarkEnd w:id="516"/>
    <w:bookmarkStart w:name="z69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Прохождение профессиональной практики обязательно со второго курса обучения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bookmarkEnd w:id="517"/>
    <w:bookmarkStart w:name="z690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bookmarkEnd w:id="5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38 с изменениями, внесенными законами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39. Документы об образовании</w:t>
      </w:r>
    </w:p>
    <w:bookmarkEnd w:id="519"/>
    <w:bookmarkStart w:name="z219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Республике Казахстан действуют следующие виды документов об образовании:</w:t>
      </w:r>
    </w:p>
    <w:bookmarkEnd w:id="5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1) предусмотрен в редакции Закона РК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 об образовании государственного образца;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 об образовании автономных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 об образовании собственного образца.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документов об образовании содержат защитные знаки.</w:t>
      </w:r>
    </w:p>
    <w:bookmarkStart w:name="z220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bookmarkEnd w:id="5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 предусмотрен в редакции Закона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 предусмотрен в редакции Закона РК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Данная редакция пункта 3 действует с 01.01.2017 до 01.01.2021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Документы об образовании государственного образца выдают обучающимся, прошедшим итоговую аттестацию: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образования, а также высшего и послевузовского образования в Академии правосудия, военных, специальных учебных заведениях и прошедшие государственную аттестацию;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прошедшие государственную аттестацию или аккредитацию в установленном законодательством порядке Республики Казахстан, если иное не предусмотрено международными договорами, ратифицированными Республикой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образования, имеющие лицензию на занятие образовательной деятельностью по образовательным программам высшего и (или) послевузовского образования, за исключением Академии правосудия, военных, специальных учебных заведений, и прошедшие аккредитацию в аккредитационных органах, внесенных в реестр признанных аккредитационных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39 предусмотрено дополнить пунктом 3-1 в соответствии с Законом РК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Документы об образовании автономных организаций образования выдают автономные организации образования. </w:t>
      </w:r>
    </w:p>
    <w:bookmarkEnd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bookmarkStart w:name="z87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Организации образования, реализующие образовательные программы технического и профессионального, послесреднего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bookmarkEnd w:id="5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5 предусмотрен в редакции Закона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5 предусмотрен в редакции Закона РК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Данная редакция пункта 5 действует до 01.01.2021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Документы об образовании собственного образца вправе выдавать: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образования, имеющие особый статус;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и требования к заполнению документов об образовании собственного образца определяются организацией образования.</w:t>
      </w:r>
    </w:p>
    <w:bookmarkStart w:name="z46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Обучающимся, не завершившим образование либо не прошедшим итоговую аттестацию, выдается справка установленного образца.</w:t>
      </w:r>
    </w:p>
    <w:bookmarkEnd w:id="524"/>
    <w:bookmarkStart w:name="z69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bookmarkEnd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международных договоров (соглашений) нострификация документов об образовании, полученных гражданами Республики Казахстан в зарубежных организациях образования, и выдача им соответствующих удостоверений осуществляются в порядке, определенном уполномоченным органом в области образования.</w:t>
      </w:r>
    </w:p>
    <w:bookmarkStart w:name="z69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 об образовании, выданные зарубежными организациями высшего и (или) послевузовского образования, научными центрами и лабораториями гражданам Республики Казахстан – обладателям международной стипендии "Болашак", признаются в Республике Казахстан без прохождения процедур признания или нострификации.</w:t>
      </w:r>
    </w:p>
    <w:bookmarkEnd w:id="5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39 в редакции Закона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СУБЪЕКТЫ ОБРАЗОВАТЕЛЬНОЙ ДЕЯТЕЛЬНОСТИ</w:t>
      </w:r>
    </w:p>
    <w:bookmarkEnd w:id="527"/>
    <w:bookmarkStart w:name="z224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40. Организации образования</w:t>
      </w:r>
    </w:p>
    <w:bookmarkEnd w:id="528"/>
    <w:bookmarkStart w:name="z22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bookmarkEnd w:id="529"/>
    <w:bookmarkStart w:name="z22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Право на занятие образовательной деятельностью возникает у организаций образования:</w:t>
      </w:r>
    </w:p>
    <w:bookmarkEnd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подвидов образовательной деятельности, не требующих лицензирования, с момента государственной регистрации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bookmarkStart w:name="z46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bookmarkEnd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bookmarkStart w:name="z22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предусмотрено законами Республики Казахстан.</w:t>
      </w:r>
    </w:p>
    <w:bookmarkEnd w:id="532"/>
    <w:bookmarkStart w:name="z22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Организации образования в зависимости от реализуемых образовательных программ могут быть следующих типов:</w:t>
      </w:r>
    </w:p>
    <w:bookmarkEnd w:id="533"/>
    <w:bookmarkStart w:name="z46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дошкольные организации;</w:t>
      </w:r>
    </w:p>
    <w:bookmarkEnd w:id="534"/>
    <w:bookmarkStart w:name="z46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среднего образования (начального, основного среднего, общего среднего);</w:t>
      </w:r>
    </w:p>
    <w:bookmarkEnd w:id="535"/>
    <w:bookmarkStart w:name="z467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технического и профессионального образования;</w:t>
      </w:r>
    </w:p>
    <w:bookmarkEnd w:id="536"/>
    <w:bookmarkStart w:name="z468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послесреднего образования;</w:t>
      </w:r>
    </w:p>
    <w:bookmarkEnd w:id="5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 высшего и (или) послевузовского образования;</w:t>
      </w:r>
    </w:p>
    <w:bookmarkEnd w:id="538"/>
    <w:bookmarkStart w:name="z47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специализированные организации образования;</w:t>
      </w:r>
    </w:p>
    <w:bookmarkEnd w:id="539"/>
    <w:bookmarkStart w:name="z47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специальные организации образования;</w:t>
      </w:r>
    </w:p>
    <w:bookmarkEnd w:id="540"/>
    <w:bookmarkStart w:name="z47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образования для детей-сирот и детей, оставшихся без попечения родителей;</w:t>
      </w:r>
    </w:p>
    <w:bookmarkEnd w:id="541"/>
    <w:bookmarkStart w:name="z47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организации дополнительного образования для детей;</w:t>
      </w:r>
    </w:p>
    <w:bookmarkEnd w:id="542"/>
    <w:bookmarkStart w:name="z47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организации дополнительного образования для взрослых.</w:t>
      </w:r>
    </w:p>
    <w:bookmarkEnd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Номенклатура видов организаций образования утверждается уполномоченным органом в области образования.</w:t>
      </w:r>
    </w:p>
    <w:bookmarkStart w:name="z22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 </w:t>
      </w:r>
    </w:p>
    <w:bookmarkEnd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клинических базах утверждается уполномоченным органом в области здравоохранения.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40 с изменениями, внесенными законами РК от 19.01.2011 № </w:t>
      </w:r>
      <w:r>
        <w:rPr>
          <w:rFonts w:ascii="Times New Roman"/>
          <w:b w:val="false"/>
          <w:i w:val="false"/>
          <w:color w:val="000000"/>
          <w:sz w:val="28"/>
        </w:rPr>
        <w:t>395-IV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4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40-1. Особый статус организации высшего и (или) послевузовского образования</w:t>
      </w:r>
    </w:p>
    <w:bookmarkEnd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40-1 исключена Законом РК от 04.07.2018 </w:t>
      </w:r>
      <w:r>
        <w:rPr>
          <w:rFonts w:ascii="Times New Roman"/>
          <w:b w:val="false"/>
          <w:i w:val="false"/>
          <w:color w:val="ff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0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41. Устав организации образования</w:t>
      </w:r>
    </w:p>
    <w:bookmarkEnd w:id="546"/>
    <w:bookmarkStart w:name="z23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Устав организации образования, кроме требований, предусмотренных гражданским законодательством Республики Казахстан, должен содержать: 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реализуемых образовательных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приема в организацию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организации образовательного процесса (в том числе язык (языки) обучения и воспитания, режим занятий обучающихся, воспитанников);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систему текущего контроля знаний, промежуточной и итоговой аттестации обучающихся, формы и порядок их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основания и порядок отчисления обучающихся, воспитанников;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и порядок предоставления платных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порядок оформления отношений организации образования с обучающимися, воспитанниками и (или) их родителями и иными законными представителями. </w:t>
      </w:r>
    </w:p>
    <w:bookmarkStart w:name="z23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 </w:t>
      </w:r>
    </w:p>
    <w:bookmarkEnd w:id="548"/>
    <w:bookmarkStart w:name="z23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Устав организации образования утверждается в порядке, установленном законодательством Республики Казахстан.</w:t>
      </w:r>
    </w:p>
    <w:bookmarkEnd w:id="5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41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42. Создание, реорганизация и ликвидация организаций образования</w:t>
      </w:r>
    </w:p>
    <w:bookmarkEnd w:id="550"/>
    <w:bookmarkStart w:name="z23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Создание, реорганизация и ликвидация организаций образования, включая создание, реорганизацию и ликвидацию организациями высшего и (или) послевузовского образования юридических лиц по научно-образовательной деятельности, осуществляются в соответствии с законодательством Республики Казахстан.</w:t>
      </w:r>
    </w:p>
    <w:bookmarkEnd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Реорганизация организаций высшего и (или) послевузовского образования, учрежденных как коммерческие организации, в некоммерческие организации осуществляется в порядке, установленном Законом Республики Казахстан "О некоммерческих организациях".</w:t>
      </w:r>
    </w:p>
    <w:bookmarkStart w:name="z23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 переводу обучающихся для продолжения обучения в другие организации образования.</w:t>
      </w:r>
    </w:p>
    <w:bookmarkEnd w:id="5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42 с изменениями, внесенными законами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43. Компетенция организаций образования</w:t>
      </w:r>
    </w:p>
    <w:bookmarkEnd w:id="553"/>
    <w:bookmarkStart w:name="z23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организаций образования соответствующего типа и уставами организаций образования. </w:t>
      </w:r>
    </w:p>
    <w:bookmarkEnd w:id="554"/>
    <w:bookmarkStart w:name="z23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 </w:t>
      </w:r>
    </w:p>
    <w:bookmarkEnd w:id="555"/>
    <w:bookmarkStart w:name="z24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компетенции организаций образования относятся следующие функции: </w:t>
      </w:r>
    </w:p>
    <w:bookmarkEnd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и утверждение правил внутреннего распорядка;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утверждение рабочих учебных планов и рабочих учебных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разработка и утверждение образовательных программ с сокращенными сроками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учебников и учебно-методических комплексов, пособий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учебных материалов, используемых в предстоящем учебном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внедрение новых технологий обучения, в том числе кредитной технологии обучения и дистанционных образовательных технологий;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текущего контроля успеваемости, промежуточной и итоговой аттестации обучающихся, за исключением единого национального тестирования;</w:t>
      </w:r>
    </w:p>
    <w:bookmarkStart w:name="z878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присвоение обучающимся в организациях технического и профессионального, послесреднего образования рабочих квалификаций, квалификаций "специалист среднего звена", "прикладной бакалавр";</w:t>
      </w:r>
    </w:p>
    <w:bookmarkEnd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повышения квалификации и переподготовки кадров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материально-техническое обеспечение, оснащение и оборудование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предоставление товаров (работ, услуг) на платной основе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обучающихся питанием в порядке,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обеспечение медицинским обслуживанием обучающихся и воспитанников организаций образования, за исключением организаций среднего образования, не относящихся к интернатным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11-2) обеспечение охраны и укрепления здоровья обучающихся и воспитанников;</w:t>
      </w:r>
    </w:p>
    <w:bookmarkStart w:name="z72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11-3) обеспечение доступа обучающимся,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развитию;</w:t>
      </w:r>
    </w:p>
    <w:bookmarkEnd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обеспечение условий содержания и проживания обучающихся и воспитанников не ниже установленных норм;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содействие деятельности органов общественного самоуправления, общественных объединений;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представление финансовой отчетности в порядке, установленном законодательством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17)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внедрение современных форм профессиональной подготовки кадров.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Учебно-оздоровительные организации образования, созданные по решению Правительства Республики Казахстан:</w:t>
      </w:r>
    </w:p>
    <w:bookmarkEnd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реализуют общеобразовательные учебные и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создают условия для освоения общеобразовательных учебных программ во время оздоровления, отдыха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медицинское обслуживание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разрабатывают инновационные педагогические методы и технологии, обеспечивающие интеллектуальное и нравственное 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переподготовку и повышение квалификации педагогических работников в области нравственно-духовного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проводят научные исследования по вопросам нравственно-духовного развития.</w:t>
      </w:r>
    </w:p>
    <w:bookmarkStart w:name="z772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Нормы, указанные в настоящей статье, не распространяются на организации высшего и (или) послевузовского образования.</w:t>
      </w:r>
    </w:p>
    <w:bookmarkEnd w:id="5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43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Times New Roman"/>
          <w:b w:val="false"/>
          <w:i w:val="false"/>
          <w:color w:val="000000"/>
          <w:sz w:val="28"/>
        </w:rPr>
        <w:t>№ 553-IV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>
        <w:rPr>
          <w:rFonts w:ascii="Times New Roman"/>
          <w:b w:val="false"/>
          <w:i w:val="false"/>
          <w:color w:val="000000"/>
          <w:sz w:val="28"/>
        </w:rPr>
        <w:t>№ 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rFonts w:ascii="Times New Roman"/>
          <w:b w:val="false"/>
          <w:i w:val="false"/>
          <w:color w:val="000000"/>
          <w:sz w:val="28"/>
        </w:rPr>
        <w:t>№ 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172-VІ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43-1. Деятельность и компетенция организаций высшего и (или) послевузовского образования</w:t>
      </w:r>
    </w:p>
    <w:bookmarkStart w:name="z77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Организации высшего и (или) послевузовского образования вправе за счет внебюджетных источников финансирования осуществлять следующие виды деятельности: </w:t>
      </w:r>
    </w:p>
    <w:bookmarkEnd w:id="561"/>
    <w:bookmarkStart w:name="z77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кадров по образовательным программам высшего и послевузовского образования, а также научно-техническую, инновационную деятельность, научно-исследовательские работы, включая фундаментальные и прикладные научные исследования;</w:t>
      </w:r>
    </w:p>
    <w:bookmarkEnd w:id="562"/>
    <w:bookmarkStart w:name="z77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обучающихся питанием, проживанием, медицинским обслуживанием;</w:t>
      </w:r>
    </w:p>
    <w:bookmarkEnd w:id="563"/>
    <w:bookmarkStart w:name="z77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работников питанием, проживанием, медицинским обслуживанием;</w:t>
      </w:r>
    </w:p>
    <w:bookmarkEnd w:id="564"/>
    <w:bookmarkStart w:name="z77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обучающихся;</w:t>
      </w:r>
    </w:p>
    <w:bookmarkEnd w:id="565"/>
    <w:bookmarkStart w:name="z77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и проведение спортивных и культурно-массовых мероприятий;</w:t>
      </w:r>
    </w:p>
    <w:bookmarkEnd w:id="566"/>
    <w:bookmarkStart w:name="z78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организацию и проведение физкультурно-оздоровительных мероприятий, создание спортивных и творческих секций;</w:t>
      </w:r>
    </w:p>
    <w:bookmarkEnd w:id="567"/>
    <w:bookmarkStart w:name="z78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издательскую и полиграфическую деятельность для обеспечения образовательного процесса, исследований, воспитательной и социально-культурной деятельности;</w:t>
      </w:r>
    </w:p>
    <w:bookmarkEnd w:id="568"/>
    <w:bookmarkStart w:name="z78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организацию и участие в различных мероприятиях международного и республиканского уровней: в олимпиадах, соревнованиях, конкурсах, конференциях, семинарах среди обучающихся и педагогических работников;</w:t>
      </w:r>
    </w:p>
    <w:bookmarkEnd w:id="569"/>
    <w:bookmarkStart w:name="z78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подготовку обучающихся к воинской службе по программе офицеров запаса;</w:t>
      </w:r>
    </w:p>
    <w:bookmarkEnd w:id="570"/>
    <w:bookmarkStart w:name="z78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реализацию общеобразовательных учебных программ начального, основного среднего и общего среднего образования, а также образовательных программ технического и профессионального, послесреднего, дополнительного образования;</w:t>
      </w:r>
    </w:p>
    <w:bookmarkEnd w:id="571"/>
    <w:bookmarkStart w:name="z78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создание технополисов, технопарков, бизнес-инкубаторов, инновационных центров, центров коммерциализации и трансферта технологий, проектных конструкторских бюро и других структур по профилю деятельности;</w:t>
      </w:r>
    </w:p>
    <w:bookmarkEnd w:id="572"/>
    <w:bookmarkStart w:name="z78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разработке, апробации и внедрении инновационных методов, технологий обучения и исследований, направленных на дальнейшее развитие и совершенствование системы образования и науки;</w:t>
      </w:r>
    </w:p>
    <w:bookmarkEnd w:id="573"/>
    <w:bookmarkStart w:name="z78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организацию, создание и развитие цифровых интерактивных образовательных ресурсов и учебных фильмов для всех уровней образования;</w:t>
      </w:r>
    </w:p>
    <w:bookmarkEnd w:id="574"/>
    <w:bookmarkStart w:name="z78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интеграции образования и науки с производством;</w:t>
      </w:r>
    </w:p>
    <w:bookmarkEnd w:id="575"/>
    <w:bookmarkStart w:name="z78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организацию, финансирование опытно-конструкторских работ,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организаций, а также участие в формировании механизмов и инфраструктуры венчурного финансирования проектов в области образования и науки;</w:t>
      </w:r>
    </w:p>
    <w:bookmarkEnd w:id="576"/>
    <w:bookmarkStart w:name="z79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виды деятельности, не запрещенные законами Республики Казахстан.</w:t>
      </w:r>
    </w:p>
    <w:bookmarkEnd w:id="577"/>
    <w:bookmarkStart w:name="z79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высшего и (или) послевузовского образования, более пятидесяти процентов акций которых принадлежат государству, и аффилированные с ними лица наравне с указанными в части первой настоящего пункта видами деятельности вправе осуществлять иные виды деятельности, предусмотренные перечнем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утверждаемым Правительством Республики Казахстан.</w:t>
      </w:r>
    </w:p>
    <w:bookmarkEnd w:id="578"/>
    <w:bookmarkStart w:name="z79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компетенции организаций высшего и (или) послевузовского образования относятся:</w:t>
      </w:r>
    </w:p>
    <w:bookmarkEnd w:id="579"/>
    <w:bookmarkStart w:name="z79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образования;</w:t>
      </w:r>
    </w:p>
    <w:bookmarkEnd w:id="580"/>
    <w:bookmarkStart w:name="z79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квалификационных характеристик должностей работников организаций высшего и (или) послевузовского образования в соответствии с законодательством Республики Казахстан;</w:t>
      </w:r>
    </w:p>
    <w:bookmarkEnd w:id="581"/>
    <w:bookmarkStart w:name="z79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утверждение правил конкурсного замещения должностей профессорско-преподавательского состава и научных работников;</w:t>
      </w:r>
    </w:p>
    <w:bookmarkEnd w:id="582"/>
    <w:bookmarkStart w:name="z79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утверждение форм договора оказания образовательных услуг и договора на проведение профессиональной практики;</w:t>
      </w:r>
    </w:p>
    <w:bookmarkEnd w:id="583"/>
    <w:bookmarkStart w:name="z79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образовательной деятельности на основе самостоятельно разработанных норм учебной нагрузки, форм и размеров оплаты труда;</w:t>
      </w:r>
    </w:p>
    <w:bookmarkEnd w:id="584"/>
    <w:bookmarkStart w:name="z79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и утверждение правил приема в организацию высшего и (или) послевузовского образования;</w:t>
      </w:r>
    </w:p>
    <w:bookmarkEnd w:id="585"/>
    <w:bookmarkStart w:name="z79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программы развития организации высшего и (или) послевузовского образования;</w:t>
      </w:r>
    </w:p>
    <w:bookmarkEnd w:id="586"/>
    <w:bookmarkStart w:name="z80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присуждение обучающимся степеней "бакалавр" и "магистр";</w:t>
      </w:r>
    </w:p>
    <w:bookmarkEnd w:id="587"/>
    <w:bookmarkStart w:name="z80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и утверждение правил организации и проведения профессиональной практики и правил определения организаций в качестве баз практики;</w:t>
      </w:r>
    </w:p>
    <w:bookmarkEnd w:id="588"/>
    <w:bookmarkStart w:name="z80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и утверждение правил перевода и восстановления обучающихся в соответствии с типовыми правилами деятельности организаций высшего и (или) послевузовского образования;</w:t>
      </w:r>
    </w:p>
    <w:bookmarkEnd w:id="589"/>
    <w:bookmarkStart w:name="z80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предоставление академических отпусков обучающимся на основании заключения врачебно-консультативной комиссии, повестки о призыве на воинскую службу, рождения, усыновления (удочерения) ребенка до достижения им возраста трех лет;</w:t>
      </w:r>
    </w:p>
    <w:bookmarkEnd w:id="590"/>
    <w:bookmarkStart w:name="z80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разработка и утверждение правил внутреннего распорядка; </w:t>
      </w:r>
    </w:p>
    <w:bookmarkEnd w:id="591"/>
    <w:bookmarkStart w:name="z80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утверждение рабочих учебных планов и рабочих учебных программ;</w:t>
      </w:r>
    </w:p>
    <w:bookmarkEnd w:id="592"/>
    <w:bookmarkStart w:name="z80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внедрение новых технологий обучения, в том числе кредитной технологии обучения и дистанционных образовательных технологий; </w:t>
      </w:r>
    </w:p>
    <w:bookmarkEnd w:id="593"/>
    <w:bookmarkStart w:name="z80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текущего контроля успеваемости, промежуточной и итоговой аттестации обучающихся в соответствии с типовыми правилами деятельности организаций высшего и (или) послевузовского образования;</w:t>
      </w:r>
    </w:p>
    <w:bookmarkEnd w:id="594"/>
    <w:bookmarkStart w:name="z80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повышения квалификации и переподготовки кадров в порядке, установленном законодательством Республики Казахстан;</w:t>
      </w:r>
    </w:p>
    <w:bookmarkEnd w:id="595"/>
    <w:bookmarkStart w:name="z80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финансово-хозяйственное и материально-техническое обеспечение, в том числе оснащение оборудованием;</w:t>
      </w:r>
    </w:p>
    <w:bookmarkEnd w:id="596"/>
    <w:bookmarkStart w:name="z81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внедрение современных форм профессиональной подготовки кадров;</w:t>
      </w:r>
    </w:p>
    <w:bookmarkEnd w:id="597"/>
    <w:bookmarkStart w:name="z81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представление финансовой отчетности в порядке, установленном законодательством Республики Казахстан.</w:t>
      </w:r>
    </w:p>
    <w:bookmarkEnd w:id="598"/>
    <w:bookmarkStart w:name="z81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Организации высшего и (или) послевузовского образования вправе в соответствии с законодательством Республики Казахстан:</w:t>
      </w:r>
    </w:p>
    <w:bookmarkEnd w:id="599"/>
    <w:bookmarkStart w:name="z81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создавать эндаумент-фонд организации высшего и (или) послевузовского образования;</w:t>
      </w:r>
    </w:p>
    <w:bookmarkEnd w:id="600"/>
    <w:bookmarkStart w:name="z81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юридические лица по научно-образовательной деятельности за счет внебюджетных источников финансирования;</w:t>
      </w:r>
    </w:p>
    <w:bookmarkEnd w:id="601"/>
    <w:bookmarkStart w:name="z81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открывать стартап-компании;</w:t>
      </w:r>
    </w:p>
    <w:bookmarkEnd w:id="602"/>
    <w:bookmarkStart w:name="z81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дополнительные источники финансовых и материальных средств для осуществления уставной деятельности;</w:t>
      </w:r>
    </w:p>
    <w:bookmarkEnd w:id="603"/>
    <w:bookmarkStart w:name="z81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филиалы в иностранных государствах.</w:t>
      </w:r>
    </w:p>
    <w:bookmarkEnd w:id="604"/>
    <w:bookmarkStart w:name="z81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Организации высшего и (или) послевузовского образования, имеющие особый статус, также вправе:</w:t>
      </w:r>
    </w:p>
    <w:bookmarkEnd w:id="605"/>
    <w:bookmarkStart w:name="z819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образования;</w:t>
      </w:r>
    </w:p>
    <w:bookmarkEnd w:id="606"/>
    <w:bookmarkStart w:name="z82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присуждать степени доктора философии (PhD) и доктора по профилю в соответствии с порядком, определенным уполномоченным органом в области образования.</w:t>
      </w:r>
    </w:p>
    <w:bookmarkEnd w:id="607"/>
    <w:bookmarkStart w:name="z821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высшего и (или) послевузовского образования  в организационно-правовой форме государственных учреждений вправе осуществлять виды деятельности, предусмотренные в части первой пункта 1 настоящей статьи, в том числе за счет бюджетных средств в соответствии с законодательством Республики Казахстан, за исключением норм, предусмотренных в подпунктах 3), 6), 7), 9), 11), 13), 14) и 15) части первой пункта 1 настоящей статьи для организаций высшего и (или) послевузовского образования в области культуры в организационно-правовой форме государственных учреждений.</w:t>
      </w:r>
    </w:p>
    <w:bookmarkEnd w:id="608"/>
    <w:bookmarkStart w:name="z82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организаций высшего и (или) послевузовского образования, предусмотренная в подпунктах 2), 3), 6), 9), 10), 11) и 15) пункта 2 настоящей статьи, не распространяется на Академию правосудия, военные, специальные учебные заведения.</w:t>
      </w:r>
    </w:p>
    <w:bookmarkEnd w:id="6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6 дополнена статьей 43-1 в соответствии с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44. Управление организациями образования</w:t>
      </w:r>
    </w:p>
    <w:bookmarkEnd w:id="610"/>
    <w:bookmarkStart w:name="z242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bookmarkEnd w:id="611"/>
    <w:bookmarkStart w:name="z243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Непосредственное управление организацией образования осуществляет ее руководитель.</w:t>
      </w:r>
    </w:p>
    <w:bookmarkEnd w:id="612"/>
    <w:bookmarkStart w:name="z244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организаций высшего и (или) послевузовского образования, порядок назначения на должности и освобождения от должностей которых определяется Президентом Республики Казахстан. </w:t>
      </w:r>
    </w:p>
    <w:bookmarkEnd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Президентом Республики Казахстан, утверждается Президентом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государственной организации образования, реализующей общеобразовательные учебные программы дошкольного, среднего образования и образовательные программы дополнительного образования, назначается на должность на конкурсной основе в порядке, определенном уполномоченным органом в области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Руководитель государственной организации образования один раз в три года проходит аттестацию в порядке, установленном законодательством Республики Казахстан.</w:t>
      </w:r>
    </w:p>
    <w:bookmarkEnd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прохождения аттестации первых руководителей отдельных государственных организаций высшего и (или) послевузовского образования, которые назначаются на должности и освобождаются от должностей Президентом Республики Казахстан, определяется Президентом Республики Казахстан.</w:t>
      </w:r>
    </w:p>
    <w:bookmarkStart w:name="z247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bookmarkEnd w:id="615"/>
    <w:bookmarkStart w:name="z248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 </w:t>
      </w:r>
    </w:p>
    <w:bookmarkEnd w:id="616"/>
    <w:bookmarkStart w:name="z249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Должностные обязанности руководителей государственных организаций образования не могут исполняться по совместительству. </w:t>
      </w:r>
    </w:p>
    <w:bookmarkEnd w:id="617"/>
    <w:bookmarkStart w:name="z250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организациях образования создаются коллегиальные органы управления. </w:t>
      </w:r>
    </w:p>
    <w:bookmarkEnd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bookmarkStart w:name="z50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bookmarkEnd w:id="619"/>
    <w:bookmarkStart w:name="z82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В организациях высшего и (или) послевузовского образования, созданных в организационно-правовой форме некоммерческого акционерного общества, к исключительной компетенции совета директоров относятся функции, предусмотренные Законом Республики Казахстан "Об акционерных обществах", подпунктами 1), 3), 6), 7) пункта 2, подпунктами 1), 4) и 5) пункта 3 и подпунктом 1) части первой пункта 4 статьи 43-1 настоящего Закона, а также:</w:t>
      </w:r>
    </w:p>
    <w:bookmarkEnd w:id="620"/>
    <w:bookmarkStart w:name="z824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штатной численности;</w:t>
      </w:r>
    </w:p>
    <w:bookmarkEnd w:id="621"/>
    <w:bookmarkStart w:name="z825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размеров оплаты за обучение по образовательным программам высшего и (или) послевузовского образования;</w:t>
      </w:r>
    </w:p>
    <w:bookmarkEnd w:id="622"/>
    <w:bookmarkStart w:name="z826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утверждение формы и требований к заполнению документов об образовании собственного образца;</w:t>
      </w:r>
    </w:p>
    <w:bookmarkEnd w:id="623"/>
    <w:bookmarkStart w:name="z827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 создании и ликвидации академических структурных подразделений.</w:t>
      </w:r>
    </w:p>
    <w:bookmarkEnd w:id="624"/>
    <w:bookmarkStart w:name="z344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некоммерческие и коммерческие организации в части, не противоречащей положениям, установленным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некоммерческих организациях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Об акционерных обществах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6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44 с изменениями, внесенными законами РК от 01.03.2011 </w:t>
      </w:r>
      <w:r>
        <w:rPr>
          <w:rFonts w:ascii="Times New Roman"/>
          <w:b w:val="false"/>
          <w:i w:val="false"/>
          <w:color w:val="000000"/>
          <w:sz w:val="28"/>
        </w:rPr>
        <w:t>№ 414-IV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45. Трудовые отношения и ответственность руководителя организации образования</w:t>
      </w:r>
    </w:p>
    <w:bookmarkEnd w:id="626"/>
    <w:bookmarkStart w:name="z25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Трудовые отношения работника и организации образования регулируются трудовым законодательством Республики Казахстан. </w:t>
      </w:r>
    </w:p>
    <w:bookmarkEnd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Замещение должностей научно-педагогических работников (профессорско-преподавательского состава, научных работников) в организациях высшего и (или) послевузовского образования осуществляется на конкурсной основе.</w:t>
      </w:r>
    </w:p>
    <w:bookmarkStart w:name="z25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назначения на должности и условия труда руководителей и профессорско-преподавательского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обороны Республики Казахстан.</w:t>
      </w:r>
    </w:p>
    <w:bookmarkEnd w:id="628"/>
    <w:bookmarkStart w:name="z25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Руководитель организации образования в порядке, установленном законами Республики Казахстан, несет ответственность за: </w:t>
      </w:r>
    </w:p>
    <w:bookmarkEnd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нарушение прав и свобод обучающихся, воспитанников, работников организации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невыполнение функций, отнесенных к его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нарушение требований государственного общеобязательного стандарта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жизнь и здоровье обучающихся, воспитанников и работников организаций образования во время учебно-воспитательного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состояние финансово-хозяйственной деятельности, в том числе нецелевое использование материальных и денежных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нарушения требований, предусмотренных в нормативных правовых актах и условиях трудового договора.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45 с изменениями, внесенными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8" w:id="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45-1. Социальное партнерство в области профессионального образования</w:t>
      </w:r>
    </w:p>
    <w:bookmarkEnd w:id="630"/>
    <w:bookmarkStart w:name="z47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bookmarkEnd w:id="631"/>
    <w:bookmarkStart w:name="z48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направлениями взаимодействия партнеров в области профессионального образования являются:</w:t>
      </w:r>
    </w:p>
    <w:bookmarkEnd w:id="632"/>
    <w:bookmarkStart w:name="z48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работодателей в разработке государственных общеобязательных стандартов образования, типовых учебных планов и программ;</w:t>
      </w:r>
    </w:p>
    <w:bookmarkEnd w:id="633"/>
    <w:bookmarkStart w:name="z48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профессиональной практики обучающихся с использованием технологической базы предприятий (организаций) и закреплением наставника, стажировок преподавателей специальных дисциплин и специалистов;</w:t>
      </w:r>
    </w:p>
    <w:bookmarkEnd w:id="634"/>
    <w:bookmarkStart w:name="z696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2-1) содействие в предоставлении предприятиями (организациями) рабочих мест для прохождения профессиональной практики обучающимися в организациях образования, реализующих образовательные программы технического и профессионального, послесреднего образования;</w:t>
      </w:r>
    </w:p>
    <w:bookmarkEnd w:id="635"/>
    <w:bookmarkStart w:name="z483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взаимодействия сторон по вопросам подготовки кадров и содействия их трудоустройству;</w:t>
      </w:r>
    </w:p>
    <w:bookmarkEnd w:id="636"/>
    <w:bookmarkStart w:name="z484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привлечение к процессу обучения специалистов, имеющих опыт профессиональной деятельности в соответствующих отраслях экономики;</w:t>
      </w:r>
    </w:p>
    <w:bookmarkEnd w:id="637"/>
    <w:bookmarkStart w:name="z485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организации контроля качества профессионального образования;</w:t>
      </w:r>
    </w:p>
    <w:bookmarkEnd w:id="638"/>
    <w:bookmarkStart w:name="z486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привлечение финансовых средств работодателей на развитие организаций образования.</w:t>
      </w:r>
    </w:p>
    <w:bookmarkEnd w:id="639"/>
    <w:bookmarkStart w:name="z50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Социальное партнерство осуществляется путем взаимодействия сторон посредством создания комиссий на:</w:t>
      </w:r>
    </w:p>
    <w:bookmarkEnd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региональном (областном, городском, районном) уровне. </w:t>
      </w:r>
    </w:p>
    <w:bookmarkStart w:name="z50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образования.</w:t>
      </w:r>
    </w:p>
    <w:bookmarkEnd w:id="6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6 дополнена статьей 45-1 в соответствии с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04.07.2013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5" w:id="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46. Объединения в системе образования</w:t>
      </w:r>
    </w:p>
    <w:bookmarkEnd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 </w:t>
      </w:r>
    </w:p>
    <w:bookmarkStart w:name="z256" w:id="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47. Права, обязанности и ответственность обучающихся и воспитанников</w:t>
      </w:r>
    </w:p>
    <w:bookmarkEnd w:id="643"/>
    <w:bookmarkStart w:name="z25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bookmarkEnd w:id="644"/>
    <w:bookmarkStart w:name="z258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Лица, получающие образование, являются обучающимися или воспитанниками. </w:t>
      </w:r>
    </w:p>
    <w:bookmarkEnd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обучающимся относятся учащиеся, кадеты, курсанты, слушатели, студенты, магистранты, интерны, слушатели резидентуры и докторанты.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воспитанникам относятся лица, обучающиеся и воспитывающиеся в дошкольных, интернатных организациях.</w:t>
      </w:r>
    </w:p>
    <w:bookmarkStart w:name="z25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Обучающиеся и воспитанники имеют право на: </w:t>
      </w:r>
    </w:p>
    <w:bookmarkEnd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получение качественного образования в соответствии с государственными общеобязательными стандартами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выбор альтернативных курсов в соответствии с учебными планами;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получение дополнительных образовательных услуг, знаний согласно своим склонностям и потребностям на платной основе;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участие в управлении организацией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восстановление и перевод из одного учебного заведения в другое, с одной специальности или образовательной программы высшего образования на другую, с платной основы на обучение по государственному образовательному заказу или с одной формы обучения на другую;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 с ограниченными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бесплатное пользование спортивными, читальными, актовыми залами, компьютерными классами и библиотекой;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получение информации о положении в сфере занятости населения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свободное выражение собственного мнения и убеждений;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уважение своего человеческого достоинства;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поощрение и вознаграждение за успехи в учебе, научной и творческой деятельности.</w:t>
      </w:r>
    </w:p>
    <w:bookmarkStart w:name="z26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Обучающиеся и воспитанники всех организаций образования очной формы обучения, независимо от ведомственной подчиненности, имеют право на: </w:t>
      </w:r>
    </w:p>
    <w:bookmarkEnd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льготный проезд на общественном транспорте (кроме такси) по решению местных представительных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совмещение обучения с работой в свободное от учебы время;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отсрочку от призыва на воинскую службу в соответствии с законодательством Республики Казахстан.</w:t>
      </w:r>
    </w:p>
    <w:bookmarkStart w:name="z261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медицинским показаниям и в иных исключительных случаях обучающемуся может предоставляться академический отпуск.</w:t>
      </w:r>
    </w:p>
    <w:bookmarkEnd w:id="648"/>
    <w:bookmarkStart w:name="z26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bookmarkEnd w:id="649"/>
    <w:bookmarkStart w:name="z34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Исключен Законом РК от 09.04.2016 </w:t>
      </w:r>
      <w:r>
        <w:rPr>
          <w:rFonts w:ascii="Times New Roman"/>
          <w:b w:val="false"/>
          <w:i w:val="false"/>
          <w:color w:val="000000"/>
          <w:sz w:val="28"/>
        </w:rPr>
        <w:t>№ 501-V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01.01.2017).</w:t>
      </w:r>
    </w:p>
    <w:bookmarkEnd w:id="650"/>
    <w:bookmarkStart w:name="z48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6-2. Исключен Законом РК от 09.04.2016 </w:t>
      </w:r>
      <w:r>
        <w:rPr>
          <w:rFonts w:ascii="Times New Roman"/>
          <w:b w:val="false"/>
          <w:i w:val="false"/>
          <w:color w:val="000000"/>
          <w:sz w:val="28"/>
        </w:rPr>
        <w:t>№ 501-V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01.01.2017).</w:t>
      </w:r>
    </w:p>
    <w:bookmarkEnd w:id="651"/>
    <w:bookmarkStart w:name="z26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Студентам, интернам, магистрантам, докторантам, слушателям резидентуры, слушателям подготовительных отделений организаций высшего и (или) послевузовского образования, обучающимся в организациях образования по государственному образовательному заказу по очной форме обучения, может выплачиваться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</w:t>
      </w:r>
    </w:p>
    <w:bookmarkEnd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именная стипендия выплачивается наиболее одаренным магистрантам организаций высшего и (или) послевузовского образования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советов организаций высшего и (или) послевузовского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"отлично", имеют право на получение повышенной государственной стипендии, размер которой определяется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послесреднего, высшего и (или) послевузовского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именных стипендий и порядок их выплаты определяются органами и лицами, их учредившими.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пункт 9 предусмотрено изменение Законом РК от 04.07.2018 </w:t>
      </w:r>
      <w:r>
        <w:rPr>
          <w:rFonts w:ascii="Times New Roman"/>
          <w:b w:val="false"/>
          <w:i w:val="false"/>
          <w:color w:val="ff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определяемом уполномоченным органом в области образования. </w:t>
      </w:r>
    </w:p>
    <w:bookmarkStart w:name="z26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Отвлечение обучающихся и воспитанников от учебного процесса не допускается. </w:t>
      </w:r>
    </w:p>
    <w:bookmarkEnd w:id="653"/>
    <w:bookmarkStart w:name="z267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 </w:t>
      </w:r>
    </w:p>
    <w:bookmarkEnd w:id="654"/>
    <w:bookmarkStart w:name="z697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Отдельным категориям обучающихся и воспитанников предоставляются и другие льготы в соответствии с законодательством Республики Казахстан. </w:t>
      </w:r>
    </w:p>
    <w:bookmarkEnd w:id="655"/>
    <w:bookmarkStart w:name="z26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Обучающиеся на основе государственного образовательного заказа в организациях технического и профессионального, послесреднего, высшего и (или)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(кроме такси). </w:t>
      </w:r>
    </w:p>
    <w:bookmarkEnd w:id="656"/>
    <w:bookmarkStart w:name="z27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bookmarkEnd w:id="657"/>
    <w:bookmarkStart w:name="z271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Обучающиеся и воспитанники обязаны заботиться о своем здоровье, стремиться к духовному и физическому самосовершенствованию.</w:t>
      </w:r>
    </w:p>
    <w:bookmarkEnd w:id="658"/>
    <w:bookmarkStart w:name="z488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</w:t>
      </w:r>
    </w:p>
    <w:bookmarkEnd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в иных организациях образования обязаны соблюдать форму одежды, установленную в организации образования.</w:t>
      </w:r>
    </w:p>
    <w:bookmarkStart w:name="z272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</w:p>
    <w:bookmarkEnd w:id="660"/>
    <w:bookmarkStart w:name="z273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Граждане из числа сельской молодежи, поступившие в пределах квоты, установленной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настоящего Закона,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 организации высшего и (или) послевузовского образования.</w:t>
      </w:r>
    </w:p>
    <w:bookmarkEnd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 организациях здравоохранения не менее трех лет после окончания организации высшего и (или) послевузовского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определяемом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поступившие на обучение в докторантуру по программе докторов философии (PhD) на основе государственного образовательного заказа, обязаны отработать в организациях высшего и (или) послевузовского образования или научных организациях не менее трех лет после завершения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Республики Казахстан из числа сельской молодежи, поступившие в пределах квоты, установленной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настоящего Закона,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организации высшего и (или) послевузовского образования.</w:t>
      </w:r>
    </w:p>
    <w:bookmarkStart w:name="z489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bookmarkEnd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супруг (супруга) которых проживают, работают или проходят службу в населенном пункте, предоставившем вакансию;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bookmarkStart w:name="z490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17-2. Освобождение от обязанности по отработке,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bookmarkEnd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в случае отсутствия вакансий в населенном пункте по месту проживания, работы или прохождения службы супруга (супруги);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 I и II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поступившим для дальнейшего обучения в магистратуру, резидентуру, докторантуру;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беременным женщинам, лицам, имеющим, а также самостоятельно воспитывающим ребенка (детей) в возрасте до трех лет.</w:t>
      </w:r>
    </w:p>
    <w:bookmarkStart w:name="z491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17-3. Прекращение обязанности по отработке,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без возмещения расходов, понесенных за счет бюджетных средств, связанных с обучением, наступает:</w:t>
      </w:r>
    </w:p>
    <w:bookmarkEnd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связи с исполнением обязанностей по отработке;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связи со смертью обучающегося (молодого специалиста), подтверждаемой соответствующими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установления инвалидности I и II группы в течение срока отработки;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связи с освобождением от обязанности по отработке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Start w:name="z492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17-4. За неисполнение обязанности по отработке,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 бюджет.</w:t>
      </w:r>
    </w:p>
    <w:bookmarkEnd w:id="665"/>
    <w:bookmarkStart w:name="z698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17-5. 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исковая давность не распространяется.</w:t>
      </w:r>
    </w:p>
    <w:bookmarkEnd w:id="666"/>
    <w:bookmarkStart w:name="z274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bookmarkEnd w:id="6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47 с изменениями, внесенными законами РК от 19.01.2011 № </w:t>
      </w:r>
      <w:r>
        <w:rPr>
          <w:rFonts w:ascii="Times New Roman"/>
          <w:b w:val="false"/>
          <w:i w:val="false"/>
          <w:color w:val="000000"/>
          <w:sz w:val="28"/>
        </w:rPr>
        <w:t>395-IV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>
        <w:rPr>
          <w:rFonts w:ascii="Times New Roman"/>
          <w:b w:val="false"/>
          <w:i w:val="false"/>
          <w:color w:val="000000"/>
          <w:sz w:val="28"/>
        </w:rPr>
        <w:t>№ 535-IV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48. Охрана здоровья обучающихся, воспитанников</w:t>
      </w:r>
    </w:p>
    <w:bookmarkEnd w:id="668"/>
    <w:bookmarkStart w:name="z276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 </w:t>
      </w:r>
    </w:p>
    <w:bookmarkEnd w:id="669"/>
    <w:bookmarkStart w:name="z277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 </w:t>
      </w:r>
    </w:p>
    <w:bookmarkEnd w:id="670"/>
    <w:bookmarkStart w:name="z278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 </w:t>
      </w:r>
    </w:p>
    <w:bookmarkEnd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bookmarkStart w:name="z71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Оказание медицинской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правилами, утвержденными уполномоченным органом в области здравоохранения.</w:t>
      </w:r>
    </w:p>
    <w:bookmarkEnd w:id="672"/>
    <w:bookmarkStart w:name="z27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Педагогические работники организаций дошкольного и среднего образования, организаций образования, реализующих образовательные программы технического и профессионального, послесреднего образования, обязаны проходить ежегодно бесплатные медицинские обследования в порядке, установленном законодательством Республики Казахстан.</w:t>
      </w:r>
    </w:p>
    <w:bookmarkEnd w:id="673"/>
    <w:bookmarkStart w:name="z28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 </w:t>
      </w:r>
    </w:p>
    <w:bookmarkEnd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организациях образования создаются условия для организации питания обучающихся. Контроль за качеством питания возлагается на органы здравоохранения. </w:t>
      </w:r>
    </w:p>
    <w:bookmarkStart w:name="z28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bookmarkEnd w:id="6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48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rFonts w:ascii="Times New Roman"/>
          <w:b w:val="false"/>
          <w:i w:val="false"/>
          <w:color w:val="000000"/>
          <w:sz w:val="28"/>
        </w:rPr>
        <w:t>№ 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2" w:id="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49. Права и обязанности родителей и иных законных представителей</w:t>
      </w:r>
    </w:p>
    <w:bookmarkEnd w:id="676"/>
    <w:bookmarkStart w:name="z28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Родители и иные законные представители несовершеннолетних детей имеют право: </w:t>
      </w:r>
    </w:p>
    <w:bookmarkEnd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выбирать организации образования с учетом желания, индивидуальных склонностей и особенностей ребенка;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участвовать в работе органов управления организациями образования через родительские комитеты;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получать информацию от организаций образования относительно успеваемости, поведения и условий учебы своих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получать консультативную помощь по проблемам обучения и воспитания своих детей в психолого-медико-педагогических консультациях;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получение их детьми дополнительных услуг на договорной основе.</w:t>
      </w:r>
    </w:p>
    <w:bookmarkStart w:name="z28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Родители и иные законные представители обязаны: </w:t>
      </w:r>
    </w:p>
    <w:bookmarkEnd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предшкольную подготовку с дальнейшим определением детей в общеобразовательную школу;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выполнять правила, определенные уставом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посещение детьми занятий в учебном заведении;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уважать честь и достоинство работников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выполнять требования, предъявляемые к обязательной школьной форме, установленные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соблюдать форму одежды, установленную в организации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49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5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СТАТУС ПЕДАГОГИЧЕСКОГО РАБОТНИКА</w:t>
      </w:r>
    </w:p>
    <w:bookmarkEnd w:id="679"/>
    <w:bookmarkStart w:name="z286" w:id="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50. Статус педагогического работника</w:t>
      </w:r>
    </w:p>
    <w:bookmarkEnd w:id="680"/>
    <w:bookmarkStart w:name="z28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педагогическим работникам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в других организациях, реализующих образовательные программы.</w:t>
      </w:r>
    </w:p>
    <w:bookmarkEnd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Педагогические работники государственных организаций образования, созданных в организационно-правовой форме государственных учреждений и казенных предприятий, являются гражданскими служащими (за исключением сотрудников и военнослужащих военных, специальных учебных заведений, имеющих воинское или специальное звание, классный чин).</w:t>
      </w:r>
    </w:p>
    <w:bookmarkStart w:name="z28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Государство признает особый статус педагогических работников в обществе и создает условия для осуществления профессиональной деятельности.</w:t>
      </w:r>
    </w:p>
    <w:bookmarkEnd w:id="6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50 с изменениями, внесенными законами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03.07.2017 </w:t>
      </w:r>
      <w:r>
        <w:rPr>
          <w:rFonts w:ascii="Times New Roman"/>
          <w:b w:val="false"/>
          <w:i w:val="false"/>
          <w:color w:val="000000"/>
          <w:sz w:val="28"/>
        </w:rPr>
        <w:t>№ 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9" w:id="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51. Права, обязанности и ответственность педагогического работника</w:t>
      </w:r>
    </w:p>
    <w:bookmarkEnd w:id="683"/>
    <w:bookmarkStart w:name="z29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занятию педагогической деятельностью допускаются лица, имеющие специальное педагогическое или профессиональное образование по соответствующим профилям.</w:t>
      </w:r>
    </w:p>
    <w:bookmarkEnd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работе в организациях образования не допускаются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имеющие медицинские противопоказания;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состоящие на учете в психиатрическом и (или) наркологическом диспансере;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основании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29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Педагогический работник имеет право на:</w:t>
      </w:r>
    </w:p>
    <w:bookmarkEnd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педагогической деятельностью с обеспечением условий для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индивидуальную педагогическую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работе коллегиальных органов управления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повышение квалификации не реже одного раза в пять лет продолжительностью не более четырех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досрочную аттестацию с целью повышения категории;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защиту своей профессиональной чести и достоинства;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отсрочку от призыва на воинскую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творческий отпуск для занятия научной деятельностью с сохранением педагогического стажа;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обжалование приказов и распоряжений администрации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уважение чести и достоинства со стороны обучающихся, воспитанников и их родителей или иных законных представителей.</w:t>
      </w:r>
    </w:p>
    <w:bookmarkStart w:name="z29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Педагогический работник обязан:</w:t>
      </w:r>
    </w:p>
    <w:bookmarkEnd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развивать у обучающихся жизненные навыки, компетенцию, самостоятельность, творческие 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постоянно совершенствовать свое профессиональное мастерство, интеллектуальный, творческий и общенаучный уровень;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реже одного раза в пять лет проходить аттестацию;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соблюдать правила педагогической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уважать честь и достоинство обучающихся, воспитанников и их родителей или иных законных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незамедлительно информировать правоохранительные органы о фактах уголовных правонарушений, совершенных обучающимися, в том числе в отношении обучающихся, либо ставших им известных фактах совершения таких правонарушений вне пределов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нарушение обязанностей и совершение проступка, дискредитирующего звание педагогического работника, педагогический работник может быть привлечен к ответственности, установленной законами Республики Казахстан.</w:t>
      </w:r>
    </w:p>
    <w:bookmarkStart w:name="z29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привлечение педагогических работников 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</w:t>
      </w:r>
    </w:p>
    <w:bookmarkEnd w:id="687"/>
    <w:bookmarkStart w:name="z29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законодательству Республики Казахстан.</w:t>
      </w:r>
    </w:p>
    <w:bookmarkEnd w:id="6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51 в редакции Закона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09.04.2016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52. Система оплаты труда работников организаций образования</w:t>
      </w:r>
    </w:p>
    <w:bookmarkEnd w:id="689"/>
    <w:bookmarkStart w:name="z2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Система оплаты труда работников государственных организаций образования определяется в порядке, установленном законодательством Республики Казахстан. </w:t>
      </w:r>
    </w:p>
    <w:bookmarkEnd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труда работников частных организаций образования определяется их учредителями или уполномоченным на то лицом в соответствии с законодательством Республики Казахстан. </w:t>
      </w:r>
    </w:p>
    <w:bookmarkStart w:name="z29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об исчислении заработной платы работников государственных организаций образования, финансируемых за счет средств бюджета, утверждаются уполномоченным органом в области образования по согласованию с уполномоченным органом в области труда. </w:t>
      </w:r>
    </w:p>
    <w:bookmarkEnd w:id="691"/>
    <w:bookmarkStart w:name="z2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Должностные оклады педагогических работников государственных учреждений и казенных предприятий образования, доплаты и надбавки, а также другие выплаты стимулирующего характера определяются законодательством Республики Казахстан. </w:t>
      </w:r>
    </w:p>
    <w:bookmarkEnd w:id="692"/>
    <w:bookmarkStart w:name="z29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Работникам организаций образования производятся доплата за работу в сельской местности, за классное руководство, за проверку тетрадей, письменных работ, за заведование учебными кабинетами, за углубленное преподавание предметов, за работу в режиме эксперимента, за работу с детьми с особыми образовательными потребностями и другие выплаты в порядке, определяемом законодательством Республики Казахстан.</w:t>
      </w:r>
    </w:p>
    <w:bookmarkEnd w:id="693"/>
    <w:bookmarkStart w:name="z30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Должностные оклады профессорско-преподавательского состава и руководящих работников государственных организаций высшего и (или) послевузовского образования, имеющих особый статус, определяются с учетом повышающего коэффициента. </w:t>
      </w:r>
    </w:p>
    <w:bookmarkEnd w:id="694"/>
    <w:bookmarkStart w:name="z30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</w:t>
      </w:r>
    </w:p>
    <w:bookmarkEnd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степень доктора философии (PhD), доктора по профилю в размере 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года.</w:t>
      </w:r>
    </w:p>
    <w:bookmarkStart w:name="z30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Нормативная учебная нагрузка в неделю для исчисления месячной заработной платы педагогических работников, непосредственно осуществляющих учебно-воспитательный процесс в государственных организациях образования, устанавливается:</w:t>
      </w:r>
    </w:p>
    <w:bookmarkEnd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18 часов: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организаций среднего образования и организаций образования, реализующих образовательные программы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организаций дополнительного образования обучающихся и воспитанников;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специализированных и специальных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24 часов: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дошкольных организаций и предшкольных групп дошкольного воспитания и обучения и предшкольных классов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детских юношеских спортивных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30 часов для воспитателей интернатных организаций, лагерей отдыха, общежитий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25 часов для воспитателей специальных организаций образования и организаций образования для детей-сирот и детей, оставшихся без попечения родителей.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Годовая учебная нагрузка 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решения ученого совета. </w:t>
      </w:r>
    </w:p>
    <w:bookmarkStart w:name="z30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специальных учебных заведений, организаций образования в области культуры, утверждается уполномоченным органом в области образования.</w:t>
      </w:r>
    </w:p>
    <w:bookmarkEnd w:id="6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52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rFonts w:ascii="Times New Roman"/>
          <w:b w:val="false"/>
          <w:i w:val="false"/>
          <w:color w:val="000000"/>
          <w:sz w:val="28"/>
        </w:rPr>
        <w:t>№ 203-VI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4" w:id="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53. Социальные гарантии</w:t>
      </w:r>
    </w:p>
    <w:bookmarkEnd w:id="698"/>
    <w:bookmarkStart w:name="z30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Педагогические работники имеют социальные гарантии на: </w:t>
      </w:r>
    </w:p>
    <w:bookmarkEnd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жилище, в том числе служебное и (или) общежитие,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ежегодный оплачиваемый трудовой отпуск продолжительностью 56 календарных дней для педагогических работников и приравненных к ним лиц организаций среднего образования и организаций образования, реализующих образовательные программы технического и профессионального, послесреднего, высшего и послевузовского образования; 42 календарных дня - для педагогических работников организаций учебно-методического обеспечения, дошкольного и дополнительного образования. </w:t>
      </w:r>
    </w:p>
    <w:bookmarkStart w:name="z30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Педагогическим работникам образования, работающим в сельской местности:</w:t>
      </w:r>
    </w:p>
    <w:bookmarkEnd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педагогических работников, осуществляющих педагогическую деятельность в городских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bookmarkStart w:name="z1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Педагогическим работникам образования, работающим в сельской местности, предоставляются дополнительные меры социальной поддержки, предусмотренные законодательством Республики Казахстан. </w:t>
      </w:r>
    </w:p>
    <w:bookmarkEnd w:id="701"/>
    <w:bookmarkStart w:name="z26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Педагогическим работникам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 </w:t>
      </w:r>
    </w:p>
    <w:bookmarkEnd w:id="702"/>
    <w:bookmarkStart w:name="z30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Педагогическим работникам организаций образования ежегодно за счет средств соответствующих бюджетов выплачивается: </w:t>
      </w:r>
    </w:p>
    <w:bookmarkEnd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обладателю звания "Лучший преподаватель вуза" - государственный грант в размере 2000-кратного месячного расчетного показателя, направления расходования которого определяются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обладателю звания "Лучший педагог" - вознаграждение в размере 1000-кратного месячного расчетного показателя.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53 с изменениями, внесенными законами РК от 24.12.2008 </w:t>
      </w:r>
      <w:r>
        <w:rPr>
          <w:rFonts w:ascii="Times New Roman"/>
          <w:b w:val="false"/>
          <w:i w:val="false"/>
          <w:color w:val="000000"/>
          <w:sz w:val="28"/>
        </w:rPr>
        <w:t>N 111-IV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8" w:id="7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ГОСУДАРСТВЕННОЕ РЕГУЛИРОВАНИЕ В ОБЛАСТИ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704"/>
    <w:bookmarkStart w:name="z309" w:id="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54. Цели и формы государственного регулирования в области образования</w:t>
      </w:r>
    </w:p>
    <w:bookmarkEnd w:id="705"/>
    <w:bookmarkStart w:name="z31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 </w:t>
      </w:r>
    </w:p>
    <w:bookmarkEnd w:id="706"/>
    <w:bookmarkStart w:name="z31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 </w:t>
      </w:r>
    </w:p>
    <w:bookmarkEnd w:id="707"/>
    <w:bookmarkStart w:name="z312" w:id="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55. Управление качеством образования</w:t>
      </w:r>
    </w:p>
    <w:bookmarkEnd w:id="708"/>
    <w:bookmarkStart w:name="z313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 </w:t>
      </w:r>
    </w:p>
    <w:bookmarkEnd w:id="709"/>
    <w:bookmarkStart w:name="z314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качеством образования осуществляется путем принятия управленческих решений на всех уровнях образования, за исключением технического и профессионального, послесреднего, послевузовского образования, на основании результатов образовательного мониторинга.</w:t>
      </w:r>
    </w:p>
    <w:bookmarkEnd w:id="710"/>
    <w:bookmarkStart w:name="z315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Образовательный мониторинг осуществляется с помощью комплекса статистических и аналитических оценочных показателей для внешней и внутренней оценки качества системы образования.</w:t>
      </w:r>
    </w:p>
    <w:bookmarkEnd w:id="711"/>
    <w:bookmarkStart w:name="z49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Внешняя оценка учебных достижений является одним из видов независимого от организаций образования мониторинга за качеством обучения.</w:t>
      </w:r>
    </w:p>
    <w:bookmarkEnd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начального, основного среднего, общего среднего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программ, предусмотренных государственными общеобязательными стандартами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высшего и (или) послевузовского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типовых учебных программ цикла общеобразовательных дисциплин, предусмотренных государственным общеобязательным стандартом высшего образования.</w:t>
      </w:r>
    </w:p>
    <w:bookmarkStart w:name="z49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Внешняя оценка учебных достижений проводится в организациях среднего, высшего и (или) послевузовского образования:</w:t>
      </w:r>
    </w:p>
    <w:bookmarkEnd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начальной школе – выборочно с целью мониторинга учебных достижений;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основной школе – выборочно с целью мониторинга учебных достижений и оценки эффективности организации учебного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общей средней школе – с целью оценивания уровня учебных достижений;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организации высшего и (или) послевузовского образования – выборочно с целью мониторинга освоения типовых учебных программ цикла общеобразовательных дисциплин.</w:t>
      </w:r>
    </w:p>
    <w:bookmarkStart w:name="z496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организаций среднего, высшего и (или) послевузовского образования, по которым проводится внешняя оценка учебных достижений, определяется уполномоченным органом в области образования.</w:t>
      </w:r>
    </w:p>
    <w:bookmarkEnd w:id="714"/>
    <w:bookmarkStart w:name="z493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Организация, осуществляющая комплекс мероприятий по проведению внешнего оценивания качества образовательных услуг:</w:t>
      </w:r>
    </w:p>
    <w:bookmarkEnd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и внедряет задания комплексного тестирования для лиц, поступающих в организации образования, реализующие образовательные программы высшего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55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6" w:id="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56. Государственные общеобязательные стандарты образования</w:t>
      </w:r>
    </w:p>
    <w:bookmarkEnd w:id="716"/>
    <w:bookmarkStart w:name="z317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 </w:t>
      </w:r>
    </w:p>
    <w:bookmarkEnd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содержанию образования с ориентиром на результаты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максимальному объему учебной нагрузки обучающихся и воспитанников;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уровню подготовки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сроку обучения.</w:t>
      </w:r>
    </w:p>
    <w:bookmarkStart w:name="z318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bookmarkEnd w:id="718"/>
    <w:bookmarkStart w:name="z712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общеобязательные стандарты образования разрабатываются с учетом инклюзивного образования.</w:t>
      </w:r>
    </w:p>
    <w:bookmarkEnd w:id="7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56 с изменениями, внесенными законами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9" w:id="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57. Лицензирование деятельности в сфере образования</w:t>
      </w:r>
    </w:p>
    <w:bookmarkEnd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57 в редакции Закона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99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деятельность юридических лиц (далее – лицензиат) подлежит лицензированию в соответствии с законодательством Республики Казахстан о разрешениях и уведомлениях.</w:t>
      </w:r>
    </w:p>
    <w:bookmarkEnd w:id="721"/>
    <w:bookmarkStart w:name="z700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Лицензирование деятельности в сфере образования юридических лиц, реализующих образовательные программы технического и профессионального, послесреднего образования, производится по квалификациям, для Академии правосудия, военных, специальных учебных заведений по группам специальностей.</w:t>
      </w:r>
    </w:p>
    <w:bookmarkEnd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приложении к лицензии на занятие образовательной деятельностью указываются шифр, наименование, срок обучения по квалификации, для Академии правосудия, военных,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профессионального, послесреднего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Лицензирование деятельности в сфере образования юридических лиц, реализующих образовательные программы высшего и (или) послевузовского образования, производится по направлениям подготовки кадров.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направлениям подготовки кадров.</w:t>
      </w:r>
    </w:p>
    <w:bookmarkStart w:name="z701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Лицензиар создает консультативно-совещательный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образования.</w:t>
      </w:r>
    </w:p>
    <w:bookmarkEnd w:id="723"/>
    <w:bookmarkStart w:name="z702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bookmarkEnd w:id="724"/>
    <w:bookmarkStart w:name="z703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bookmarkEnd w:id="725"/>
    <w:bookmarkStart w:name="z704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Лицензиар имеет право приостановить действие лицензии на занятие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bookmarkEnd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приостановления действия лицензии на занятие образовательной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bookmarkStart w:name="z705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bookmarkEnd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bookmarkStart w:name="z715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и (или) приложения к лицензии на занятие образовательной деятельностью лицензиат подает заявление по форме, утверждаемой уполномоченным органом в области образования, документ, подтверждающий уплату лицензионного сбора, а также:</w:t>
      </w:r>
    </w:p>
    <w:bookmarkEnd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документов, содержащих информацию об изменениях, послуживших основанием для переоформления лицензии и (или) приложения к 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непредставления или ненадлежащего оформления документов, указанных в части четвертой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заявителя квалификационным требованиям, предъявляемым при лицензировании образовательной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57 с изменениями, внесенными законами РК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4" w:id="7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57-1. Уведомление о начале или прекращении осуществления деятельности в сфере дошкольного воспитания и обучения</w:t>
      </w:r>
    </w:p>
    <w:bookmarkEnd w:id="729"/>
    <w:bookmarkStart w:name="z70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 законодательством Республики Казахстан о разрешениях и уведомлениях.</w:t>
      </w:r>
    </w:p>
    <w:bookmarkEnd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Глава 8 дополнена статьей 57-1 в соответствии с Законом РК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с изменениями, внесенными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58. Аккредитация организаций образования</w:t>
      </w:r>
    </w:p>
    <w:bookmarkEnd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58 исключена Законом РК от 24.10.2011 </w:t>
      </w:r>
      <w:r>
        <w:rPr>
          <w:rFonts w:ascii="Times New Roman"/>
          <w:b w:val="false"/>
          <w:i w:val="false"/>
          <w:color w:val="ff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330" w:id="7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59. Государственный контроль в системе образования</w:t>
      </w:r>
    </w:p>
    <w:bookmarkEnd w:id="732"/>
    <w:bookmarkStart w:name="z331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образования, местными исполнительными органами в пределах их компетенции. </w:t>
      </w:r>
    </w:p>
    <w:bookmarkEnd w:id="733"/>
    <w:bookmarkStart w:name="z332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Объектами государственного контроля в системе образования являются: </w:t>
      </w:r>
    </w:p>
    <w:bookmarkEnd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образовательная деятельность юридических лиц, реализующих общеобразовательные учебные и образовательные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уровень освоения обучающимися соответствующих общеобразовательных учебных и образовательных программ. </w:t>
      </w:r>
    </w:p>
    <w:bookmarkStart w:name="z333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видами государственного контроля являются:</w:t>
      </w:r>
    </w:p>
    <w:bookmarkEnd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аттестация организаций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за соблюдением законодательства Республики Казахстан об образовании и квалификационных требований, предъявляемых к образовательной деятельности.</w:t>
      </w:r>
    </w:p>
    <w:bookmarkStart w:name="z334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аттестация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bookmarkEnd w:id="7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Часть вторая пункта 4 предусмотрена в редакции Закона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Данная редакция части второй пункта 4 действует с 01.01.2017 до 01.01.2020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организаций образования, реализующих образовательные программы технического и профессионального, послесреднего образования, а также высшего и послевузовского образования в военных, специальных учебных заведениях, государственная аттестация осуществляется также по специальностям.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Часть третью пункта 4 предусмотрено исключить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Изменения внесенные в часть третью пункта 4 действуют до 01.01.2020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образования, прошедшие институциональную и специализированную аккредитацию в аккредитационных органах, внесенных в реестр аккредитационных органов, аккредитованных организаций образования и образовательных программ, освобождаются от процедуры государственной аттестации по аккредитованным образовательным программам (специальностям) на срок аккредитации, но не более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государственная аттестация проводится во вновь созданных: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2) предусмотрен в редакции Закона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Данная редакция подпункта 2) действует с 01.01.2017 до 01.01.2020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организациях образования, реализующих образовательные программы технического и профессионального, послесреднего, высшего и послевузовского образования в военных, специальных учебных заведениях, не позже года первого выпуска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дошкольных организациях и организациях дополнительного образования через три года.</w:t>
      </w:r>
    </w:p>
    <w:bookmarkStart w:name="z326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Организации образования ежегодно проводят самооценку образовательной деятельности и представляют материалы самооценки в государственные органы управления образованием.</w:t>
      </w:r>
    </w:p>
    <w:bookmarkEnd w:id="7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8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Государственный контроль в системе образования осуществляется в форме проверок и профилактического контроля в соответствии с Предпринимательским кодексом Республики Казахстан.</w:t>
      </w:r>
    </w:p>
    <w:bookmarkEnd w:id="738"/>
    <w:bookmarkStart w:name="z707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образовании.</w:t>
      </w:r>
    </w:p>
    <w:bookmarkEnd w:id="739"/>
    <w:bookmarkStart w:name="z708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При приостановлении действия лицензии на занятие образовательной деятельностью лицензиат не вправе:</w:t>
      </w:r>
    </w:p>
    <w:bookmarkEnd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конкурсе на размещение государственного образовательного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прием на обучение.</w:t>
      </w:r>
    </w:p>
    <w:bookmarkStart w:name="z709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bookmarkEnd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конкурсе на размещение государственного образовательного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деятельность до устранения нарушений и возобновления деятельности уполномоченным органом в области образования.</w:t>
      </w:r>
    </w:p>
    <w:bookmarkStart w:name="z710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уполномоченный орган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- 10. Исключены Законом РК от 17.07.2009 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1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 </w:t>
      </w:r>
    </w:p>
    <w:bookmarkEnd w:id="7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- 16. Исключены Законом РК от 17.07.2009 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59 с изменениями, внесенными законами РК от 17.07.2009 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60. Права и обязанности должностных лиц, осуществляющих государственный контроль</w:t>
      </w:r>
    </w:p>
    <w:bookmarkEnd w:id="744"/>
    <w:bookmarkStart w:name="z348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 </w:t>
      </w:r>
    </w:p>
    <w:bookmarkEnd w:id="745"/>
    <w:bookmarkStart w:name="z349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Должностные лица, осуществляющие государственный контроль в области образования, имеют право: </w:t>
      </w:r>
    </w:p>
    <w:bookmarkEnd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проведении проверки запрашивать любую необходимую информацию, знакомиться с оригиналами документов, относящихся к предмету проверки. </w:t>
      </w:r>
    </w:p>
    <w:bookmarkStart w:name="z350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Должностные лица, осуществляющие государственный контроль в области образования, обязаны: </w:t>
      </w:r>
    </w:p>
    <w:bookmarkEnd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законодательство Республики Казахстан, права и законные интересы субъектов образовательной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 препятствовать установленному режиму работы организации образования в период проведения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вручать организации образования акт о результатах проверки в день ее окончания;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обеспечивать сохранность полученных документов и сведений, полученных в результате проведения проверки. </w:t>
      </w:r>
    </w:p>
    <w:bookmarkStart w:name="z351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bookmarkEnd w:id="7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60 с изменениями, внесенными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2" w:id="7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ФИНАНСОВОЕ ОБЕСПЕЧЕНИЕ СИСТЕМЫ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749"/>
    <w:bookmarkStart w:name="z353" w:id="7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61. Система, принципы и источники финансирования</w:t>
      </w:r>
    </w:p>
    <w:bookmarkEnd w:id="750"/>
    <w:bookmarkStart w:name="z354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Система финансирования образования - совокупность республиканского и местных бюджетов, других источников доходов. </w:t>
      </w:r>
    </w:p>
    <w:bookmarkEnd w:id="751"/>
    <w:bookmarkStart w:name="z355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Система финансирования образования основывается на принципах: </w:t>
      </w:r>
    </w:p>
    <w:bookmarkEnd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эффективности и результативности;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приоритетности;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прозрачности;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разграничения и самостоятельности всех уровней бюджетов.</w:t>
      </w:r>
    </w:p>
    <w:bookmarkStart w:name="z356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Источниками финансирования образования являются: </w:t>
      </w:r>
    </w:p>
    <w:bookmarkEnd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бюджетное финансирование содержания государственных учреждений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бюджетное финансирование государственного образовательного заказа;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оказания платных услуг, не противоречащих законодательству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кредиты финансовых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бюджетное финансирование стипендиальных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инвестиционных доходов эндаумент-фондов организаций высшего и (или) послевузовского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61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>
        <w:rPr>
          <w:rFonts w:ascii="Times New Roman"/>
          <w:b w:val="false"/>
          <w:i w:val="false"/>
          <w:color w:val="000000"/>
          <w:sz w:val="28"/>
        </w:rPr>
        <w:t>№ 403-V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>
        <w:rPr>
          <w:rFonts w:ascii="Times New Roman"/>
          <w:b w:val="false"/>
          <w:i w:val="false"/>
          <w:color w:val="000000"/>
          <w:sz w:val="28"/>
        </w:rPr>
        <w:t>№ 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7" w:id="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62. Государственное финансирование организаций образования</w:t>
      </w:r>
    </w:p>
    <w:bookmarkEnd w:id="754"/>
    <w:bookmarkStart w:name="z35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Государство обеспечивает выделение бюджетных средств на образование с учетом его приоритетности. </w:t>
      </w:r>
    </w:p>
    <w:bookmarkEnd w:id="755"/>
    <w:bookmarkStart w:name="z359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 </w:t>
      </w:r>
    </w:p>
    <w:bookmarkEnd w:id="756"/>
    <w:bookmarkStart w:name="z360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bookmarkEnd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государственных учреждений образования, в которых реализуется подушевое нормативное финансирование, осуществляется в объеме, определяемом методикой подушевого нормативного финансирования и иными расходами, предусмотренными законодательством Республики Казахстан.</w:t>
      </w:r>
    </w:p>
    <w:bookmarkStart w:name="z361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bookmarkEnd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расходами, предусмотренными законодательством Республики Казахстан, за исключением Академии правосудия, медицинских, военных, специальных учебных заведений, организаций образования в области культуры, а также республиканских организаций среднего образования, объем финансирования которых определяется уполномоченным органом соответствующей отрасли самостоятельно.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услуг, связанных с государственным образовательным заказом, утверждается уполномоченным органом в области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реализации услуг, предоставляемых в рамках государственного образовательного заказа, оставшиеся в результате финансово-хозяйственной деятельности организаций образования за текущий финансовый год, используются ими в очередном финансовом году.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4-1.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2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Местные исполнительные органы размещают государственный образовательный заказ в организациях среднего образования вне зависимости от формы собственности.</w:t>
      </w:r>
    </w:p>
    <w:bookmarkEnd w:id="759"/>
    <w:bookmarkStart w:name="z362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Государственный образовательный заказ на подготовку кадров, повышение квалификации и переподготовку квалифицированных работников и специалистов должен содержать: </w:t>
      </w:r>
    </w:p>
    <w:bookmarkEnd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направления подготовки кадров;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 государственного образовательного заказа по формам обучения (количество мест, грантов); </w:t>
      </w:r>
    </w:p>
    <w:bookmarkStart w:name="z882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среднюю стоимость расходов на обучение одного обучающегося (специалиста). </w:t>
      </w:r>
    </w:p>
    <w:bookmarkEnd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размещении государственного образовательного заказа на подготовку кадров с техническим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государственный образовательный заказ также включаются подготовка кадров в учебных заведениях и (или) их филиалах, созданных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настоящего Закона,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5-1 предусмотрен в редакции Закона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аккредитационных органах, внесенных в реестр признанных аккредитационных органов, за исключением Академии правосудия, военных, специальных учебных заведений.</w:t>
      </w:r>
    </w:p>
    <w:bookmarkStart w:name="z363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 </w:t>
      </w:r>
    </w:p>
    <w:bookmarkEnd w:id="762"/>
    <w:bookmarkStart w:name="z724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Государственный образовательный заказ, размещаемый в организациях среднего образования, должен содержать количество учащихся и среднюю стоимость расходов на одного учащегося.</w:t>
      </w:r>
    </w:p>
    <w:bookmarkEnd w:id="763"/>
    <w:bookmarkStart w:name="z364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 </w:t>
      </w:r>
    </w:p>
    <w:bookmarkEnd w:id="764"/>
    <w:bookmarkStart w:name="z365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Государственный образовательный заказ на финансирование высшего или послевузовского образования с присуждением степени "бакалавр" или "магистр" размещается в виде образовательных грантов дифференцированно в зависимости от образовательных программ, вида и статуса организации высшего и (или) послевузовского образования.</w:t>
      </w:r>
    </w:p>
    <w:bookmarkEnd w:id="765"/>
    <w:bookmarkStart w:name="z828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обучения иностранцев, в том числе лиц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образования осуществляется путем выделения бюджетных средств на соответствующий период обучения.</w:t>
      </w:r>
    </w:p>
    <w:bookmarkEnd w:id="7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62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см.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>
        <w:rPr>
          <w:rFonts w:ascii="Times New Roman"/>
          <w:b w:val="false"/>
          <w:i w:val="false"/>
          <w:color w:val="000000"/>
          <w:sz w:val="28"/>
        </w:rPr>
        <w:t>№ 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6" w:id="7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63. Предоставление организациями образования товаров (работ, услуг) на платной основе</w:t>
      </w:r>
    </w:p>
    <w:bookmarkEnd w:id="767"/>
    <w:bookmarkStart w:name="z367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Образовательные услуги, оказываемые организациями образования обучающимся и воспитанникам за счет бюджетных средств, предоставляются бесплатно. </w:t>
      </w:r>
    </w:p>
    <w:bookmarkEnd w:id="768"/>
    <w:bookmarkStart w:name="z368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образования и организациям среднего образования в организационно-правовой форме государственных предприятий на праве хозяйственного ведения запрещается:</w:t>
      </w:r>
    </w:p>
    <w:bookmarkEnd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взимать с учащихся и педагогических работников деньги,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настоящего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учреждения образования, реализующие образовательные программы высшего и послевузовского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 </w:t>
      </w:r>
    </w:p>
    <w:bookmarkStart w:name="z369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bookmarkEnd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организации углубленного изучения с обучающимися основ наук по предметам (дисциплинам и циклам дисциплин);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предоставлению в пользование музыкальных инструментов и дополнительных услуг Интернет-связи;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отпуску теплоэнергии, подаваемой энергоустановками и котельными;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производства и реализации продукции учебно-производственных мастерских, учебных хозяйств, учебно-опытных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проведению научных исследований.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Военные, специальные учебные заведения также вправе предоставлять на платной основе товары (работы, услуги)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услуг), утверждаемыми первыми руководителями тех государственных органов, в ведении которых находятся военные, специальные учебные заведения.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оказания платных видов деятельности по реализации товаров (работ, услуг) Академией правосудия и расходования ею денег от реализации товаров (работ, услуг) утверждаются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bookmarkStart w:name="z370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 </w:t>
      </w:r>
    </w:p>
    <w:bookmarkEnd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 на товары (работы, услуги) военных, специальных учебных заведений, предоставляемые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 на товары (работы, услуги) Академии правосудия утверждаются Академией правосудия по согласованию с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bookmarkStart w:name="z371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 </w:t>
      </w:r>
    </w:p>
    <w:bookmarkEnd w:id="772"/>
    <w:bookmarkStart w:name="z372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bookmarkEnd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63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19.05.2015 </w:t>
      </w:r>
      <w:r>
        <w:rPr>
          <w:rFonts w:ascii="Times New Roman"/>
          <w:b w:val="false"/>
          <w:i w:val="false"/>
          <w:color w:val="000000"/>
          <w:sz w:val="28"/>
        </w:rPr>
        <w:t>№ 315-V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3" w:id="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64. Развитие материально-технической базы организаций образования</w:t>
      </w:r>
    </w:p>
    <w:bookmarkEnd w:id="774"/>
    <w:bookmarkStart w:name="z374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 </w:t>
      </w:r>
    </w:p>
    <w:bookmarkEnd w:id="775"/>
    <w:bookmarkStart w:name="z375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 </w:t>
      </w:r>
    </w:p>
    <w:bookmarkEnd w:id="776"/>
    <w:bookmarkStart w:name="z376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Приватизация организаций образования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по согласованию с уполномоченным органом в области образования.</w:t>
      </w:r>
    </w:p>
    <w:bookmarkEnd w:id="777"/>
    <w:bookmarkStart w:name="z327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организации среднего, технического и профессионального, послесреднего образования, получившие на конкурсной основе гранты "Лучшая организация среднего образования", "Лучшая организация технического и профессионального, послесреднего образования", расходуют гранты на материально-техническое и научно-методическое обеспечение образовательного процесса.</w:t>
      </w:r>
    </w:p>
    <w:bookmarkEnd w:id="7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64 с изменениями, внесенными законами РК от 01.03.2011 </w:t>
      </w:r>
      <w:r>
        <w:rPr>
          <w:rFonts w:ascii="Times New Roman"/>
          <w:b w:val="false"/>
          <w:i w:val="false"/>
          <w:color w:val="000000"/>
          <w:sz w:val="28"/>
        </w:rPr>
        <w:t>№ 414-IV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64-1. Ответственность государства по обязательствам организаций среднего образования в организационно-правовой форме государственных предприятий на праве хозяйственного ведения</w:t>
      </w:r>
    </w:p>
    <w:bookmarkStart w:name="z830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недостаточности денег у организации среднего образования в организационно-правовой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административно-территориальная единица средствами соответствующего бюджета.</w:t>
      </w:r>
    </w:p>
    <w:bookmarkEnd w:id="7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9 дополнена статьей 64-1 в соответствии с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7" w:id="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МЕЖДУНАРОДНАЯ ДЕЯТЕЛЬНОСТЬ В СФЕРЕ</w:t>
      </w:r>
      <w:r>
        <w:br/>
      </w:r>
      <w:r>
        <w:rPr>
          <w:rFonts w:ascii="Times New Roman"/>
          <w:b/>
          <w:i w:val="false"/>
          <w:color w:val="000000"/>
        </w:rPr>
        <w:t xml:space="preserve">ОБРАЗОВАНИЯ Статья 65. Международное сотрудничество и внешнеэкономическая деятельность </w:t>
      </w:r>
    </w:p>
    <w:bookmarkEnd w:id="780"/>
    <w:bookmarkStart w:name="z378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 </w:t>
      </w:r>
    </w:p>
    <w:bookmarkEnd w:id="781"/>
    <w:bookmarkStart w:name="z379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образования. </w:t>
      </w:r>
    </w:p>
    <w:bookmarkEnd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 </w:t>
      </w:r>
    </w:p>
    <w:bookmarkStart w:name="z380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 </w:t>
      </w:r>
    </w:p>
    <w:bookmarkEnd w:id="783"/>
    <w:bookmarkStart w:name="z381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 </w:t>
      </w:r>
    </w:p>
    <w:bookmarkEnd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Присвоение статуса международной школы осуществляется по решению Правительства Республики Казахстан в порядке, определяемом им.</w:t>
      </w:r>
    </w:p>
    <w:bookmarkStart w:name="z382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контроль и аккредитация таких учебных заведений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bookmarkEnd w:id="7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65 с изменениями, внесенными законами РК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09.01.2012 </w:t>
      </w:r>
      <w:r>
        <w:rPr>
          <w:rFonts w:ascii="Times New Roman"/>
          <w:b w:val="false"/>
          <w:i w:val="false"/>
          <w:color w:val="000000"/>
          <w:sz w:val="28"/>
        </w:rPr>
        <w:t>№ 535-IV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Times New Roman"/>
          <w:b w:val="false"/>
          <w:i w:val="false"/>
          <w:color w:val="000000"/>
          <w:sz w:val="28"/>
        </w:rPr>
        <w:t>№ 553-IV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66. Удовлетворение образовательных потребностей зарубежной казахской диаспоры</w:t>
      </w:r>
    </w:p>
    <w:bookmarkEnd w:id="786"/>
    <w:bookmarkStart w:name="z384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Лица казахской национальности, не являющиеся гражданами Республики Казахстан, имеют право на получение образования в Республике Казахстан. </w:t>
      </w:r>
    </w:p>
    <w:bookmarkEnd w:id="787"/>
    <w:bookmarkStart w:name="z385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Государство содействует удовлетворению образовательных потребностей зарубежной казахской диаспоры. </w:t>
      </w:r>
    </w:p>
    <w:bookmarkEnd w:id="788"/>
    <w:bookmarkStart w:name="z386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 </w:t>
      </w:r>
    </w:p>
    <w:bookmarkEnd w:id="789"/>
    <w:bookmarkStart w:name="z387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ОТВЕТСТВЕННОСТЬ ЗА НАРУШЕНИЕ</w:t>
      </w:r>
      <w:r>
        <w:br/>
      </w:r>
      <w:r>
        <w:rPr>
          <w:rFonts w:ascii="Times New Roman"/>
          <w:b/>
          <w:i w:val="false"/>
          <w:color w:val="000000"/>
        </w:rPr>
        <w:t>ЗАКОНОДАТЕЛЬСТВА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В ОБЛАСТИ ОБРАЗОВАНИЯ</w:t>
      </w:r>
    </w:p>
    <w:bookmarkEnd w:id="790"/>
    <w:bookmarkStart w:name="z388" w:id="7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67. Ответственность за нарушение законодательства Республики Казахстан в области образования</w:t>
      </w:r>
    </w:p>
    <w:bookmarkEnd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законодательства Республики Казахстан в области образования влечет ответственность в соответствии с законами Республики Казахстан. </w:t>
      </w:r>
    </w:p>
    <w:bookmarkStart w:name="z389" w:id="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Заключительные и переходные положения</w:t>
      </w:r>
    </w:p>
    <w:bookmarkEnd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12 в редакции Закона РК от 04.07.2018 </w:t>
      </w:r>
      <w:r>
        <w:rPr>
          <w:rFonts w:ascii="Times New Roman"/>
          <w:b w:val="false"/>
          <w:i w:val="false"/>
          <w:color w:val="ff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67-1. Переходные положения</w:t>
      </w:r>
    </w:p>
    <w:bookmarkStart w:name="z832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Срок действия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распространяется на период обучения лиц, поступивших до 1 января 2019 года.</w:t>
      </w:r>
    </w:p>
    <w:bookmarkEnd w:id="793"/>
    <w:bookmarkStart w:name="z833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переоформления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организации высшего и (или) послевузовского образования вправе выдавать документ об образовании по специальности лицам, зачисленным в них до 1 января 2019 года.</w:t>
      </w:r>
    </w:p>
    <w:bookmarkEnd w:id="7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12 дополнена статьей 67-1 в соответствии с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0" w:id="7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68. Введение в действие настоящего Закона</w:t>
      </w:r>
    </w:p>
    <w:bookmarkEnd w:id="795"/>
    <w:bookmarkStart w:name="z391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 8, абзаца второго пункта 6, абзацев второго и пятого подпункта 1) пункта 7, подпунктов 2), 3) пункта 8 статьи 52 и подпунктов 1), 3) пункта 3 статьи 53, которые вводятся в действие с 1 января 2008 года. </w:t>
      </w:r>
    </w:p>
    <w:bookmarkEnd w:id="796"/>
    <w:bookmarkStart w:name="z392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bookmarkEnd w:id="797"/>
    <w:bookmarkStart w:name="z393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1999 г. "Об образовании" (Ведомости Парламента Республики Казахстан, 1999 г., N 13, ст. 429; N 23, ст. 927; 2001 г., N 13-14, ст. 173; N 24, ст. 338; 2004 г., N 18, ст. 111; N 23, ст. 142; 2006 г., N 1, ст. 5; N 3, ст. 22; N 12, ст. 71; N 15, ст. 92; 2007 г., N 2, ст. 18; N 9, ст. 67).</w:t>
      </w:r>
    </w:p>
    <w:bookmarkEnd w:id="7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68 с изменением, внесенным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