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12c2" w14:textId="6341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общеобязательных стандартов образования всех уровней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Государственный общеобязательный стандарт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Государственный общеобязательный стандарт начального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3) Государственный общеобязательный стандарт основного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4) Государственный общеобязательный стандарт общего 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5) Государственный общеобязательный стандарт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6) Государственный общеобязательный стандарт послесреднего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7) Государственный общеобязательный стандарт высшего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8) Государственный общеобязательный стандарт послевузовского образования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bookmarkEnd w:id="10"/>
    <w:bookmarkStart w:name="z16"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7" w:id="12"/>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18"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13"/>
    <w:bookmarkStart w:name="z19" w:id="14"/>
    <w:p>
      <w:pPr>
        <w:spacing w:after="0"/>
        <w:ind w:left="0"/>
        <w:jc w:val="both"/>
      </w:pPr>
      <w:r>
        <w:rPr>
          <w:rFonts w:ascii="Times New Roman"/>
          <w:b w:val="false"/>
          <w:i w:val="false"/>
          <w:color w:val="000000"/>
          <w:sz w:val="28"/>
        </w:rPr>
        <w:t>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4"/>
    <w:bookmarkStart w:name="z20" w:id="1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Аймагамбетова А.К.</w:t>
      </w:r>
    </w:p>
    <w:bookmarkEnd w:id="15"/>
    <w:bookmarkStart w:name="z21"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w:t>
      </w:r>
    </w:p>
    <w:bookmarkEnd w:id="16"/>
    <w:bookmarkStart w:name="z22"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6)</w:t>
      </w:r>
      <w:r>
        <w:rPr>
          <w:rFonts w:ascii="Times New Roman"/>
          <w:b w:val="false"/>
          <w:i w:val="false"/>
          <w:color w:val="000000"/>
          <w:sz w:val="28"/>
        </w:rPr>
        <w:t xml:space="preserve">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w:t>
      </w:r>
      <w:r>
        <w:rPr>
          <w:rFonts w:ascii="Times New Roman"/>
          <w:b w:val="false"/>
          <w:i w:val="false"/>
          <w:color w:val="000000"/>
          <w:sz w:val="28"/>
        </w:rPr>
        <w:t>приложения 2</w:t>
      </w:r>
      <w:r>
        <w:rPr>
          <w:rFonts w:ascii="Times New Roman"/>
          <w:b w:val="false"/>
          <w:i w:val="false"/>
          <w:color w:val="000000"/>
          <w:sz w:val="28"/>
        </w:rPr>
        <w:t xml:space="preserve"> к Государственному общеобязательному стандарту дошкольного воспитания и обучения, которые вводятся в действие с 1 сентября 2020 года;</w:t>
      </w:r>
    </w:p>
    <w:bookmarkEnd w:id="17"/>
    <w:bookmarkStart w:name="z23"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20</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Государственного общеобязательного стандарта дошкольного воспитания и обучения, которые вводятся в действие с 1 сентября 2019 года;</w:t>
      </w:r>
    </w:p>
    <w:bookmarkEnd w:id="18"/>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начального образования, которые вводятся в действие с 1 сентября 2019 года для 4 классов;</w:t>
      </w:r>
    </w:p>
    <w:bookmarkEnd w:id="19"/>
    <w:bookmarkStart w:name="z25"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bookmarkEnd w:id="20"/>
    <w:bookmarkStart w:name="z26" w:id="2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параграфа 1</w:t>
      </w:r>
      <w:r>
        <w:rPr>
          <w:rFonts w:ascii="Times New Roman"/>
          <w:b w:val="false"/>
          <w:i w:val="false"/>
          <w:color w:val="000000"/>
          <w:sz w:val="28"/>
        </w:rPr>
        <w:t xml:space="preserve"> главы 2, </w:t>
      </w:r>
      <w:r>
        <w:rPr>
          <w:rFonts w:ascii="Times New Roman"/>
          <w:b w:val="false"/>
          <w:i w:val="false"/>
          <w:color w:val="000000"/>
          <w:sz w:val="28"/>
        </w:rPr>
        <w:t>параграфа 1</w:t>
      </w:r>
      <w:r>
        <w:rPr>
          <w:rFonts w:ascii="Times New Roman"/>
          <w:b w:val="false"/>
          <w:i w:val="false"/>
          <w:color w:val="000000"/>
          <w:sz w:val="28"/>
        </w:rPr>
        <w:t xml:space="preserve"> главы 3 и </w:t>
      </w:r>
      <w:r>
        <w:rPr>
          <w:rFonts w:ascii="Times New Roman"/>
          <w:b w:val="false"/>
          <w:i w:val="false"/>
          <w:color w:val="000000"/>
          <w:sz w:val="28"/>
        </w:rPr>
        <w:t>параграфа 1</w:t>
      </w:r>
      <w:r>
        <w:rPr>
          <w:rFonts w:ascii="Times New Roman"/>
          <w:b w:val="false"/>
          <w:i w:val="false"/>
          <w:color w:val="000000"/>
          <w:sz w:val="28"/>
        </w:rPr>
        <w:t xml:space="preserve">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bookmarkEnd w:id="21"/>
    <w:bookmarkStart w:name="z27" w:id="22"/>
    <w:p>
      <w:pPr>
        <w:spacing w:after="0"/>
        <w:ind w:left="0"/>
        <w:jc w:val="both"/>
      </w:pPr>
      <w:r>
        <w:rPr>
          <w:rFonts w:ascii="Times New Roman"/>
          <w:b w:val="false"/>
          <w:i w:val="false"/>
          <w:color w:val="000000"/>
          <w:sz w:val="28"/>
        </w:rPr>
        <w:t xml:space="preserve">
      При этом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Государственного общеобязательного стандарта дошкольного воспитания и обучения,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начального образования,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основного среднего образования действует до 1 сентября 2019 года, </w:t>
      </w:r>
      <w:r>
        <w:rPr>
          <w:rFonts w:ascii="Times New Roman"/>
          <w:b w:val="false"/>
          <w:i w:val="false"/>
          <w:color w:val="000000"/>
          <w:sz w:val="28"/>
        </w:rPr>
        <w:t>параграф 2</w:t>
      </w:r>
      <w:r>
        <w:rPr>
          <w:rFonts w:ascii="Times New Roman"/>
          <w:b w:val="false"/>
          <w:i w:val="false"/>
          <w:color w:val="000000"/>
          <w:sz w:val="28"/>
        </w:rPr>
        <w:t xml:space="preserve"> главы 2, </w:t>
      </w:r>
      <w:r>
        <w:rPr>
          <w:rFonts w:ascii="Times New Roman"/>
          <w:b w:val="false"/>
          <w:i w:val="false"/>
          <w:color w:val="000000"/>
          <w:sz w:val="28"/>
        </w:rPr>
        <w:t>параграф 2</w:t>
      </w:r>
      <w:r>
        <w:rPr>
          <w:rFonts w:ascii="Times New Roman"/>
          <w:b w:val="false"/>
          <w:i w:val="false"/>
          <w:color w:val="000000"/>
          <w:sz w:val="28"/>
        </w:rPr>
        <w:t xml:space="preserve"> главы 3 и </w:t>
      </w:r>
      <w:r>
        <w:rPr>
          <w:rFonts w:ascii="Times New Roman"/>
          <w:b w:val="false"/>
          <w:i w:val="false"/>
          <w:color w:val="000000"/>
          <w:sz w:val="28"/>
        </w:rPr>
        <w:t>параграф 2</w:t>
      </w:r>
      <w:r>
        <w:rPr>
          <w:rFonts w:ascii="Times New Roman"/>
          <w:b w:val="false"/>
          <w:i w:val="false"/>
          <w:color w:val="000000"/>
          <w:sz w:val="28"/>
        </w:rPr>
        <w:t xml:space="preserve"> главы 4 Государственного общеобязательного стандарта общего среднего образования действует до 1 сентября 2020 года.</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30" w:id="23"/>
    <w:p>
      <w:pPr>
        <w:spacing w:after="0"/>
        <w:ind w:left="0"/>
        <w:jc w:val="left"/>
      </w:pPr>
      <w:r>
        <w:rPr>
          <w:rFonts w:ascii="Times New Roman"/>
          <w:b/>
          <w:i w:val="false"/>
          <w:color w:val="000000"/>
        </w:rPr>
        <w:t xml:space="preserve"> Государственный общеобязательный стандарт дошкольного воспитания и обучения</w:t>
      </w:r>
    </w:p>
    <w:bookmarkEnd w:id="23"/>
    <w:bookmarkStart w:name="z31" w:id="24"/>
    <w:p>
      <w:pPr>
        <w:spacing w:after="0"/>
        <w:ind w:left="0"/>
        <w:jc w:val="left"/>
      </w:pPr>
      <w:r>
        <w:rPr>
          <w:rFonts w:ascii="Times New Roman"/>
          <w:b/>
          <w:i w:val="false"/>
          <w:color w:val="000000"/>
        </w:rPr>
        <w:t xml:space="preserve"> Глава 1. Общие положения</w:t>
      </w:r>
    </w:p>
    <w:bookmarkEnd w:id="24"/>
    <w:bookmarkStart w:name="z32" w:id="25"/>
    <w:p>
      <w:pPr>
        <w:spacing w:after="0"/>
        <w:ind w:left="0"/>
        <w:jc w:val="both"/>
      </w:pPr>
      <w:r>
        <w:rPr>
          <w:rFonts w:ascii="Times New Roman"/>
          <w:b w:val="false"/>
          <w:i w:val="false"/>
          <w:color w:val="000000"/>
          <w:sz w:val="28"/>
        </w:rPr>
        <w:t xml:space="preserve">
      1. Настоящий Государственный общеобязательный стандарт дошкольного воспитания и обучения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w:t>
      </w:r>
    </w:p>
    <w:bookmarkEnd w:id="25"/>
    <w:bookmarkStart w:name="z33" w:id="26"/>
    <w:p>
      <w:pPr>
        <w:spacing w:after="0"/>
        <w:ind w:left="0"/>
        <w:jc w:val="both"/>
      </w:pPr>
      <w:r>
        <w:rPr>
          <w:rFonts w:ascii="Times New Roman"/>
          <w:b w:val="false"/>
          <w:i w:val="false"/>
          <w:color w:val="000000"/>
          <w:sz w:val="28"/>
        </w:rPr>
        <w:t>
      1) содержанию дошкольного воспитания и обучения с ориентиром на результаты обучения;</w:t>
      </w:r>
    </w:p>
    <w:bookmarkEnd w:id="26"/>
    <w:bookmarkStart w:name="z34" w:id="27"/>
    <w:p>
      <w:pPr>
        <w:spacing w:after="0"/>
        <w:ind w:left="0"/>
        <w:jc w:val="both"/>
      </w:pPr>
      <w:r>
        <w:rPr>
          <w:rFonts w:ascii="Times New Roman"/>
          <w:b w:val="false"/>
          <w:i w:val="false"/>
          <w:color w:val="000000"/>
          <w:sz w:val="28"/>
        </w:rPr>
        <w:t>
      2) максимальному объему учебной нагрузки воспитанников;</w:t>
      </w:r>
    </w:p>
    <w:bookmarkEnd w:id="27"/>
    <w:bookmarkStart w:name="z35" w:id="28"/>
    <w:p>
      <w:pPr>
        <w:spacing w:after="0"/>
        <w:ind w:left="0"/>
        <w:jc w:val="both"/>
      </w:pPr>
      <w:r>
        <w:rPr>
          <w:rFonts w:ascii="Times New Roman"/>
          <w:b w:val="false"/>
          <w:i w:val="false"/>
          <w:color w:val="000000"/>
          <w:sz w:val="28"/>
        </w:rPr>
        <w:t>
      3) уровню подготовки воспитанников;</w:t>
      </w:r>
    </w:p>
    <w:bookmarkEnd w:id="28"/>
    <w:bookmarkStart w:name="z36" w:id="29"/>
    <w:p>
      <w:pPr>
        <w:spacing w:after="0"/>
        <w:ind w:left="0"/>
        <w:jc w:val="both"/>
      </w:pPr>
      <w:r>
        <w:rPr>
          <w:rFonts w:ascii="Times New Roman"/>
          <w:b w:val="false"/>
          <w:i w:val="false"/>
          <w:color w:val="000000"/>
          <w:sz w:val="28"/>
        </w:rPr>
        <w:t>
      4) сроку обучения.</w:t>
      </w:r>
    </w:p>
    <w:bookmarkEnd w:id="29"/>
    <w:bookmarkStart w:name="z37" w:id="30"/>
    <w:p>
      <w:pPr>
        <w:spacing w:after="0"/>
        <w:ind w:left="0"/>
        <w:jc w:val="both"/>
      </w:pPr>
      <w:r>
        <w:rPr>
          <w:rFonts w:ascii="Times New Roman"/>
          <w:b w:val="false"/>
          <w:i w:val="false"/>
          <w:color w:val="000000"/>
          <w:sz w:val="28"/>
        </w:rPr>
        <w:t>
      2. В настоящем стандарте применяются следующие термины и их определения:</w:t>
      </w:r>
    </w:p>
    <w:bookmarkEnd w:id="30"/>
    <w:bookmarkStart w:name="z38" w:id="31"/>
    <w:p>
      <w:pPr>
        <w:spacing w:after="0"/>
        <w:ind w:left="0"/>
        <w:jc w:val="both"/>
      </w:pPr>
      <w:r>
        <w:rPr>
          <w:rFonts w:ascii="Times New Roman"/>
          <w:b w:val="false"/>
          <w:i w:val="false"/>
          <w:color w:val="000000"/>
          <w:sz w:val="28"/>
        </w:rPr>
        <w:t>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bookmarkEnd w:id="31"/>
    <w:bookmarkStart w:name="z39" w:id="32"/>
    <w:p>
      <w:pPr>
        <w:spacing w:after="0"/>
        <w:ind w:left="0"/>
        <w:jc w:val="both"/>
      </w:pPr>
      <w:r>
        <w:rPr>
          <w:rFonts w:ascii="Times New Roman"/>
          <w:b w:val="false"/>
          <w:i w:val="false"/>
          <w:color w:val="000000"/>
          <w:sz w:val="28"/>
        </w:rPr>
        <w:t>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bookmarkEnd w:id="32"/>
    <w:bookmarkStart w:name="z40" w:id="33"/>
    <w:p>
      <w:pPr>
        <w:spacing w:after="0"/>
        <w:ind w:left="0"/>
        <w:jc w:val="both"/>
      </w:pPr>
      <w:r>
        <w:rPr>
          <w:rFonts w:ascii="Times New Roman"/>
          <w:b w:val="false"/>
          <w:i w:val="false"/>
          <w:color w:val="000000"/>
          <w:sz w:val="28"/>
        </w:rPr>
        <w:t>
      3) социальные навыки – способы и приемы социального взаимодействия, которыми ребенок овладевает в дошкольном возрасте;</w:t>
      </w:r>
    </w:p>
    <w:bookmarkEnd w:id="33"/>
    <w:bookmarkStart w:name="z41" w:id="34"/>
    <w:p>
      <w:pPr>
        <w:spacing w:after="0"/>
        <w:ind w:left="0"/>
        <w:jc w:val="both"/>
      </w:pPr>
      <w:r>
        <w:rPr>
          <w:rFonts w:ascii="Times New Roman"/>
          <w:b w:val="false"/>
          <w:i w:val="false"/>
          <w:color w:val="000000"/>
          <w:sz w:val="28"/>
        </w:rPr>
        <w:t>
      4) интеграция – процесс установления связи между структурными компонентами содержания;</w:t>
      </w:r>
    </w:p>
    <w:bookmarkEnd w:id="34"/>
    <w:bookmarkStart w:name="z42" w:id="35"/>
    <w:p>
      <w:pPr>
        <w:spacing w:after="0"/>
        <w:ind w:left="0"/>
        <w:jc w:val="both"/>
      </w:pPr>
      <w:r>
        <w:rPr>
          <w:rFonts w:ascii="Times New Roman"/>
          <w:b w:val="false"/>
          <w:i w:val="false"/>
          <w:color w:val="000000"/>
          <w:sz w:val="28"/>
        </w:rPr>
        <w:t>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bookmarkEnd w:id="35"/>
    <w:bookmarkStart w:name="z43" w:id="36"/>
    <w:p>
      <w:pPr>
        <w:spacing w:after="0"/>
        <w:ind w:left="0"/>
        <w:jc w:val="both"/>
      </w:pPr>
      <w:r>
        <w:rPr>
          <w:rFonts w:ascii="Times New Roman"/>
          <w:b w:val="false"/>
          <w:i w:val="false"/>
          <w:color w:val="000000"/>
          <w:sz w:val="28"/>
        </w:rPr>
        <w:t>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bookmarkEnd w:id="36"/>
    <w:bookmarkStart w:name="z44" w:id="37"/>
    <w:p>
      <w:pPr>
        <w:spacing w:after="0"/>
        <w:ind w:left="0"/>
        <w:jc w:val="both"/>
      </w:pPr>
      <w:r>
        <w:rPr>
          <w:rFonts w:ascii="Times New Roman"/>
          <w:b w:val="false"/>
          <w:i w:val="false"/>
          <w:color w:val="000000"/>
          <w:sz w:val="28"/>
        </w:rPr>
        <w:t>
      7)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bookmarkEnd w:id="37"/>
    <w:bookmarkStart w:name="z45" w:id="38"/>
    <w:p>
      <w:pPr>
        <w:spacing w:after="0"/>
        <w:ind w:left="0"/>
        <w:jc w:val="both"/>
      </w:pPr>
      <w:r>
        <w:rPr>
          <w:rFonts w:ascii="Times New Roman"/>
          <w:b w:val="false"/>
          <w:i w:val="false"/>
          <w:color w:val="000000"/>
          <w:sz w:val="28"/>
        </w:rPr>
        <w:t>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bookmarkEnd w:id="38"/>
    <w:bookmarkStart w:name="z46" w:id="39"/>
    <w:p>
      <w:pPr>
        <w:spacing w:after="0"/>
        <w:ind w:left="0"/>
        <w:jc w:val="both"/>
      </w:pPr>
      <w:r>
        <w:rPr>
          <w:rFonts w:ascii="Times New Roman"/>
          <w:b w:val="false"/>
          <w:i w:val="false"/>
          <w:color w:val="000000"/>
          <w:sz w:val="28"/>
        </w:rPr>
        <w:t>
      9) уход – организация присмотра, питания, санитарно-гигиенических, оздоровительных процедур для детей раннего возраста;</w:t>
      </w:r>
    </w:p>
    <w:bookmarkEnd w:id="39"/>
    <w:bookmarkStart w:name="z47" w:id="40"/>
    <w:p>
      <w:pPr>
        <w:spacing w:after="0"/>
        <w:ind w:left="0"/>
        <w:jc w:val="both"/>
      </w:pPr>
      <w:r>
        <w:rPr>
          <w:rFonts w:ascii="Times New Roman"/>
          <w:b w:val="false"/>
          <w:i w:val="false"/>
          <w:color w:val="000000"/>
          <w:sz w:val="28"/>
        </w:rPr>
        <w:t>
      10) результат обучения – показатель уровня развития ребенка;</w:t>
      </w:r>
    </w:p>
    <w:bookmarkEnd w:id="40"/>
    <w:bookmarkStart w:name="z48" w:id="41"/>
    <w:p>
      <w:pPr>
        <w:spacing w:after="0"/>
        <w:ind w:left="0"/>
        <w:jc w:val="both"/>
      </w:pPr>
      <w:r>
        <w:rPr>
          <w:rFonts w:ascii="Times New Roman"/>
          <w:b w:val="false"/>
          <w:i w:val="false"/>
          <w:color w:val="000000"/>
          <w:sz w:val="28"/>
        </w:rPr>
        <w:t>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bookmarkEnd w:id="41"/>
    <w:bookmarkStart w:name="z49" w:id="42"/>
    <w:p>
      <w:pPr>
        <w:spacing w:after="0"/>
        <w:ind w:left="0"/>
        <w:jc w:val="both"/>
      </w:pPr>
      <w:r>
        <w:rPr>
          <w:rFonts w:ascii="Times New Roman"/>
          <w:b w:val="false"/>
          <w:i w:val="false"/>
          <w:color w:val="000000"/>
          <w:sz w:val="28"/>
        </w:rPr>
        <w:t>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bookmarkEnd w:id="42"/>
    <w:bookmarkStart w:name="z50" w:id="43"/>
    <w:p>
      <w:pPr>
        <w:spacing w:after="0"/>
        <w:ind w:left="0"/>
        <w:jc w:val="both"/>
      </w:pPr>
      <w:r>
        <w:rPr>
          <w:rFonts w:ascii="Times New Roman"/>
          <w:b w:val="false"/>
          <w:i w:val="false"/>
          <w:color w:val="000000"/>
          <w:sz w:val="28"/>
        </w:rPr>
        <w:t>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bookmarkEnd w:id="43"/>
    <w:bookmarkStart w:name="z51" w:id="44"/>
    <w:p>
      <w:pPr>
        <w:spacing w:after="0"/>
        <w:ind w:left="0"/>
        <w:jc w:val="both"/>
      </w:pPr>
      <w:r>
        <w:rPr>
          <w:rFonts w:ascii="Times New Roman"/>
          <w:b w:val="false"/>
          <w:i w:val="false"/>
          <w:color w:val="000000"/>
          <w:sz w:val="28"/>
        </w:rPr>
        <w:t>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bookmarkEnd w:id="44"/>
    <w:bookmarkStart w:name="z52" w:id="45"/>
    <w:p>
      <w:pPr>
        <w:spacing w:after="0"/>
        <w:ind w:left="0"/>
        <w:jc w:val="both"/>
      </w:pPr>
      <w:r>
        <w:rPr>
          <w:rFonts w:ascii="Times New Roman"/>
          <w:b w:val="false"/>
          <w:i w:val="false"/>
          <w:color w:val="000000"/>
          <w:sz w:val="28"/>
        </w:rPr>
        <w:t>
      3.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45"/>
    <w:bookmarkStart w:name="z53" w:id="46"/>
    <w:p>
      <w:pPr>
        <w:spacing w:after="0"/>
        <w:ind w:left="0"/>
        <w:jc w:val="left"/>
      </w:pPr>
      <w:r>
        <w:rPr>
          <w:rFonts w:ascii="Times New Roman"/>
          <w:b/>
          <w:i w:val="false"/>
          <w:color w:val="000000"/>
        </w:rPr>
        <w:t xml:space="preserve"> Глава 2. Требования к содержанию дошкольного воспитания и обучения с ориентиром на результаты обучения</w:t>
      </w:r>
    </w:p>
    <w:bookmarkEnd w:id="46"/>
    <w:bookmarkStart w:name="z54" w:id="47"/>
    <w:p>
      <w:pPr>
        <w:spacing w:after="0"/>
        <w:ind w:left="0"/>
        <w:jc w:val="both"/>
      </w:pPr>
      <w:r>
        <w:rPr>
          <w:rFonts w:ascii="Times New Roman"/>
          <w:b w:val="false"/>
          <w:i w:val="false"/>
          <w:color w:val="000000"/>
          <w:sz w:val="28"/>
        </w:rPr>
        <w:t>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bookmarkEnd w:id="47"/>
    <w:bookmarkStart w:name="z55"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bookmarkEnd w:id="48"/>
    <w:bookmarkStart w:name="z56"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типовой учебной программой</w:t>
      </w:r>
      <w:r>
        <w:rPr>
          <w:rFonts w:ascii="Times New Roman"/>
          <w:b w:val="false"/>
          <w:i w:val="false"/>
          <w:color w:val="000000"/>
          <w:sz w:val="28"/>
        </w:rPr>
        <w:t xml:space="preserve">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bookmarkEnd w:id="49"/>
    <w:bookmarkStart w:name="z57" w:id="50"/>
    <w:p>
      <w:pPr>
        <w:spacing w:after="0"/>
        <w:ind w:left="0"/>
        <w:jc w:val="both"/>
      </w:pPr>
      <w:r>
        <w:rPr>
          <w:rFonts w:ascii="Times New Roman"/>
          <w:b w:val="false"/>
          <w:i w:val="false"/>
          <w:color w:val="000000"/>
          <w:sz w:val="28"/>
        </w:rPr>
        <w:t>
      5. Содержание типовой учебной программы направлено на:</w:t>
      </w:r>
    </w:p>
    <w:bookmarkEnd w:id="50"/>
    <w:bookmarkStart w:name="z58" w:id="51"/>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bookmarkEnd w:id="51"/>
    <w:bookmarkStart w:name="z59" w:id="52"/>
    <w:p>
      <w:pPr>
        <w:spacing w:after="0"/>
        <w:ind w:left="0"/>
        <w:jc w:val="both"/>
      </w:pPr>
      <w:r>
        <w:rPr>
          <w:rFonts w:ascii="Times New Roman"/>
          <w:b w:val="false"/>
          <w:i w:val="false"/>
          <w:color w:val="000000"/>
          <w:sz w:val="28"/>
        </w:rPr>
        <w:t>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bookmarkEnd w:id="52"/>
    <w:bookmarkStart w:name="z60" w:id="53"/>
    <w:p>
      <w:pPr>
        <w:spacing w:after="0"/>
        <w:ind w:left="0"/>
        <w:jc w:val="both"/>
      </w:pPr>
      <w:r>
        <w:rPr>
          <w:rFonts w:ascii="Times New Roman"/>
          <w:b w:val="false"/>
          <w:i w:val="false"/>
          <w:color w:val="000000"/>
          <w:sz w:val="28"/>
        </w:rPr>
        <w:t>
      3) создание равных стартовых возможностей для обучения воспитанников дошкольного возраста в организации начального образования;</w:t>
      </w:r>
    </w:p>
    <w:bookmarkEnd w:id="53"/>
    <w:bookmarkStart w:name="z61" w:id="54"/>
    <w:p>
      <w:pPr>
        <w:spacing w:after="0"/>
        <w:ind w:left="0"/>
        <w:jc w:val="both"/>
      </w:pPr>
      <w:r>
        <w:rPr>
          <w:rFonts w:ascii="Times New Roman"/>
          <w:b w:val="false"/>
          <w:i w:val="false"/>
          <w:color w:val="000000"/>
          <w:sz w:val="28"/>
        </w:rPr>
        <w:t>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bookmarkEnd w:id="54"/>
    <w:bookmarkStart w:name="z62" w:id="55"/>
    <w:p>
      <w:pPr>
        <w:spacing w:after="0"/>
        <w:ind w:left="0"/>
        <w:jc w:val="both"/>
      </w:pPr>
      <w:r>
        <w:rPr>
          <w:rFonts w:ascii="Times New Roman"/>
          <w:b w:val="false"/>
          <w:i w:val="false"/>
          <w:color w:val="000000"/>
          <w:sz w:val="28"/>
        </w:rPr>
        <w:t>
      5) создание психолого-педагогических условий воспитания и обучения;</w:t>
      </w:r>
    </w:p>
    <w:bookmarkEnd w:id="55"/>
    <w:bookmarkStart w:name="z63" w:id="56"/>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bookmarkEnd w:id="56"/>
    <w:bookmarkStart w:name="z64" w:id="57"/>
    <w:p>
      <w:pPr>
        <w:spacing w:after="0"/>
        <w:ind w:left="0"/>
        <w:jc w:val="both"/>
      </w:pPr>
      <w:r>
        <w:rPr>
          <w:rFonts w:ascii="Times New Roman"/>
          <w:b w:val="false"/>
          <w:i w:val="false"/>
          <w:color w:val="000000"/>
          <w:sz w:val="28"/>
        </w:rPr>
        <w:t>
      7) формирование духовно-нравственных и социально-культурных навыков, основанных на национальных традициях и общечеловеческих ценностях.</w:t>
      </w:r>
    </w:p>
    <w:bookmarkEnd w:id="57"/>
    <w:bookmarkStart w:name="z65" w:id="58"/>
    <w:p>
      <w:pPr>
        <w:spacing w:after="0"/>
        <w:ind w:left="0"/>
        <w:jc w:val="both"/>
      </w:pPr>
      <w:r>
        <w:rPr>
          <w:rFonts w:ascii="Times New Roman"/>
          <w:b w:val="false"/>
          <w:i w:val="false"/>
          <w:color w:val="000000"/>
          <w:sz w:val="28"/>
        </w:rPr>
        <w:t>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bookmarkEnd w:id="58"/>
    <w:bookmarkStart w:name="z66" w:id="59"/>
    <w:p>
      <w:pPr>
        <w:spacing w:after="0"/>
        <w:ind w:left="0"/>
        <w:jc w:val="both"/>
      </w:pPr>
      <w:r>
        <w:rPr>
          <w:rFonts w:ascii="Times New Roman"/>
          <w:b w:val="false"/>
          <w:i w:val="false"/>
          <w:color w:val="000000"/>
          <w:sz w:val="28"/>
        </w:rPr>
        <w:t>
      7. Результаты обучения, как показатели, обеспечивают мониторинг развития ребенка и являются основой планирования его индивидуального развития.</w:t>
      </w:r>
    </w:p>
    <w:bookmarkEnd w:id="59"/>
    <w:bookmarkStart w:name="z67" w:id="60"/>
    <w:p>
      <w:pPr>
        <w:spacing w:after="0"/>
        <w:ind w:left="0"/>
        <w:jc w:val="both"/>
      </w:pPr>
      <w:r>
        <w:rPr>
          <w:rFonts w:ascii="Times New Roman"/>
          <w:b w:val="false"/>
          <w:i w:val="false"/>
          <w:color w:val="000000"/>
          <w:sz w:val="28"/>
        </w:rPr>
        <w:t>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bookmarkEnd w:id="60"/>
    <w:bookmarkStart w:name="z68" w:id="61"/>
    <w:p>
      <w:pPr>
        <w:spacing w:after="0"/>
        <w:ind w:left="0"/>
        <w:jc w:val="both"/>
      </w:pPr>
      <w:r>
        <w:rPr>
          <w:rFonts w:ascii="Times New Roman"/>
          <w:b w:val="false"/>
          <w:i w:val="false"/>
          <w:color w:val="000000"/>
          <w:sz w:val="28"/>
        </w:rPr>
        <w:t>
      9. Образовательная область "Здоровье".</w:t>
      </w:r>
    </w:p>
    <w:bookmarkEnd w:id="61"/>
    <w:bookmarkStart w:name="z69" w:id="62"/>
    <w:p>
      <w:pPr>
        <w:spacing w:after="0"/>
        <w:ind w:left="0"/>
        <w:jc w:val="both"/>
      </w:pPr>
      <w:r>
        <w:rPr>
          <w:rFonts w:ascii="Times New Roman"/>
          <w:b w:val="false"/>
          <w:i w:val="false"/>
          <w:color w:val="000000"/>
          <w:sz w:val="28"/>
        </w:rPr>
        <w:t>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bookmarkEnd w:id="62"/>
    <w:bookmarkStart w:name="z70" w:id="63"/>
    <w:p>
      <w:pPr>
        <w:spacing w:after="0"/>
        <w:ind w:left="0"/>
        <w:jc w:val="both"/>
      </w:pPr>
      <w:r>
        <w:rPr>
          <w:rFonts w:ascii="Times New Roman"/>
          <w:b w:val="false"/>
          <w:i w:val="false"/>
          <w:color w:val="000000"/>
          <w:sz w:val="28"/>
        </w:rPr>
        <w:t>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подвижных игр; выполнение спортивных упражнений; знакомство с элементами спортивных игр.</w:t>
      </w:r>
    </w:p>
    <w:bookmarkEnd w:id="63"/>
    <w:bookmarkStart w:name="z71" w:id="64"/>
    <w:p>
      <w:pPr>
        <w:spacing w:after="0"/>
        <w:ind w:left="0"/>
        <w:jc w:val="both"/>
      </w:pPr>
      <w:r>
        <w:rPr>
          <w:rFonts w:ascii="Times New Roman"/>
          <w:b w:val="false"/>
          <w:i w:val="false"/>
          <w:color w:val="000000"/>
          <w:sz w:val="28"/>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bookmarkEnd w:id="64"/>
    <w:bookmarkStart w:name="z72" w:id="65"/>
    <w:p>
      <w:pPr>
        <w:spacing w:after="0"/>
        <w:ind w:left="0"/>
        <w:jc w:val="both"/>
      </w:pPr>
      <w:r>
        <w:rPr>
          <w:rFonts w:ascii="Times New Roman"/>
          <w:b w:val="false"/>
          <w:i w:val="false"/>
          <w:color w:val="000000"/>
          <w:sz w:val="28"/>
        </w:rPr>
        <w:t>
      Организованная учебная деятельность образовательной области "Здоровье" включает:</w:t>
      </w:r>
    </w:p>
    <w:bookmarkEnd w:id="65"/>
    <w:bookmarkStart w:name="z73" w:id="66"/>
    <w:p>
      <w:pPr>
        <w:spacing w:after="0"/>
        <w:ind w:left="0"/>
        <w:jc w:val="both"/>
      </w:pPr>
      <w:r>
        <w:rPr>
          <w:rFonts w:ascii="Times New Roman"/>
          <w:b w:val="false"/>
          <w:i w:val="false"/>
          <w:color w:val="000000"/>
          <w:sz w:val="28"/>
        </w:rPr>
        <w:t>
      1) физическую культуру (адаптивная физическая культура для воспитанников с особыми образовательными потребностями);</w:t>
      </w:r>
    </w:p>
    <w:bookmarkEnd w:id="66"/>
    <w:bookmarkStart w:name="z74" w:id="67"/>
    <w:p>
      <w:pPr>
        <w:spacing w:after="0"/>
        <w:ind w:left="0"/>
        <w:jc w:val="both"/>
      </w:pPr>
      <w:r>
        <w:rPr>
          <w:rFonts w:ascii="Times New Roman"/>
          <w:b w:val="false"/>
          <w:i w:val="false"/>
          <w:color w:val="000000"/>
          <w:sz w:val="28"/>
        </w:rPr>
        <w:t>
      2) основы безопасного поведения.</w:t>
      </w:r>
    </w:p>
    <w:bookmarkEnd w:id="67"/>
    <w:bookmarkStart w:name="z75" w:id="68"/>
    <w:p>
      <w:pPr>
        <w:spacing w:after="0"/>
        <w:ind w:left="0"/>
        <w:jc w:val="both"/>
      </w:pPr>
      <w:r>
        <w:rPr>
          <w:rFonts w:ascii="Times New Roman"/>
          <w:b w:val="false"/>
          <w:i w:val="false"/>
          <w:color w:val="000000"/>
          <w:sz w:val="28"/>
        </w:rPr>
        <w:t>
      10. Образовательная область "Коммуникация".</w:t>
      </w:r>
    </w:p>
    <w:bookmarkEnd w:id="68"/>
    <w:bookmarkStart w:name="z76" w:id="69"/>
    <w:p>
      <w:pPr>
        <w:spacing w:after="0"/>
        <w:ind w:left="0"/>
        <w:jc w:val="both"/>
      </w:pPr>
      <w:r>
        <w:rPr>
          <w:rFonts w:ascii="Times New Roman"/>
          <w:b w:val="false"/>
          <w:i w:val="false"/>
          <w:color w:val="000000"/>
          <w:sz w:val="28"/>
        </w:rPr>
        <w:t>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bookmarkEnd w:id="69"/>
    <w:bookmarkStart w:name="z77" w:id="70"/>
    <w:p>
      <w:pPr>
        <w:spacing w:after="0"/>
        <w:ind w:left="0"/>
        <w:jc w:val="both"/>
      </w:pPr>
      <w:r>
        <w:rPr>
          <w:rFonts w:ascii="Times New Roman"/>
          <w:b w:val="false"/>
          <w:i w:val="false"/>
          <w:color w:val="000000"/>
          <w:sz w:val="28"/>
        </w:rPr>
        <w:t>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детской литературой, выразительное чтение и пересказывание, воспитание звуковой культуры речи, обогащение активного словаря, овладение нормами речи, развитие государственного, русского и одного из иностранных языков.</w:t>
      </w:r>
    </w:p>
    <w:bookmarkEnd w:id="70"/>
    <w:bookmarkStart w:name="z78" w:id="71"/>
    <w:p>
      <w:pPr>
        <w:spacing w:after="0"/>
        <w:ind w:left="0"/>
        <w:jc w:val="both"/>
      </w:pPr>
      <w:r>
        <w:rPr>
          <w:rFonts w:ascii="Times New Roman"/>
          <w:b w:val="false"/>
          <w:i w:val="false"/>
          <w:color w:val="000000"/>
          <w:sz w:val="28"/>
        </w:rPr>
        <w:t>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bookmarkEnd w:id="71"/>
    <w:bookmarkStart w:name="z79" w:id="72"/>
    <w:p>
      <w:pPr>
        <w:spacing w:after="0"/>
        <w:ind w:left="0"/>
        <w:jc w:val="both"/>
      </w:pPr>
      <w:r>
        <w:rPr>
          <w:rFonts w:ascii="Times New Roman"/>
          <w:b w:val="false"/>
          <w:i w:val="false"/>
          <w:color w:val="000000"/>
          <w:sz w:val="28"/>
        </w:rPr>
        <w:t>
      Организованная учебная деятельность образовательной области "Коммуникация" включает:</w:t>
      </w:r>
    </w:p>
    <w:bookmarkEnd w:id="72"/>
    <w:bookmarkStart w:name="z80" w:id="73"/>
    <w:p>
      <w:pPr>
        <w:spacing w:after="0"/>
        <w:ind w:left="0"/>
        <w:jc w:val="both"/>
      </w:pPr>
      <w:r>
        <w:rPr>
          <w:rFonts w:ascii="Times New Roman"/>
          <w:b w:val="false"/>
          <w:i w:val="false"/>
          <w:color w:val="000000"/>
          <w:sz w:val="28"/>
        </w:rPr>
        <w:t>
      1) развитие речи;</w:t>
      </w:r>
    </w:p>
    <w:bookmarkEnd w:id="73"/>
    <w:bookmarkStart w:name="z81" w:id="74"/>
    <w:p>
      <w:pPr>
        <w:spacing w:after="0"/>
        <w:ind w:left="0"/>
        <w:jc w:val="both"/>
      </w:pPr>
      <w:r>
        <w:rPr>
          <w:rFonts w:ascii="Times New Roman"/>
          <w:b w:val="false"/>
          <w:i w:val="false"/>
          <w:color w:val="000000"/>
          <w:sz w:val="28"/>
        </w:rPr>
        <w:t>
      2) художественную литературу;</w:t>
      </w:r>
    </w:p>
    <w:bookmarkEnd w:id="74"/>
    <w:bookmarkStart w:name="z82" w:id="75"/>
    <w:p>
      <w:pPr>
        <w:spacing w:after="0"/>
        <w:ind w:left="0"/>
        <w:jc w:val="both"/>
      </w:pPr>
      <w:r>
        <w:rPr>
          <w:rFonts w:ascii="Times New Roman"/>
          <w:b w:val="false"/>
          <w:i w:val="false"/>
          <w:color w:val="000000"/>
          <w:sz w:val="28"/>
        </w:rPr>
        <w:t>
      3) основы грамоты;</w:t>
      </w:r>
    </w:p>
    <w:bookmarkEnd w:id="75"/>
    <w:bookmarkStart w:name="z83" w:id="76"/>
    <w:p>
      <w:pPr>
        <w:spacing w:after="0"/>
        <w:ind w:left="0"/>
        <w:jc w:val="both"/>
      </w:pPr>
      <w:r>
        <w:rPr>
          <w:rFonts w:ascii="Times New Roman"/>
          <w:b w:val="false"/>
          <w:i w:val="false"/>
          <w:color w:val="000000"/>
          <w:sz w:val="28"/>
        </w:rPr>
        <w:t>
      4) казахский язык (в группах с русским языком обучения), русский язык (в группах с казахским языком обучения) и один из иностранных языков;</w:t>
      </w:r>
    </w:p>
    <w:bookmarkEnd w:id="76"/>
    <w:bookmarkStart w:name="z84" w:id="77"/>
    <w:p>
      <w:pPr>
        <w:spacing w:after="0"/>
        <w:ind w:left="0"/>
        <w:jc w:val="both"/>
      </w:pPr>
      <w:r>
        <w:rPr>
          <w:rFonts w:ascii="Times New Roman"/>
          <w:b w:val="false"/>
          <w:i w:val="false"/>
          <w:color w:val="000000"/>
          <w:sz w:val="28"/>
        </w:rPr>
        <w:t>
      5) драму;</w:t>
      </w:r>
    </w:p>
    <w:bookmarkEnd w:id="77"/>
    <w:bookmarkStart w:name="z85" w:id="78"/>
    <w:p>
      <w:pPr>
        <w:spacing w:after="0"/>
        <w:ind w:left="0"/>
        <w:jc w:val="both"/>
      </w:pPr>
      <w:r>
        <w:rPr>
          <w:rFonts w:ascii="Times New Roman"/>
          <w:b w:val="false"/>
          <w:i w:val="false"/>
          <w:color w:val="000000"/>
          <w:sz w:val="28"/>
        </w:rPr>
        <w:t>
      6) Букварь.</w:t>
      </w:r>
    </w:p>
    <w:bookmarkEnd w:id="78"/>
    <w:bookmarkStart w:name="z86" w:id="79"/>
    <w:p>
      <w:pPr>
        <w:spacing w:after="0"/>
        <w:ind w:left="0"/>
        <w:jc w:val="both"/>
      </w:pPr>
      <w:r>
        <w:rPr>
          <w:rFonts w:ascii="Times New Roman"/>
          <w:b w:val="false"/>
          <w:i w:val="false"/>
          <w:color w:val="000000"/>
          <w:sz w:val="28"/>
        </w:rPr>
        <w:t>
      11. Образовательная область "Познание".</w:t>
      </w:r>
    </w:p>
    <w:bookmarkEnd w:id="79"/>
    <w:bookmarkStart w:name="z87" w:id="80"/>
    <w:p>
      <w:pPr>
        <w:spacing w:after="0"/>
        <w:ind w:left="0"/>
        <w:jc w:val="both"/>
      </w:pPr>
      <w:r>
        <w:rPr>
          <w:rFonts w:ascii="Times New Roman"/>
          <w:b w:val="false"/>
          <w:i w:val="false"/>
          <w:color w:val="000000"/>
          <w:sz w:val="28"/>
        </w:rPr>
        <w:t>
      Целью образовательной области "Познание" является развитие личности дошкольника для овладения элементарными навыками познавательной деятельности, необходимыми для взаимодействия с окружающим миром.</w:t>
      </w:r>
    </w:p>
    <w:bookmarkEnd w:id="80"/>
    <w:bookmarkStart w:name="z88" w:id="81"/>
    <w:p>
      <w:pPr>
        <w:spacing w:after="0"/>
        <w:ind w:left="0"/>
        <w:jc w:val="both"/>
      </w:pPr>
      <w:r>
        <w:rPr>
          <w:rFonts w:ascii="Times New Roman"/>
          <w:b w:val="false"/>
          <w:i w:val="false"/>
          <w:color w:val="000000"/>
          <w:sz w:val="28"/>
        </w:rPr>
        <w:t>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w:t>
      </w:r>
    </w:p>
    <w:bookmarkEnd w:id="81"/>
    <w:bookmarkStart w:name="z89" w:id="82"/>
    <w:p>
      <w:pPr>
        <w:spacing w:after="0"/>
        <w:ind w:left="0"/>
        <w:jc w:val="both"/>
      </w:pPr>
      <w:r>
        <w:rPr>
          <w:rFonts w:ascii="Times New Roman"/>
          <w:b w:val="false"/>
          <w:i w:val="false"/>
          <w:color w:val="000000"/>
          <w:sz w:val="28"/>
        </w:rPr>
        <w:t>
      Организованная учебная деятельность образовательной области "Познание" включает:</w:t>
      </w:r>
    </w:p>
    <w:bookmarkEnd w:id="82"/>
    <w:bookmarkStart w:name="z90" w:id="83"/>
    <w:p>
      <w:pPr>
        <w:spacing w:after="0"/>
        <w:ind w:left="0"/>
        <w:jc w:val="both"/>
      </w:pPr>
      <w:r>
        <w:rPr>
          <w:rFonts w:ascii="Times New Roman"/>
          <w:b w:val="false"/>
          <w:i w:val="false"/>
          <w:color w:val="000000"/>
          <w:sz w:val="28"/>
        </w:rPr>
        <w:t>
      1) сенсорику (в группах ясельного возраста от 1 года до 3 лет), основы математики;</w:t>
      </w:r>
    </w:p>
    <w:bookmarkEnd w:id="83"/>
    <w:bookmarkStart w:name="z91" w:id="84"/>
    <w:p>
      <w:pPr>
        <w:spacing w:after="0"/>
        <w:ind w:left="0"/>
        <w:jc w:val="both"/>
      </w:pPr>
      <w:r>
        <w:rPr>
          <w:rFonts w:ascii="Times New Roman"/>
          <w:b w:val="false"/>
          <w:i w:val="false"/>
          <w:color w:val="000000"/>
          <w:sz w:val="28"/>
        </w:rPr>
        <w:t xml:space="preserve">
      2) конструирование; </w:t>
      </w:r>
    </w:p>
    <w:bookmarkEnd w:id="84"/>
    <w:bookmarkStart w:name="z92" w:id="85"/>
    <w:p>
      <w:pPr>
        <w:spacing w:after="0"/>
        <w:ind w:left="0"/>
        <w:jc w:val="both"/>
      </w:pPr>
      <w:r>
        <w:rPr>
          <w:rFonts w:ascii="Times New Roman"/>
          <w:b w:val="false"/>
          <w:i w:val="false"/>
          <w:color w:val="000000"/>
          <w:sz w:val="28"/>
        </w:rPr>
        <w:t xml:space="preserve">
      3) естествознание. </w:t>
      </w:r>
    </w:p>
    <w:bookmarkEnd w:id="85"/>
    <w:bookmarkStart w:name="z93" w:id="86"/>
    <w:p>
      <w:pPr>
        <w:spacing w:after="0"/>
        <w:ind w:left="0"/>
        <w:jc w:val="both"/>
      </w:pPr>
      <w:r>
        <w:rPr>
          <w:rFonts w:ascii="Times New Roman"/>
          <w:b w:val="false"/>
          <w:i w:val="false"/>
          <w:color w:val="000000"/>
          <w:sz w:val="28"/>
        </w:rPr>
        <w:t>
      12. Образовательная область "Творчество".</w:t>
      </w:r>
    </w:p>
    <w:bookmarkEnd w:id="86"/>
    <w:bookmarkStart w:name="z94" w:id="87"/>
    <w:p>
      <w:pPr>
        <w:spacing w:after="0"/>
        <w:ind w:left="0"/>
        <w:jc w:val="both"/>
      </w:pPr>
      <w:r>
        <w:rPr>
          <w:rFonts w:ascii="Times New Roman"/>
          <w:b w:val="false"/>
          <w:i w:val="false"/>
          <w:color w:val="000000"/>
          <w:sz w:val="28"/>
        </w:rPr>
        <w:t>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w:t>
      </w:r>
    </w:p>
    <w:bookmarkEnd w:id="87"/>
    <w:bookmarkStart w:name="z95" w:id="88"/>
    <w:p>
      <w:pPr>
        <w:spacing w:after="0"/>
        <w:ind w:left="0"/>
        <w:jc w:val="both"/>
      </w:pPr>
      <w:r>
        <w:rPr>
          <w:rFonts w:ascii="Times New Roman"/>
          <w:b w:val="false"/>
          <w:i w:val="false"/>
          <w:color w:val="000000"/>
          <w:sz w:val="28"/>
        </w:rPr>
        <w:t>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эстетического отношения к окружающему миру; представлений о видах искусства, реализацию самостоятельной творческой деятельности воспитанников.</w:t>
      </w:r>
    </w:p>
    <w:bookmarkEnd w:id="88"/>
    <w:bookmarkStart w:name="z96" w:id="89"/>
    <w:p>
      <w:pPr>
        <w:spacing w:after="0"/>
        <w:ind w:left="0"/>
        <w:jc w:val="both"/>
      </w:pPr>
      <w:r>
        <w:rPr>
          <w:rFonts w:ascii="Times New Roman"/>
          <w:b w:val="false"/>
          <w:i w:val="false"/>
          <w:color w:val="000000"/>
          <w:sz w:val="28"/>
        </w:rPr>
        <w:t>
      Организованная учебная деятельность образовательной области "Творчество" включает:</w:t>
      </w:r>
    </w:p>
    <w:bookmarkEnd w:id="89"/>
    <w:bookmarkStart w:name="z97" w:id="90"/>
    <w:p>
      <w:pPr>
        <w:spacing w:after="0"/>
        <w:ind w:left="0"/>
        <w:jc w:val="both"/>
      </w:pPr>
      <w:r>
        <w:rPr>
          <w:rFonts w:ascii="Times New Roman"/>
          <w:b w:val="false"/>
          <w:i w:val="false"/>
          <w:color w:val="000000"/>
          <w:sz w:val="28"/>
        </w:rPr>
        <w:t>
      1) рисование;</w:t>
      </w:r>
    </w:p>
    <w:bookmarkEnd w:id="90"/>
    <w:bookmarkStart w:name="z98" w:id="91"/>
    <w:p>
      <w:pPr>
        <w:spacing w:after="0"/>
        <w:ind w:left="0"/>
        <w:jc w:val="both"/>
      </w:pPr>
      <w:r>
        <w:rPr>
          <w:rFonts w:ascii="Times New Roman"/>
          <w:b w:val="false"/>
          <w:i w:val="false"/>
          <w:color w:val="000000"/>
          <w:sz w:val="28"/>
        </w:rPr>
        <w:t>
      2) лепку;</w:t>
      </w:r>
    </w:p>
    <w:bookmarkEnd w:id="91"/>
    <w:bookmarkStart w:name="z99" w:id="92"/>
    <w:p>
      <w:pPr>
        <w:spacing w:after="0"/>
        <w:ind w:left="0"/>
        <w:jc w:val="both"/>
      </w:pPr>
      <w:r>
        <w:rPr>
          <w:rFonts w:ascii="Times New Roman"/>
          <w:b w:val="false"/>
          <w:i w:val="false"/>
          <w:color w:val="000000"/>
          <w:sz w:val="28"/>
        </w:rPr>
        <w:t>
      3) аппликацию;</w:t>
      </w:r>
    </w:p>
    <w:bookmarkEnd w:id="92"/>
    <w:bookmarkStart w:name="z100" w:id="93"/>
    <w:p>
      <w:pPr>
        <w:spacing w:after="0"/>
        <w:ind w:left="0"/>
        <w:jc w:val="both"/>
      </w:pPr>
      <w:r>
        <w:rPr>
          <w:rFonts w:ascii="Times New Roman"/>
          <w:b w:val="false"/>
          <w:i w:val="false"/>
          <w:color w:val="000000"/>
          <w:sz w:val="28"/>
        </w:rPr>
        <w:t>
      4) музыку.</w:t>
      </w:r>
    </w:p>
    <w:bookmarkEnd w:id="93"/>
    <w:bookmarkStart w:name="z101" w:id="94"/>
    <w:p>
      <w:pPr>
        <w:spacing w:after="0"/>
        <w:ind w:left="0"/>
        <w:jc w:val="both"/>
      </w:pPr>
      <w:r>
        <w:rPr>
          <w:rFonts w:ascii="Times New Roman"/>
          <w:b w:val="false"/>
          <w:i w:val="false"/>
          <w:color w:val="000000"/>
          <w:sz w:val="28"/>
        </w:rPr>
        <w:t>
      13. Образовательная область "Социум".</w:t>
      </w:r>
    </w:p>
    <w:bookmarkEnd w:id="94"/>
    <w:bookmarkStart w:name="z102" w:id="95"/>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bookmarkEnd w:id="95"/>
    <w:bookmarkStart w:name="z103" w:id="96"/>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bookmarkEnd w:id="96"/>
    <w:bookmarkStart w:name="z104" w:id="97"/>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bookmarkEnd w:id="97"/>
    <w:bookmarkStart w:name="z105" w:id="98"/>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bookmarkEnd w:id="98"/>
    <w:bookmarkStart w:name="z106" w:id="99"/>
    <w:p>
      <w:pPr>
        <w:spacing w:after="0"/>
        <w:ind w:left="0"/>
        <w:jc w:val="both"/>
      </w:pPr>
      <w:r>
        <w:rPr>
          <w:rFonts w:ascii="Times New Roman"/>
          <w:b w:val="false"/>
          <w:i w:val="false"/>
          <w:color w:val="000000"/>
          <w:sz w:val="28"/>
        </w:rPr>
        <w:t>
      1) самопознание;</w:t>
      </w:r>
    </w:p>
    <w:bookmarkEnd w:id="99"/>
    <w:bookmarkStart w:name="z107" w:id="100"/>
    <w:p>
      <w:pPr>
        <w:spacing w:after="0"/>
        <w:ind w:left="0"/>
        <w:jc w:val="both"/>
      </w:pPr>
      <w:r>
        <w:rPr>
          <w:rFonts w:ascii="Times New Roman"/>
          <w:b w:val="false"/>
          <w:i w:val="false"/>
          <w:color w:val="000000"/>
          <w:sz w:val="28"/>
        </w:rPr>
        <w:t xml:space="preserve">
      2) ознакомление с окружающим миром; </w:t>
      </w:r>
    </w:p>
    <w:bookmarkEnd w:id="100"/>
    <w:bookmarkStart w:name="z108" w:id="101"/>
    <w:p>
      <w:pPr>
        <w:spacing w:after="0"/>
        <w:ind w:left="0"/>
        <w:jc w:val="both"/>
      </w:pPr>
      <w:r>
        <w:rPr>
          <w:rFonts w:ascii="Times New Roman"/>
          <w:b w:val="false"/>
          <w:i w:val="false"/>
          <w:color w:val="000000"/>
          <w:sz w:val="28"/>
        </w:rPr>
        <w:t>
      3) основы экологии.</w:t>
      </w:r>
    </w:p>
    <w:bookmarkEnd w:id="101"/>
    <w:bookmarkStart w:name="z109" w:id="102"/>
    <w:p>
      <w:pPr>
        <w:spacing w:after="0"/>
        <w:ind w:left="0"/>
        <w:jc w:val="left"/>
      </w:pPr>
      <w:r>
        <w:rPr>
          <w:rFonts w:ascii="Times New Roman"/>
          <w:b/>
          <w:i w:val="false"/>
          <w:color w:val="000000"/>
        </w:rPr>
        <w:t xml:space="preserve"> Глава 3. Требования к максимальному объему учебной нагрузки воспитанников</w:t>
      </w:r>
    </w:p>
    <w:bookmarkEnd w:id="102"/>
    <w:bookmarkStart w:name="z110" w:id="103"/>
    <w:p>
      <w:pPr>
        <w:spacing w:after="0"/>
        <w:ind w:left="0"/>
        <w:jc w:val="both"/>
      </w:pPr>
      <w:r>
        <w:rPr>
          <w:rFonts w:ascii="Times New Roman"/>
          <w:b w:val="false"/>
          <w:i w:val="false"/>
          <w:color w:val="000000"/>
          <w:sz w:val="28"/>
        </w:rPr>
        <w:t>
      14. Максимальный объем учебной нагрузки воспитанников устанавливается в типовых учебных планах.</w:t>
      </w:r>
    </w:p>
    <w:bookmarkEnd w:id="103"/>
    <w:bookmarkStart w:name="z111" w:id="104"/>
    <w:p>
      <w:pPr>
        <w:spacing w:after="0"/>
        <w:ind w:left="0"/>
        <w:jc w:val="both"/>
      </w:pPr>
      <w:r>
        <w:rPr>
          <w:rFonts w:ascii="Times New Roman"/>
          <w:b w:val="false"/>
          <w:i w:val="false"/>
          <w:color w:val="000000"/>
          <w:sz w:val="28"/>
        </w:rPr>
        <w:t xml:space="preserve">
      15. Общий объем организованной учебной деятельности в неделю по возрастным группам следующая: </w:t>
      </w:r>
    </w:p>
    <w:bookmarkEnd w:id="104"/>
    <w:bookmarkStart w:name="z112" w:id="105"/>
    <w:p>
      <w:pPr>
        <w:spacing w:after="0"/>
        <w:ind w:left="0"/>
        <w:jc w:val="both"/>
      </w:pPr>
      <w:r>
        <w:rPr>
          <w:rFonts w:ascii="Times New Roman"/>
          <w:b w:val="false"/>
          <w:i w:val="false"/>
          <w:color w:val="000000"/>
          <w:sz w:val="28"/>
        </w:rPr>
        <w:t>
      1) группа раннего возраста (дети 1-2-х лет) - 7 часов с продолжительностью по 7-15 минут;</w:t>
      </w:r>
    </w:p>
    <w:bookmarkEnd w:id="105"/>
    <w:bookmarkStart w:name="z113" w:id="106"/>
    <w:p>
      <w:pPr>
        <w:spacing w:after="0"/>
        <w:ind w:left="0"/>
        <w:jc w:val="both"/>
      </w:pPr>
      <w:r>
        <w:rPr>
          <w:rFonts w:ascii="Times New Roman"/>
          <w:b w:val="false"/>
          <w:i w:val="false"/>
          <w:color w:val="000000"/>
          <w:sz w:val="28"/>
        </w:rPr>
        <w:t>
      2) І младшая группа (дети 2-3-х лет) – 9 часов с продолжительностью по 7-15 минут;</w:t>
      </w:r>
    </w:p>
    <w:bookmarkEnd w:id="106"/>
    <w:bookmarkStart w:name="z114" w:id="107"/>
    <w:p>
      <w:pPr>
        <w:spacing w:after="0"/>
        <w:ind w:left="0"/>
        <w:jc w:val="both"/>
      </w:pPr>
      <w:r>
        <w:rPr>
          <w:rFonts w:ascii="Times New Roman"/>
          <w:b w:val="false"/>
          <w:i w:val="false"/>
          <w:color w:val="000000"/>
          <w:sz w:val="28"/>
        </w:rPr>
        <w:t>
      3) ІІ младшая группа (дети 3-4-х лет) - 11 часов с продолжительностью по 7-15 минут;</w:t>
      </w:r>
    </w:p>
    <w:bookmarkEnd w:id="107"/>
    <w:bookmarkStart w:name="z115" w:id="108"/>
    <w:p>
      <w:pPr>
        <w:spacing w:after="0"/>
        <w:ind w:left="0"/>
        <w:jc w:val="both"/>
      </w:pPr>
      <w:r>
        <w:rPr>
          <w:rFonts w:ascii="Times New Roman"/>
          <w:b w:val="false"/>
          <w:i w:val="false"/>
          <w:color w:val="000000"/>
          <w:sz w:val="28"/>
        </w:rPr>
        <w:t>
      4) средняя группа (дети 4-5-ти лет) – 12 часов с продолжительностью по 15-20 минут;</w:t>
      </w:r>
    </w:p>
    <w:bookmarkEnd w:id="108"/>
    <w:bookmarkStart w:name="z116" w:id="109"/>
    <w:p>
      <w:pPr>
        <w:spacing w:after="0"/>
        <w:ind w:left="0"/>
        <w:jc w:val="both"/>
      </w:pPr>
      <w:r>
        <w:rPr>
          <w:rFonts w:ascii="Times New Roman"/>
          <w:b w:val="false"/>
          <w:i w:val="false"/>
          <w:color w:val="000000"/>
          <w:sz w:val="28"/>
        </w:rPr>
        <w:t>
      5) старшая группа (дети 5-6 лет) – 17 часов с продолжительностью по 25-30 минут;</w:t>
      </w:r>
    </w:p>
    <w:bookmarkEnd w:id="109"/>
    <w:bookmarkStart w:name="z117" w:id="110"/>
    <w:p>
      <w:pPr>
        <w:spacing w:after="0"/>
        <w:ind w:left="0"/>
        <w:jc w:val="both"/>
      </w:pPr>
      <w:r>
        <w:rPr>
          <w:rFonts w:ascii="Times New Roman"/>
          <w:b w:val="false"/>
          <w:i w:val="false"/>
          <w:color w:val="000000"/>
          <w:sz w:val="28"/>
        </w:rPr>
        <w:t>
      6) класс предшкольной подготовки в организации среднего образования (дети 6-7-ми лет) – 20 часов с продолжительностью по 25-30 минут.</w:t>
      </w:r>
    </w:p>
    <w:bookmarkEnd w:id="110"/>
    <w:bookmarkStart w:name="z118" w:id="111"/>
    <w:p>
      <w:pPr>
        <w:spacing w:after="0"/>
        <w:ind w:left="0"/>
        <w:jc w:val="left"/>
      </w:pPr>
      <w:r>
        <w:rPr>
          <w:rFonts w:ascii="Times New Roman"/>
          <w:b/>
          <w:i w:val="false"/>
          <w:color w:val="000000"/>
        </w:rPr>
        <w:t xml:space="preserve"> Глава 4. Требования к уровню подготовки воспитанников</w:t>
      </w:r>
    </w:p>
    <w:bookmarkEnd w:id="111"/>
    <w:bookmarkStart w:name="z119" w:id="112"/>
    <w:p>
      <w:pPr>
        <w:spacing w:after="0"/>
        <w:ind w:left="0"/>
        <w:jc w:val="both"/>
      </w:pPr>
      <w:r>
        <w:rPr>
          <w:rFonts w:ascii="Times New Roman"/>
          <w:b w:val="false"/>
          <w:i w:val="false"/>
          <w:color w:val="000000"/>
          <w:sz w:val="28"/>
        </w:rPr>
        <w:t>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bookmarkEnd w:id="112"/>
    <w:bookmarkStart w:name="z120" w:id="113"/>
    <w:p>
      <w:pPr>
        <w:spacing w:after="0"/>
        <w:ind w:left="0"/>
        <w:jc w:val="both"/>
      </w:pPr>
      <w:r>
        <w:rPr>
          <w:rFonts w:ascii="Times New Roman"/>
          <w:b w:val="false"/>
          <w:i w:val="false"/>
          <w:color w:val="000000"/>
          <w:sz w:val="28"/>
        </w:rPr>
        <w:t>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bookmarkEnd w:id="113"/>
    <w:bookmarkStart w:name="z121" w:id="114"/>
    <w:p>
      <w:pPr>
        <w:spacing w:after="0"/>
        <w:ind w:left="0"/>
        <w:jc w:val="both"/>
      </w:pPr>
      <w:r>
        <w:rPr>
          <w:rFonts w:ascii="Times New Roman"/>
          <w:b w:val="false"/>
          <w:i w:val="false"/>
          <w:color w:val="000000"/>
          <w:sz w:val="28"/>
        </w:rPr>
        <w:t xml:space="preserve">
      1) первый уровень – ребенок воспроизводит те или иные действие и знания; </w:t>
      </w:r>
    </w:p>
    <w:bookmarkEnd w:id="114"/>
    <w:bookmarkStart w:name="z122" w:id="115"/>
    <w:p>
      <w:pPr>
        <w:spacing w:after="0"/>
        <w:ind w:left="0"/>
        <w:jc w:val="both"/>
      </w:pPr>
      <w:r>
        <w:rPr>
          <w:rFonts w:ascii="Times New Roman"/>
          <w:b w:val="false"/>
          <w:i w:val="false"/>
          <w:color w:val="000000"/>
          <w:sz w:val="28"/>
        </w:rPr>
        <w:t xml:space="preserve">
      2) второй уровень – ребенок осознает свои действия и владеет определенным запасом знаний; </w:t>
      </w:r>
    </w:p>
    <w:bookmarkEnd w:id="115"/>
    <w:bookmarkStart w:name="z123" w:id="116"/>
    <w:p>
      <w:pPr>
        <w:spacing w:after="0"/>
        <w:ind w:left="0"/>
        <w:jc w:val="both"/>
      </w:pPr>
      <w:r>
        <w:rPr>
          <w:rFonts w:ascii="Times New Roman"/>
          <w:b w:val="false"/>
          <w:i w:val="false"/>
          <w:color w:val="000000"/>
          <w:sz w:val="28"/>
        </w:rPr>
        <w:t>
      3) третий уровень – ребенок применяет то, что он знает и умеет, самостоятельно и творчески использует знания, умения и навыки.</w:t>
      </w:r>
    </w:p>
    <w:bookmarkEnd w:id="116"/>
    <w:bookmarkStart w:name="z124" w:id="117"/>
    <w:p>
      <w:pPr>
        <w:spacing w:after="0"/>
        <w:ind w:left="0"/>
        <w:jc w:val="both"/>
      </w:pPr>
      <w:r>
        <w:rPr>
          <w:rFonts w:ascii="Times New Roman"/>
          <w:b w:val="false"/>
          <w:i w:val="false"/>
          <w:color w:val="000000"/>
          <w:sz w:val="28"/>
        </w:rPr>
        <w:t>
      18. Выпускник дошкольной организации и предшкольного класса организации среднего образования должен обладать следующими качествами:</w:t>
      </w:r>
    </w:p>
    <w:bookmarkEnd w:id="117"/>
    <w:bookmarkStart w:name="z125" w:id="118"/>
    <w:p>
      <w:pPr>
        <w:spacing w:after="0"/>
        <w:ind w:left="0"/>
        <w:jc w:val="both"/>
      </w:pPr>
      <w:r>
        <w:rPr>
          <w:rFonts w:ascii="Times New Roman"/>
          <w:b w:val="false"/>
          <w:i w:val="false"/>
          <w:color w:val="000000"/>
          <w:sz w:val="28"/>
        </w:rPr>
        <w:t>
      1) физически развитый;</w:t>
      </w:r>
    </w:p>
    <w:bookmarkEnd w:id="118"/>
    <w:bookmarkStart w:name="z126" w:id="119"/>
    <w:p>
      <w:pPr>
        <w:spacing w:after="0"/>
        <w:ind w:left="0"/>
        <w:jc w:val="both"/>
      </w:pPr>
      <w:r>
        <w:rPr>
          <w:rFonts w:ascii="Times New Roman"/>
          <w:b w:val="false"/>
          <w:i w:val="false"/>
          <w:color w:val="000000"/>
          <w:sz w:val="28"/>
        </w:rPr>
        <w:t>
      2) любознательный;</w:t>
      </w:r>
    </w:p>
    <w:bookmarkEnd w:id="119"/>
    <w:bookmarkStart w:name="z127" w:id="120"/>
    <w:p>
      <w:pPr>
        <w:spacing w:after="0"/>
        <w:ind w:left="0"/>
        <w:jc w:val="both"/>
      </w:pPr>
      <w:r>
        <w:rPr>
          <w:rFonts w:ascii="Times New Roman"/>
          <w:b w:val="false"/>
          <w:i w:val="false"/>
          <w:color w:val="000000"/>
          <w:sz w:val="28"/>
        </w:rPr>
        <w:t>
      3) уверенный в себе и активный;</w:t>
      </w:r>
    </w:p>
    <w:bookmarkEnd w:id="120"/>
    <w:bookmarkStart w:name="z128" w:id="121"/>
    <w:p>
      <w:pPr>
        <w:spacing w:after="0"/>
        <w:ind w:left="0"/>
        <w:jc w:val="both"/>
      </w:pPr>
      <w:r>
        <w:rPr>
          <w:rFonts w:ascii="Times New Roman"/>
          <w:b w:val="false"/>
          <w:i w:val="false"/>
          <w:color w:val="000000"/>
          <w:sz w:val="28"/>
        </w:rPr>
        <w:t>
      4) эмоционально отзывчивый;</w:t>
      </w:r>
    </w:p>
    <w:bookmarkEnd w:id="121"/>
    <w:bookmarkStart w:name="z129" w:id="122"/>
    <w:p>
      <w:pPr>
        <w:spacing w:after="0"/>
        <w:ind w:left="0"/>
        <w:jc w:val="both"/>
      </w:pPr>
      <w:r>
        <w:rPr>
          <w:rFonts w:ascii="Times New Roman"/>
          <w:b w:val="false"/>
          <w:i w:val="false"/>
          <w:color w:val="000000"/>
          <w:sz w:val="28"/>
        </w:rPr>
        <w:t>
      5) владеюший социальными навыками и способами взаимодействия со сверстниками и взрослыми, навыками самообучения;</w:t>
      </w:r>
    </w:p>
    <w:bookmarkEnd w:id="122"/>
    <w:bookmarkStart w:name="z130" w:id="123"/>
    <w:p>
      <w:pPr>
        <w:spacing w:after="0"/>
        <w:ind w:left="0"/>
        <w:jc w:val="both"/>
      </w:pPr>
      <w:r>
        <w:rPr>
          <w:rFonts w:ascii="Times New Roman"/>
          <w:b w:val="false"/>
          <w:i w:val="false"/>
          <w:color w:val="000000"/>
          <w:sz w:val="28"/>
        </w:rPr>
        <w:t>
      6) имеющий первичные представления о себе, семье, обществе (ближайшем социуме), государстве (стране), мире и природе;</w:t>
      </w:r>
    </w:p>
    <w:bookmarkEnd w:id="123"/>
    <w:bookmarkStart w:name="z131" w:id="124"/>
    <w:p>
      <w:pPr>
        <w:spacing w:after="0"/>
        <w:ind w:left="0"/>
        <w:jc w:val="both"/>
      </w:pPr>
      <w:r>
        <w:rPr>
          <w:rFonts w:ascii="Times New Roman"/>
          <w:b w:val="false"/>
          <w:i w:val="false"/>
          <w:color w:val="000000"/>
          <w:sz w:val="28"/>
        </w:rPr>
        <w:t>
      7) владеющий необходимыми умениями и навыками для обучения в организации среднего образования.</w:t>
      </w:r>
    </w:p>
    <w:bookmarkEnd w:id="124"/>
    <w:bookmarkStart w:name="z132" w:id="125"/>
    <w:p>
      <w:pPr>
        <w:spacing w:after="0"/>
        <w:ind w:left="0"/>
        <w:jc w:val="both"/>
      </w:pPr>
      <w:r>
        <w:rPr>
          <w:rFonts w:ascii="Times New Roman"/>
          <w:b w:val="false"/>
          <w:i w:val="false"/>
          <w:color w:val="000000"/>
          <w:sz w:val="28"/>
        </w:rPr>
        <w:t>
      19. Перечень умений и навыков воспитанников от 1 года до 6(7) лет приведены в приложении 1 к настоящему стандарту.</w:t>
      </w:r>
    </w:p>
    <w:bookmarkEnd w:id="125"/>
    <w:bookmarkStart w:name="z133" w:id="126"/>
    <w:p>
      <w:pPr>
        <w:spacing w:after="0"/>
        <w:ind w:left="0"/>
        <w:jc w:val="both"/>
      </w:pPr>
      <w:r>
        <w:rPr>
          <w:rFonts w:ascii="Times New Roman"/>
          <w:b w:val="false"/>
          <w:i w:val="false"/>
          <w:color w:val="000000"/>
          <w:sz w:val="28"/>
        </w:rPr>
        <w:t>
      20. Перечень умений и навыков воспитанников от 1 года до 6 лет приведены в приложении 2 к настоящему стандарту.</w:t>
      </w:r>
    </w:p>
    <w:bookmarkEnd w:id="126"/>
    <w:bookmarkStart w:name="z134" w:id="127"/>
    <w:p>
      <w:pPr>
        <w:spacing w:after="0"/>
        <w:ind w:left="0"/>
        <w:jc w:val="left"/>
      </w:pPr>
      <w:r>
        <w:rPr>
          <w:rFonts w:ascii="Times New Roman"/>
          <w:b/>
          <w:i w:val="false"/>
          <w:color w:val="000000"/>
        </w:rPr>
        <w:t xml:space="preserve"> Глава 5. Требования к сроку обучения</w:t>
      </w:r>
    </w:p>
    <w:bookmarkEnd w:id="127"/>
    <w:bookmarkStart w:name="z135" w:id="128"/>
    <w:p>
      <w:pPr>
        <w:spacing w:after="0"/>
        <w:ind w:left="0"/>
        <w:jc w:val="both"/>
      </w:pPr>
      <w:r>
        <w:rPr>
          <w:rFonts w:ascii="Times New Roman"/>
          <w:b w:val="false"/>
          <w:i w:val="false"/>
          <w:color w:val="000000"/>
          <w:sz w:val="28"/>
        </w:rPr>
        <w:t>
      21. Возрастная периодизация и возрастные группы следующие:</w:t>
      </w:r>
    </w:p>
    <w:bookmarkEnd w:id="128"/>
    <w:bookmarkStart w:name="z136" w:id="129"/>
    <w:p>
      <w:pPr>
        <w:spacing w:after="0"/>
        <w:ind w:left="0"/>
        <w:jc w:val="both"/>
      </w:pPr>
      <w:r>
        <w:rPr>
          <w:rFonts w:ascii="Times New Roman"/>
          <w:b w:val="false"/>
          <w:i w:val="false"/>
          <w:color w:val="000000"/>
          <w:sz w:val="28"/>
        </w:rPr>
        <w:t>
      1) ясельный возраст – от рождения до 3 лет:</w:t>
      </w:r>
    </w:p>
    <w:bookmarkEnd w:id="129"/>
    <w:bookmarkStart w:name="z137" w:id="130"/>
    <w:p>
      <w:pPr>
        <w:spacing w:after="0"/>
        <w:ind w:left="0"/>
        <w:jc w:val="both"/>
      </w:pPr>
      <w:r>
        <w:rPr>
          <w:rFonts w:ascii="Times New Roman"/>
          <w:b w:val="false"/>
          <w:i w:val="false"/>
          <w:color w:val="000000"/>
          <w:sz w:val="28"/>
        </w:rPr>
        <w:t>
      младенческий возраст - от рождения до 1 года;</w:t>
      </w:r>
    </w:p>
    <w:bookmarkEnd w:id="130"/>
    <w:bookmarkStart w:name="z138" w:id="131"/>
    <w:p>
      <w:pPr>
        <w:spacing w:after="0"/>
        <w:ind w:left="0"/>
        <w:jc w:val="both"/>
      </w:pPr>
      <w:r>
        <w:rPr>
          <w:rFonts w:ascii="Times New Roman"/>
          <w:b w:val="false"/>
          <w:i w:val="false"/>
          <w:color w:val="000000"/>
          <w:sz w:val="28"/>
        </w:rPr>
        <w:t>
      ранний возраст – от 1 года до 2 лет (группа раннего возраста);</w:t>
      </w:r>
    </w:p>
    <w:bookmarkEnd w:id="131"/>
    <w:bookmarkStart w:name="z139" w:id="132"/>
    <w:p>
      <w:pPr>
        <w:spacing w:after="0"/>
        <w:ind w:left="0"/>
        <w:jc w:val="both"/>
      </w:pPr>
      <w:r>
        <w:rPr>
          <w:rFonts w:ascii="Times New Roman"/>
          <w:b w:val="false"/>
          <w:i w:val="false"/>
          <w:color w:val="000000"/>
          <w:sz w:val="28"/>
        </w:rPr>
        <w:t>
      младший возраст – от 2 до 3 лет (первая младшая группа);</w:t>
      </w:r>
    </w:p>
    <w:bookmarkEnd w:id="132"/>
    <w:bookmarkStart w:name="z140" w:id="133"/>
    <w:p>
      <w:pPr>
        <w:spacing w:after="0"/>
        <w:ind w:left="0"/>
        <w:jc w:val="both"/>
      </w:pPr>
      <w:r>
        <w:rPr>
          <w:rFonts w:ascii="Times New Roman"/>
          <w:b w:val="false"/>
          <w:i w:val="false"/>
          <w:color w:val="000000"/>
          <w:sz w:val="28"/>
        </w:rPr>
        <w:t>
      2) дошкольный возраст – от 3 до 6 (7) лет:</w:t>
      </w:r>
    </w:p>
    <w:bookmarkEnd w:id="133"/>
    <w:bookmarkStart w:name="z141" w:id="134"/>
    <w:p>
      <w:pPr>
        <w:spacing w:after="0"/>
        <w:ind w:left="0"/>
        <w:jc w:val="both"/>
      </w:pPr>
      <w:r>
        <w:rPr>
          <w:rFonts w:ascii="Times New Roman"/>
          <w:b w:val="false"/>
          <w:i w:val="false"/>
          <w:color w:val="000000"/>
          <w:sz w:val="28"/>
        </w:rPr>
        <w:t>
      младший дошкольный возраст – от 3 до 4 лет (вторая младшая группа);</w:t>
      </w:r>
    </w:p>
    <w:bookmarkEnd w:id="134"/>
    <w:bookmarkStart w:name="z142" w:id="135"/>
    <w:p>
      <w:pPr>
        <w:spacing w:after="0"/>
        <w:ind w:left="0"/>
        <w:jc w:val="both"/>
      </w:pPr>
      <w:r>
        <w:rPr>
          <w:rFonts w:ascii="Times New Roman"/>
          <w:b w:val="false"/>
          <w:i w:val="false"/>
          <w:color w:val="000000"/>
          <w:sz w:val="28"/>
        </w:rPr>
        <w:t>
      средний дошкольный возраст – от 4 до 5 лет (средняя группа);</w:t>
      </w:r>
    </w:p>
    <w:bookmarkEnd w:id="135"/>
    <w:bookmarkStart w:name="z143" w:id="136"/>
    <w:p>
      <w:pPr>
        <w:spacing w:after="0"/>
        <w:ind w:left="0"/>
        <w:jc w:val="both"/>
      </w:pPr>
      <w:r>
        <w:rPr>
          <w:rFonts w:ascii="Times New Roman"/>
          <w:b w:val="false"/>
          <w:i w:val="false"/>
          <w:color w:val="000000"/>
          <w:sz w:val="28"/>
        </w:rPr>
        <w:t>
      старший дошкольный возраст – от 5 до 6 (7) лет (от 5 до 6 лет – старшая группа в дошкольной организации, от 6 до 7 лет – класс предшкольной подготовки в организации среднего образования).</w:t>
      </w:r>
    </w:p>
    <w:bookmarkEnd w:id="136"/>
    <w:bookmarkStart w:name="z144" w:id="137"/>
    <w:p>
      <w:pPr>
        <w:spacing w:after="0"/>
        <w:ind w:left="0"/>
        <w:jc w:val="both"/>
      </w:pPr>
      <w:r>
        <w:rPr>
          <w:rFonts w:ascii="Times New Roman"/>
          <w:b w:val="false"/>
          <w:i w:val="false"/>
          <w:color w:val="000000"/>
          <w:sz w:val="28"/>
        </w:rPr>
        <w:t>
      Срок освоения содержания типовой учебной программы воспитанниками от 1 года до 6(7) лет – 5 (6) лет.</w:t>
      </w:r>
    </w:p>
    <w:bookmarkEnd w:id="137"/>
    <w:bookmarkStart w:name="z145" w:id="138"/>
    <w:p>
      <w:pPr>
        <w:spacing w:after="0"/>
        <w:ind w:left="0"/>
        <w:jc w:val="both"/>
      </w:pPr>
      <w:r>
        <w:rPr>
          <w:rFonts w:ascii="Times New Roman"/>
          <w:b w:val="false"/>
          <w:i w:val="false"/>
          <w:color w:val="000000"/>
          <w:sz w:val="28"/>
        </w:rPr>
        <w:t>
      22. Возрастная периодизация и возрастные группы следующие:</w:t>
      </w:r>
    </w:p>
    <w:bookmarkEnd w:id="138"/>
    <w:bookmarkStart w:name="z146" w:id="139"/>
    <w:p>
      <w:pPr>
        <w:spacing w:after="0"/>
        <w:ind w:left="0"/>
        <w:jc w:val="both"/>
      </w:pPr>
      <w:r>
        <w:rPr>
          <w:rFonts w:ascii="Times New Roman"/>
          <w:b w:val="false"/>
          <w:i w:val="false"/>
          <w:color w:val="000000"/>
          <w:sz w:val="28"/>
        </w:rPr>
        <w:t>
      1) ясельный возраст – от рождения до 3 лет:</w:t>
      </w:r>
    </w:p>
    <w:bookmarkEnd w:id="139"/>
    <w:bookmarkStart w:name="z147" w:id="140"/>
    <w:p>
      <w:pPr>
        <w:spacing w:after="0"/>
        <w:ind w:left="0"/>
        <w:jc w:val="both"/>
      </w:pPr>
      <w:r>
        <w:rPr>
          <w:rFonts w:ascii="Times New Roman"/>
          <w:b w:val="false"/>
          <w:i w:val="false"/>
          <w:color w:val="000000"/>
          <w:sz w:val="28"/>
        </w:rPr>
        <w:t>
      младенческий возраст – от рождения до 1 года;</w:t>
      </w:r>
    </w:p>
    <w:bookmarkEnd w:id="140"/>
    <w:bookmarkStart w:name="z148" w:id="141"/>
    <w:p>
      <w:pPr>
        <w:spacing w:after="0"/>
        <w:ind w:left="0"/>
        <w:jc w:val="both"/>
      </w:pPr>
      <w:r>
        <w:rPr>
          <w:rFonts w:ascii="Times New Roman"/>
          <w:b w:val="false"/>
          <w:i w:val="false"/>
          <w:color w:val="000000"/>
          <w:sz w:val="28"/>
        </w:rPr>
        <w:t>
      ранний возраст – от 1 года до 2 лет (группа раннего возраста);</w:t>
      </w:r>
    </w:p>
    <w:bookmarkEnd w:id="141"/>
    <w:bookmarkStart w:name="z149" w:id="142"/>
    <w:p>
      <w:pPr>
        <w:spacing w:after="0"/>
        <w:ind w:left="0"/>
        <w:jc w:val="both"/>
      </w:pPr>
      <w:r>
        <w:rPr>
          <w:rFonts w:ascii="Times New Roman"/>
          <w:b w:val="false"/>
          <w:i w:val="false"/>
          <w:color w:val="000000"/>
          <w:sz w:val="28"/>
        </w:rPr>
        <w:t>
      младший возраст – от 2 до 3 лет (младшая группа);</w:t>
      </w:r>
    </w:p>
    <w:bookmarkEnd w:id="142"/>
    <w:bookmarkStart w:name="z150" w:id="143"/>
    <w:p>
      <w:pPr>
        <w:spacing w:after="0"/>
        <w:ind w:left="0"/>
        <w:jc w:val="both"/>
      </w:pPr>
      <w:r>
        <w:rPr>
          <w:rFonts w:ascii="Times New Roman"/>
          <w:b w:val="false"/>
          <w:i w:val="false"/>
          <w:color w:val="000000"/>
          <w:sz w:val="28"/>
        </w:rPr>
        <w:t>
      2) дошкольный возраст – от 3 до 6 лет:</w:t>
      </w:r>
    </w:p>
    <w:bookmarkEnd w:id="143"/>
    <w:bookmarkStart w:name="z151" w:id="144"/>
    <w:p>
      <w:pPr>
        <w:spacing w:after="0"/>
        <w:ind w:left="0"/>
        <w:jc w:val="both"/>
      </w:pPr>
      <w:r>
        <w:rPr>
          <w:rFonts w:ascii="Times New Roman"/>
          <w:b w:val="false"/>
          <w:i w:val="false"/>
          <w:color w:val="000000"/>
          <w:sz w:val="28"/>
        </w:rPr>
        <w:t>
      средний дошкольный возраст– от3 до 4 лет (средняя группа);</w:t>
      </w:r>
    </w:p>
    <w:bookmarkEnd w:id="144"/>
    <w:bookmarkStart w:name="z152" w:id="145"/>
    <w:p>
      <w:pPr>
        <w:spacing w:after="0"/>
        <w:ind w:left="0"/>
        <w:jc w:val="both"/>
      </w:pPr>
      <w:r>
        <w:rPr>
          <w:rFonts w:ascii="Times New Roman"/>
          <w:b w:val="false"/>
          <w:i w:val="false"/>
          <w:color w:val="000000"/>
          <w:sz w:val="28"/>
        </w:rPr>
        <w:t>
      старший дошкольный возраст – от 4 до 5 лет (старшая группа в дошкольной организации), от 5 до 6 лет – (группа (в дошкольной организации), класс (в организации среднего образования) предшкольной подготовки).</w:t>
      </w:r>
    </w:p>
    <w:bookmarkEnd w:id="145"/>
    <w:bookmarkStart w:name="z153" w:id="146"/>
    <w:p>
      <w:pPr>
        <w:spacing w:after="0"/>
        <w:ind w:left="0"/>
        <w:jc w:val="both"/>
      </w:pPr>
      <w:r>
        <w:rPr>
          <w:rFonts w:ascii="Times New Roman"/>
          <w:b w:val="false"/>
          <w:i w:val="false"/>
          <w:color w:val="000000"/>
          <w:sz w:val="28"/>
        </w:rPr>
        <w:t>
      Срок освоения типовой учебной программы обновленного содержания воспитанниками от 1 года до 6 лет – 5 лет.</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дошкольного</w:t>
            </w:r>
            <w:r>
              <w:br/>
            </w:r>
            <w:r>
              <w:rPr>
                <w:rFonts w:ascii="Times New Roman"/>
                <w:b w:val="false"/>
                <w:i w:val="false"/>
                <w:color w:val="000000"/>
                <w:sz w:val="20"/>
              </w:rPr>
              <w:t>воспитания и обучения</w:t>
            </w:r>
          </w:p>
        </w:tc>
      </w:tr>
    </w:tbl>
    <w:bookmarkStart w:name="z155" w:id="147"/>
    <w:p>
      <w:pPr>
        <w:spacing w:after="0"/>
        <w:ind w:left="0"/>
        <w:jc w:val="left"/>
      </w:pPr>
      <w:r>
        <w:rPr>
          <w:rFonts w:ascii="Times New Roman"/>
          <w:b/>
          <w:i w:val="false"/>
          <w:color w:val="000000"/>
        </w:rPr>
        <w:t xml:space="preserve"> Перечень умений и навыков воспитанников от 1 года до 6(7) лет</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50"/>
        <w:gridCol w:w="1604"/>
        <w:gridCol w:w="1528"/>
        <w:gridCol w:w="1520"/>
        <w:gridCol w:w="1229"/>
        <w:gridCol w:w="1927"/>
        <w:gridCol w:w="1981"/>
        <w:gridCol w:w="1920"/>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(от рождения до 3-х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(от 3 до 6 (7)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Младенческий возраст (от рождения до 1 года)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 до 2-х лет)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до 3 лет)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дошкольный возраст (от 3-х до 4-х лет)</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дошкольный возраст (от 4-х до 5-ти лет)</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дошкольный возраст (от 5-ти до  6-ти лет)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дошкольный возраст (от 6-ти до 7-ми лет)</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сберегающие навыки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движения при виде объектов кормления. Помогает удерживать бутылочку, хватает чашу.</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ложкой самостоятельно, одевается при помощи взрослого, просится на горшок, знает его место и своевременно сообщает о потребности.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процедуры.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самообслуживания и взаимопомощи при проведении гигиенических процедур, знает и выполняет все способы закаливания.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8"/>
          <w:p>
            <w:pPr>
              <w:spacing w:after="20"/>
              <w:ind w:left="20"/>
              <w:jc w:val="both"/>
            </w:pPr>
            <w:r>
              <w:rPr>
                <w:rFonts w:ascii="Times New Roman"/>
                <w:b w:val="false"/>
                <w:i w:val="false"/>
                <w:color w:val="000000"/>
                <w:sz w:val="20"/>
              </w:rPr>
              <w:t>
Умеет хватать пальцы взрослых.</w:t>
            </w:r>
            <w:r>
              <w:br/>
            </w:r>
            <w:r>
              <w:rPr>
                <w:rFonts w:ascii="Times New Roman"/>
                <w:b w:val="false"/>
                <w:i w:val="false"/>
                <w:color w:val="000000"/>
                <w:sz w:val="20"/>
              </w:rPr>
              <w:t>
Дотягивается до предметов и хватает обеими руками, передает предмет из рук в руки.</w:t>
            </w:r>
          </w:p>
          <w:bookmarkEnd w:id="148"/>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9"/>
          <w:p>
            <w:pPr>
              <w:spacing w:after="20"/>
              <w:ind w:left="20"/>
              <w:jc w:val="both"/>
            </w:pPr>
            <w:r>
              <w:rPr>
                <w:rFonts w:ascii="Times New Roman"/>
                <w:b w:val="false"/>
                <w:i w:val="false"/>
                <w:color w:val="000000"/>
                <w:sz w:val="20"/>
              </w:rPr>
              <w:t>
Умеет ходить и бегать в заданном направлении.</w:t>
            </w:r>
            <w:r>
              <w:br/>
            </w:r>
            <w:r>
              <w:rPr>
                <w:rFonts w:ascii="Times New Roman"/>
                <w:b w:val="false"/>
                <w:i w:val="false"/>
                <w:color w:val="000000"/>
                <w:sz w:val="20"/>
              </w:rPr>
              <w:t>
</w:t>
            </w:r>
            <w:r>
              <w:rPr>
                <w:rFonts w:ascii="Times New Roman"/>
                <w:b w:val="false"/>
                <w:i w:val="false"/>
                <w:color w:val="000000"/>
                <w:sz w:val="20"/>
              </w:rPr>
              <w:t>Любит подниматься и спускаться</w:t>
            </w:r>
            <w:r>
              <w:br/>
            </w:r>
            <w:r>
              <w:rPr>
                <w:rFonts w:ascii="Times New Roman"/>
                <w:b w:val="false"/>
                <w:i w:val="false"/>
                <w:color w:val="000000"/>
                <w:sz w:val="20"/>
              </w:rPr>
              <w:t>
с лестницы.</w:t>
            </w:r>
          </w:p>
          <w:bookmarkEnd w:id="149"/>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творческий подход при выполнении основных движений.</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основные виды движений, достигая качественных и количественных показателей, соответствующих возрасту.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0"/>
          <w:p>
            <w:pPr>
              <w:spacing w:after="20"/>
              <w:ind w:left="20"/>
              <w:jc w:val="both"/>
            </w:pPr>
            <w:r>
              <w:rPr>
                <w:rFonts w:ascii="Times New Roman"/>
                <w:b w:val="false"/>
                <w:i w:val="false"/>
                <w:color w:val="000000"/>
                <w:sz w:val="20"/>
              </w:rPr>
              <w:t>
Поднимается с опорой на предмет, перемещается в пространстве.</w:t>
            </w:r>
            <w:r>
              <w:br/>
            </w:r>
            <w:r>
              <w:rPr>
                <w:rFonts w:ascii="Times New Roman"/>
                <w:b w:val="false"/>
                <w:i w:val="false"/>
                <w:color w:val="000000"/>
                <w:sz w:val="20"/>
              </w:rPr>
              <w:t>
Вытаскивает предметы из контейнера, плещется в воде.</w:t>
            </w:r>
          </w:p>
          <w:bookmarkEnd w:id="150"/>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рядом, самостоятельно находить яркие, привлекающие внимание предметы в пространстве.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в совместных играх.</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и соблюдать все правила игры.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организации подвижных игр с группой детей.</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1"/>
          <w:p>
            <w:pPr>
              <w:spacing w:after="20"/>
              <w:ind w:left="20"/>
              <w:jc w:val="both"/>
            </w:pPr>
            <w:r>
              <w:rPr>
                <w:rFonts w:ascii="Times New Roman"/>
                <w:b w:val="false"/>
                <w:i w:val="false"/>
                <w:color w:val="000000"/>
                <w:sz w:val="20"/>
              </w:rPr>
              <w:t>
Умеет произвольно управлять своими движениями и осознанно следовать правилам игры.</w:t>
            </w:r>
            <w:r>
              <w:br/>
            </w:r>
            <w:r>
              <w:rPr>
                <w:rFonts w:ascii="Times New Roman"/>
                <w:b w:val="false"/>
                <w:i w:val="false"/>
                <w:color w:val="000000"/>
                <w:sz w:val="20"/>
              </w:rPr>
              <w:t>
Сформирован элементарный самоконтроль за двигательной деятельностью.</w:t>
            </w:r>
          </w:p>
          <w:bookmarkEnd w:id="151"/>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увеличивающуюся способность самоуспокоения и засыпания.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2"/>
          <w:p>
            <w:pPr>
              <w:spacing w:after="20"/>
              <w:ind w:left="20"/>
              <w:jc w:val="both"/>
            </w:pPr>
            <w:r>
              <w:rPr>
                <w:rFonts w:ascii="Times New Roman"/>
                <w:b w:val="false"/>
                <w:i w:val="false"/>
                <w:color w:val="000000"/>
                <w:sz w:val="20"/>
              </w:rPr>
              <w:t>
Знает и соблюдает элементарные правила ЗОЖ.</w:t>
            </w:r>
            <w:r>
              <w:br/>
            </w:r>
            <w:r>
              <w:rPr>
                <w:rFonts w:ascii="Times New Roman"/>
                <w:b w:val="false"/>
                <w:i w:val="false"/>
                <w:color w:val="000000"/>
                <w:sz w:val="20"/>
              </w:rPr>
              <w:t>
Умеет обращаться с растениями, животными и насекомыми.</w:t>
            </w:r>
          </w:p>
          <w:bookmarkEnd w:id="152"/>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осознанно правила безопасности. Понимает важность и необходимость закаливающих процедур.</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способы закаливания организма и сохранения правильной осанки. Соблюдает режим дня.</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звук и его источник. Лепечет и подражает звукам.</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Подражает новым словам; пользуется облегченными названиями знакомых предметов и действий и первыми полными словами.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 и близкими.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взрослого, умеет слушать вопросы и отвечать на них.</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поведения в общественных местах и соблюдает их.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правилами общения, несловесными средствами общения, речевым этикетом.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элементарно обозначать предметы и действия.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выразить свою мысль, чтобы быть понятым.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критическое отношение к речи и стремиться говорить грамматически правильно.</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грамматически правильно конструировать словосочетания и предложения. Использует в речи трудные формы знакомых слов.</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жестами или голосом, когда называют его имя.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активно играть со словами, дифференцируя звуки, пользуясь различными способами интонационной выразительности.</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говорить чисто, правильно, выразительно; классифицировать звуки, составлять слоги и слова с помощью условных звуковых обозначений.</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жесты и звуки других.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3"/>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r>
              <w:br/>
            </w:r>
            <w:r>
              <w:rPr>
                <w:rFonts w:ascii="Times New Roman"/>
                <w:b w:val="false"/>
                <w:i w:val="false"/>
                <w:color w:val="000000"/>
                <w:sz w:val="20"/>
              </w:rPr>
              <w:t>
Подражает звукам животного.</w:t>
            </w:r>
          </w:p>
          <w:bookmarkEnd w:id="153"/>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4"/>
          <w:p>
            <w:pPr>
              <w:spacing w:after="20"/>
              <w:ind w:left="20"/>
              <w:jc w:val="both"/>
            </w:pPr>
            <w:r>
              <w:rPr>
                <w:rFonts w:ascii="Times New Roman"/>
                <w:b w:val="false"/>
                <w:i w:val="false"/>
                <w:color w:val="000000"/>
                <w:sz w:val="20"/>
              </w:rPr>
              <w:t>
Владеет навыками словообразования.</w:t>
            </w:r>
            <w:r>
              <w:br/>
            </w:r>
            <w:r>
              <w:rPr>
                <w:rFonts w:ascii="Times New Roman"/>
                <w:b w:val="false"/>
                <w:i w:val="false"/>
                <w:color w:val="000000"/>
                <w:sz w:val="20"/>
              </w:rPr>
              <w:t>
Умеет объяснять значения слов и употреблять в речи признаки, свойства предметов.</w:t>
            </w:r>
          </w:p>
          <w:bookmarkEnd w:id="154"/>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правильно выполнять его.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отвечать на вопросы при рассматривании картин, предметов, наблюдать за объектом живой и неживой природы.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 Умеет использовать высказывания из 2-3 предложений.</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связно, последовательно составлять рассказ по картине, заданной тематике, высказываясь простыми распространенными предложениями.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мимикой, жестами, когда его прижимают, обнимают, ласкают, когда он устал или расстроен.</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наизусть потешки для пальчиковых игр.</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различные истории, сочиняет сказки, проявляет интерес к игре с рифмой и словом.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эмоционально реагирует на потешки и речевые упражнения.</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короткие рассказы, стихотворения потешки с использованием соответствующих картинок.</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пересказывать текст знакомых произведений по зрительной опоре.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анализ в трехзвуковых словах. Умеет слышать и выделять ударный слог.</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5"/>
          <w:p>
            <w:pPr>
              <w:spacing w:after="20"/>
              <w:ind w:left="20"/>
              <w:jc w:val="both"/>
            </w:pPr>
            <w:r>
              <w:rPr>
                <w:rFonts w:ascii="Times New Roman"/>
                <w:b w:val="false"/>
                <w:i w:val="false"/>
                <w:color w:val="000000"/>
                <w:sz w:val="20"/>
              </w:rPr>
              <w:t>
Применяет знания при анализе произношения и звучания звуков. Проводит звуковой анализ</w:t>
            </w:r>
            <w:r>
              <w:br/>
            </w:r>
            <w:r>
              <w:rPr>
                <w:rFonts w:ascii="Times New Roman"/>
                <w:b w:val="false"/>
                <w:i w:val="false"/>
                <w:color w:val="000000"/>
                <w:sz w:val="20"/>
              </w:rPr>
              <w:t>
4-х звуковых слов, характеризует звуки.</w:t>
            </w:r>
          </w:p>
          <w:bookmarkEnd w:id="155"/>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запоминать и осуществлять поиск предмета.</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свойства и признаки предметов как категории познавательной деятельности.</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предметы разными способами (т.е., кидая, бросая, наблюдая за действиями других).</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ближайшего окружения.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 Понимает и называет значения сигналов светофора.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 Владеет способностями находить сходство и различие.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обобщать представления об объектах окружающей действительности, на основе выделения характерных и существенных признаков.</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Пробует разные способы выполнения действий.</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 Знает и называет их основные детали.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практическим моделированием реальных и абстрактных объектов из геометрических фигур в виде аппликаций или рисунков.</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мир природы; замечает растения, животных в окружающей среде.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элементарные трудовые поручения совместно со взрослыми по уходу за растениями.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многообразие окружающего мира. Знает признаки и свойства растений, среду обитания животных.</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и называть животных и растения по мелким отличительным признакам, ухаживать за обитателями живого уголка, соблюдать осторожность, оказавшись в новых жизненных ситуациях.</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разными по размеру и форме игрушками или предметами.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указания взрослого и может найти предмет в окружающем пространстве.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демонстрировать элементарные представления о времени, пространстве.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классифицировать объекты по разным признакам, устанавливать пространственно-временные отношения с помощью слов, владеет приемами логического мышления.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 действия с различными предметами (разъединять, соединять, конструировать).</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экспериментировать со знакомыми материалами.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6"/>
          <w:p>
            <w:pPr>
              <w:spacing w:after="20"/>
              <w:ind w:left="20"/>
              <w:jc w:val="both"/>
            </w:pPr>
            <w:r>
              <w:rPr>
                <w:rFonts w:ascii="Times New Roman"/>
                <w:b w:val="false"/>
                <w:i w:val="false"/>
                <w:color w:val="000000"/>
                <w:sz w:val="20"/>
              </w:rPr>
              <w:t>
Умеет целенаправ</w:t>
            </w:r>
            <w:r>
              <w:br/>
            </w:r>
            <w:r>
              <w:rPr>
                <w:rFonts w:ascii="Times New Roman"/>
                <w:b w:val="false"/>
                <w:i w:val="false"/>
                <w:color w:val="000000"/>
                <w:sz w:val="20"/>
              </w:rPr>
              <w:t>
ленно экспериментировать, моделировать с новыми материалами и выделять наиболее общие признаки между предметами.</w:t>
            </w:r>
          </w:p>
          <w:bookmarkEnd w:id="156"/>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ставить цель в экспериментальной деятельности, достигать результата.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Наблюдает и реагирует на свое отражение в зеркале.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информацию через чувства (через осязание, обоняние прикосновение).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интересную информацию.</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анализировать полученную информацию и использовать ее осознанно.</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различает основные свойства музыкального звука, длительность, тембр. Владеет способностями к певческой импровизации.</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мелодию и аккомпанирующий музыкальный инструмент, звуки регистра, воспринимать и воспроизводить минорное и мажорное звучание при игре на детских инструментах, пении и танце.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яркие предметы: картинки, цветы (берет в рот, кивает, стучит, бьет, бросает предметы).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(краска, маркеры, мелки, карандаши); лепит плоские, круглые формы.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применять различные технические средства, дополнять и украшать работу новыми деталями.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Всматривается в яркие цвета красок, проявляет восхищение, радость.</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видам изобразительного искусства, использует материалы аккуратно.</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Эмоционально воспринимает танцевальный характер музыки, замечает красоту окружающего мира.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приветствие, прощание.</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просить помощь в необходимых ситуациях, уважает желания других людей.</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 нравственных нормах поведения, этикете, правилах поведения на природе.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7"/>
          <w:p>
            <w:pPr>
              <w:spacing w:after="20"/>
              <w:ind w:left="20"/>
              <w:jc w:val="both"/>
            </w:pPr>
            <w:r>
              <w:rPr>
                <w:rFonts w:ascii="Times New Roman"/>
                <w:b w:val="false"/>
                <w:i w:val="false"/>
                <w:color w:val="000000"/>
                <w:sz w:val="20"/>
              </w:rPr>
              <w:t>
Признает непосредственных членов семьи. Улыбается, машет ручками или смеется, реагируя на положительную взаимосвязь со взрослыми.</w:t>
            </w:r>
            <w:r>
              <w:br/>
            </w:r>
            <w:r>
              <w:rPr>
                <w:rFonts w:ascii="Times New Roman"/>
                <w:b w:val="false"/>
                <w:i w:val="false"/>
                <w:color w:val="000000"/>
                <w:sz w:val="20"/>
              </w:rPr>
              <w:t>
Показывает симпатии и антипатии к действиям, взаимодействию.</w:t>
            </w:r>
          </w:p>
          <w:bookmarkEnd w:id="157"/>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Взаимодействует со взрослыми в различных играх – развлечениях. Умеет внимательно слушать взрослого и выполняет несложные поручения.</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со сверстниками и общаться со взрослыми на познавательные темы.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Осознает свое положение среди сверстников и свое "Я".</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дружно включаться в совместную деятельность со взрослыми, стремиться быть полезным и получать удовлетворение.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нравственных нормах</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первичные эмоции. Использует движения тела и звук, когда нуждается в помощи.</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понимает, что такое "хорошо", а что такое "плохо".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оценивать свой поступок и сказочных персонажей.</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нравственные нормы и правила поведения в обществе.</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дошкольного</w:t>
            </w:r>
            <w:r>
              <w:br/>
            </w:r>
            <w:r>
              <w:rPr>
                <w:rFonts w:ascii="Times New Roman"/>
                <w:b w:val="false"/>
                <w:i w:val="false"/>
                <w:color w:val="000000"/>
                <w:sz w:val="20"/>
              </w:rPr>
              <w:t>воспитания и обучения</w:t>
            </w:r>
          </w:p>
        </w:tc>
      </w:tr>
    </w:tbl>
    <w:bookmarkStart w:name="z168" w:id="158"/>
    <w:p>
      <w:pPr>
        <w:spacing w:after="0"/>
        <w:ind w:left="0"/>
        <w:jc w:val="left"/>
      </w:pPr>
      <w:r>
        <w:rPr>
          <w:rFonts w:ascii="Times New Roman"/>
          <w:b/>
          <w:i w:val="false"/>
          <w:color w:val="000000"/>
        </w:rPr>
        <w:t xml:space="preserve"> Перечень умений и навыков воспитанников от 1 года до 6 лет</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394"/>
        <w:gridCol w:w="1798"/>
        <w:gridCol w:w="1002"/>
        <w:gridCol w:w="1707"/>
        <w:gridCol w:w="11"/>
        <w:gridCol w:w="1418"/>
        <w:gridCol w:w="1382"/>
        <w:gridCol w:w="2097"/>
        <w:gridCol w:w="2229"/>
      </w:tblGrid>
      <w:tr>
        <w:trPr>
          <w:trHeight w:val="30" w:hRule="atLeast"/>
        </w:trPr>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(от рождения до 3-х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(от 3 до 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Младенческий возраст (от рождения до 1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 до 2-х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до 3 лет)</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дошкольный возраст (от 3-х до 4-х лет)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дошкольный возраст (от 4-х до 5-ти лет)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дошкольный возраст (от 5-ти до 6-ти лет)</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сберегающие навыки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Выполняет движения при виде объектов кормления.</w:t>
            </w:r>
            <w:r>
              <w:br/>
            </w:r>
            <w:r>
              <w:rPr>
                <w:rFonts w:ascii="Times New Roman"/>
                <w:b w:val="false"/>
                <w:i w:val="false"/>
                <w:color w:val="000000"/>
                <w:sz w:val="20"/>
              </w:rPr>
              <w:t>
Помогает удерживать бутылочку, хватает чашу.</w:t>
            </w:r>
          </w:p>
          <w:bookmarkEnd w:id="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ложкой самостоятельно, одевается при помощи взрослого, просится на горшок, знает его место и своевременно сообщает о потребности.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закаливающие процедуры.</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Умеет хватать пальцы взрослых.</w:t>
            </w:r>
            <w:r>
              <w:br/>
            </w:r>
            <w:r>
              <w:rPr>
                <w:rFonts w:ascii="Times New Roman"/>
                <w:b w:val="false"/>
                <w:i w:val="false"/>
                <w:color w:val="000000"/>
                <w:sz w:val="20"/>
              </w:rPr>
              <w:t>
Дотягивается до предметов и хватает обеими руками, передает предмет из рук в руки.</w:t>
            </w:r>
          </w:p>
          <w:bookmarkEnd w:id="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Умеет ходить и бегать в заданном направлении.</w:t>
            </w:r>
            <w:r>
              <w:br/>
            </w:r>
            <w:r>
              <w:rPr>
                <w:rFonts w:ascii="Times New Roman"/>
                <w:b w:val="false"/>
                <w:i w:val="false"/>
                <w:color w:val="000000"/>
                <w:sz w:val="20"/>
              </w:rPr>
              <w:t>
</w:t>
            </w:r>
            <w:r>
              <w:rPr>
                <w:rFonts w:ascii="Times New Roman"/>
                <w:b w:val="false"/>
                <w:i w:val="false"/>
                <w:color w:val="000000"/>
                <w:sz w:val="20"/>
              </w:rPr>
              <w:t>Любит подниматься и спускаться</w:t>
            </w:r>
            <w:r>
              <w:br/>
            </w:r>
            <w:r>
              <w:rPr>
                <w:rFonts w:ascii="Times New Roman"/>
                <w:b w:val="false"/>
                <w:i w:val="false"/>
                <w:color w:val="000000"/>
                <w:sz w:val="20"/>
              </w:rPr>
              <w:t>
с лестницы.</w:t>
            </w:r>
          </w:p>
          <w:bookmarkEnd w:id="161"/>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основные виды движений, проявляя творческий подход.</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2"/>
          <w:p>
            <w:pPr>
              <w:spacing w:after="20"/>
              <w:ind w:left="20"/>
              <w:jc w:val="both"/>
            </w:pPr>
            <w:r>
              <w:rPr>
                <w:rFonts w:ascii="Times New Roman"/>
                <w:b w:val="false"/>
                <w:i w:val="false"/>
                <w:color w:val="000000"/>
                <w:sz w:val="20"/>
              </w:rPr>
              <w:t>
Поднимается с опорой на предмет, перемещается в пространстве.</w:t>
            </w:r>
            <w:r>
              <w:br/>
            </w:r>
            <w:r>
              <w:rPr>
                <w:rFonts w:ascii="Times New Roman"/>
                <w:b w:val="false"/>
                <w:i w:val="false"/>
                <w:color w:val="000000"/>
                <w:sz w:val="20"/>
              </w:rPr>
              <w:t>
Вытаскивает предметы из контейнера, плещется в воде.</w:t>
            </w:r>
          </w:p>
          <w:bookmarkEnd w:id="1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рядом, самостоятельно находить яркие, привлекающие внимание предметы в пространстве.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в совместных играх.</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и соблюдать все правила игры.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Владеет навыками организации подвижных игр с группой детей.</w:t>
            </w:r>
            <w:r>
              <w:br/>
            </w:r>
            <w:r>
              <w:rPr>
                <w:rFonts w:ascii="Times New Roman"/>
                <w:b w:val="false"/>
                <w:i w:val="false"/>
                <w:color w:val="000000"/>
                <w:sz w:val="20"/>
              </w:rPr>
              <w:t>
Сформирован элементарный самоконтроль за двигательной деятельностью.</w:t>
            </w:r>
          </w:p>
          <w:bookmarkEnd w:id="163"/>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увеличивающуюся способность самоуспокоения и засыпания.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4"/>
          <w:p>
            <w:pPr>
              <w:spacing w:after="20"/>
              <w:ind w:left="20"/>
              <w:jc w:val="both"/>
            </w:pPr>
            <w:r>
              <w:rPr>
                <w:rFonts w:ascii="Times New Roman"/>
                <w:b w:val="false"/>
                <w:i w:val="false"/>
                <w:color w:val="000000"/>
                <w:sz w:val="20"/>
              </w:rPr>
              <w:t>
Знает и соблюдает элементарные правила здорового образа жизни.</w:t>
            </w:r>
            <w:r>
              <w:br/>
            </w:r>
            <w:r>
              <w:rPr>
                <w:rFonts w:ascii="Times New Roman"/>
                <w:b w:val="false"/>
                <w:i w:val="false"/>
                <w:color w:val="000000"/>
                <w:sz w:val="20"/>
              </w:rPr>
              <w:t>
Умеет обращаться с растениями, животными и насекомыми.</w:t>
            </w:r>
          </w:p>
          <w:bookmarkEnd w:id="164"/>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5"/>
          <w:p>
            <w:pPr>
              <w:spacing w:after="20"/>
              <w:ind w:left="20"/>
              <w:jc w:val="both"/>
            </w:pPr>
            <w:r>
              <w:rPr>
                <w:rFonts w:ascii="Times New Roman"/>
                <w:b w:val="false"/>
                <w:i w:val="false"/>
                <w:color w:val="000000"/>
                <w:sz w:val="20"/>
              </w:rPr>
              <w:t>
Выполняет осознанно правила безопасности.</w:t>
            </w:r>
            <w:r>
              <w:br/>
            </w:r>
            <w:r>
              <w:rPr>
                <w:rFonts w:ascii="Times New Roman"/>
                <w:b w:val="false"/>
                <w:i w:val="false"/>
                <w:color w:val="000000"/>
                <w:sz w:val="20"/>
              </w:rPr>
              <w:t>
</w:t>
            </w:r>
            <w:r>
              <w:rPr>
                <w:rFonts w:ascii="Times New Roman"/>
                <w:b w:val="false"/>
                <w:i w:val="false"/>
                <w:color w:val="000000"/>
                <w:sz w:val="20"/>
              </w:rPr>
              <w:t>Понимает важность и необходимость закаливающих процедур.</w:t>
            </w:r>
            <w:r>
              <w:br/>
            </w:r>
            <w:r>
              <w:rPr>
                <w:rFonts w:ascii="Times New Roman"/>
                <w:b w:val="false"/>
                <w:i w:val="false"/>
                <w:color w:val="000000"/>
                <w:sz w:val="20"/>
              </w:rPr>
              <w:t>
Соблюдает режим дня.</w:t>
            </w:r>
          </w:p>
          <w:bookmarkEnd w:id="165"/>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6"/>
          <w:p>
            <w:pPr>
              <w:spacing w:after="20"/>
              <w:ind w:left="20"/>
              <w:jc w:val="both"/>
            </w:pPr>
            <w:r>
              <w:rPr>
                <w:rFonts w:ascii="Times New Roman"/>
                <w:b w:val="false"/>
                <w:i w:val="false"/>
                <w:color w:val="000000"/>
                <w:sz w:val="20"/>
              </w:rPr>
              <w:t>
Реагирует на звук и его источник.</w:t>
            </w:r>
            <w:r>
              <w:br/>
            </w:r>
            <w:r>
              <w:rPr>
                <w:rFonts w:ascii="Times New Roman"/>
                <w:b w:val="false"/>
                <w:i w:val="false"/>
                <w:color w:val="000000"/>
                <w:sz w:val="20"/>
              </w:rPr>
              <w:t>
Лепечет и подражает звукам.</w:t>
            </w:r>
          </w:p>
          <w:bookmarkEnd w:id="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Подражает новым словам; пользуется облегченными названиями знакомых предметов и действий и первыми полными словами.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 и близкими.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взрослого, умеет слушать вопросы и отвечать на них.</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7"/>
          <w:p>
            <w:pPr>
              <w:spacing w:after="20"/>
              <w:ind w:left="20"/>
              <w:jc w:val="both"/>
            </w:pPr>
            <w:r>
              <w:rPr>
                <w:rFonts w:ascii="Times New Roman"/>
                <w:b w:val="false"/>
                <w:i w:val="false"/>
                <w:color w:val="000000"/>
                <w:sz w:val="20"/>
              </w:rPr>
              <w:t>
Знает правила поведения в общественных местах и соблюдает их.</w:t>
            </w:r>
            <w:r>
              <w:br/>
            </w:r>
            <w:r>
              <w:rPr>
                <w:rFonts w:ascii="Times New Roman"/>
                <w:b w:val="false"/>
                <w:i w:val="false"/>
                <w:color w:val="000000"/>
                <w:sz w:val="20"/>
              </w:rPr>
              <w:t>
Владеет элементарными правилами общения, речевым этикетом.</w:t>
            </w:r>
          </w:p>
          <w:bookmarkEnd w:id="167"/>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элементарно обозначать предметы и действия.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выразить свою мысль, чтобы быть понятым.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Умеет правильно конструировать предложения.</w:t>
            </w:r>
            <w:r>
              <w:br/>
            </w:r>
            <w:r>
              <w:rPr>
                <w:rFonts w:ascii="Times New Roman"/>
                <w:b w:val="false"/>
                <w:i w:val="false"/>
                <w:color w:val="000000"/>
                <w:sz w:val="20"/>
              </w:rPr>
              <w:t>
Стремится говорить грамматически правильно.</w:t>
            </w:r>
          </w:p>
          <w:bookmarkEnd w:id="168"/>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жестами или голосом, когда называют его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Умеет говорить правильно, выразительно.</w:t>
            </w:r>
            <w:r>
              <w:br/>
            </w:r>
            <w:r>
              <w:rPr>
                <w:rFonts w:ascii="Times New Roman"/>
                <w:b w:val="false"/>
                <w:i w:val="false"/>
                <w:color w:val="000000"/>
                <w:sz w:val="20"/>
              </w:rPr>
              <w:t>
Использует различные способы интонационной выразительности.</w:t>
            </w:r>
          </w:p>
          <w:bookmarkEnd w:id="169"/>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жесты и звуки других.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r>
              <w:br/>
            </w:r>
            <w:r>
              <w:rPr>
                <w:rFonts w:ascii="Times New Roman"/>
                <w:b w:val="false"/>
                <w:i w:val="false"/>
                <w:color w:val="000000"/>
                <w:sz w:val="20"/>
              </w:rPr>
              <w:t>
Подражает звукам животного.</w:t>
            </w:r>
          </w:p>
          <w:bookmarkEnd w:id="170"/>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правильно выполнять его.</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отвечать на вопросы при рассматривании картин, предметов, наблюдать за объектом живой и неживой природы.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Владеет основной формой общения, диалогической речью.</w:t>
            </w:r>
            <w:r>
              <w:br/>
            </w:r>
            <w:r>
              <w:rPr>
                <w:rFonts w:ascii="Times New Roman"/>
                <w:b w:val="false"/>
                <w:i w:val="false"/>
                <w:color w:val="000000"/>
                <w:sz w:val="20"/>
              </w:rPr>
              <w:t>
Умеет использовать высказывания из 2-3 предложений.</w:t>
            </w:r>
          </w:p>
          <w:bookmarkEnd w:id="171"/>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мимикой, жестами, когда его прижимают, обнимают, ласкают, когда он устал или расстроен.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наизусть потешки для пальчиковых игр.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2"/>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r>
              <w:br/>
            </w:r>
            <w:r>
              <w:rPr>
                <w:rFonts w:ascii="Times New Roman"/>
                <w:b w:val="false"/>
                <w:i w:val="false"/>
                <w:color w:val="000000"/>
                <w:sz w:val="20"/>
              </w:rPr>
              <w:t>
Проявляет интерес к игре с рифмой и словом.</w:t>
            </w:r>
          </w:p>
          <w:bookmarkEnd w:id="172"/>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эмоционально реагирует на потешки и речевые упражнения.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короткие рассказы, стихотворения потешки с использованием соответствующих картинок.</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анализ в трехзвуковых словах. Умеет слышать и выделять ударный слог.</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Чтение и письмо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3"/>
          <w:p>
            <w:pPr>
              <w:spacing w:after="20"/>
              <w:ind w:left="20"/>
              <w:jc w:val="both"/>
            </w:pPr>
            <w:r>
              <w:rPr>
                <w:rFonts w:ascii="Times New Roman"/>
                <w:b w:val="false"/>
                <w:i w:val="false"/>
                <w:color w:val="000000"/>
                <w:sz w:val="20"/>
              </w:rPr>
              <w:t>
Развита устная речь и фонематический слух.</w:t>
            </w:r>
            <w:r>
              <w:br/>
            </w:r>
            <w:r>
              <w:rPr>
                <w:rFonts w:ascii="Times New Roman"/>
                <w:b w:val="false"/>
                <w:i w:val="false"/>
                <w:color w:val="000000"/>
                <w:sz w:val="20"/>
              </w:rPr>
              <w:t>
</w:t>
            </w:r>
            <w:r>
              <w:rPr>
                <w:rFonts w:ascii="Times New Roman"/>
                <w:b w:val="false"/>
                <w:i w:val="false"/>
                <w:color w:val="000000"/>
                <w:sz w:val="20"/>
              </w:rPr>
              <w:t>Определяет количество слогов в слове, слов в простом предложении.</w:t>
            </w:r>
            <w:r>
              <w:br/>
            </w:r>
            <w:r>
              <w:rPr>
                <w:rFonts w:ascii="Times New Roman"/>
                <w:b w:val="false"/>
                <w:i w:val="false"/>
                <w:color w:val="000000"/>
                <w:sz w:val="20"/>
              </w:rPr>
              <w:t>
</w:t>
            </w:r>
            <w:r>
              <w:rPr>
                <w:rFonts w:ascii="Times New Roman"/>
                <w:b w:val="false"/>
                <w:i w:val="false"/>
                <w:color w:val="000000"/>
                <w:sz w:val="20"/>
              </w:rPr>
              <w:t>Умеет проводить звуковой и звукобуквенный анализ слова.</w:t>
            </w:r>
            <w:r>
              <w:br/>
            </w:r>
            <w:r>
              <w:rPr>
                <w:rFonts w:ascii="Times New Roman"/>
                <w:b w:val="false"/>
                <w:i w:val="false"/>
                <w:color w:val="000000"/>
                <w:sz w:val="20"/>
              </w:rPr>
              <w:t>
</w:t>
            </w:r>
            <w:r>
              <w:rPr>
                <w:rFonts w:ascii="Times New Roman"/>
                <w:b w:val="false"/>
                <w:i w:val="false"/>
                <w:color w:val="000000"/>
                <w:sz w:val="20"/>
              </w:rPr>
              <w:t>Знает буквы алфавита.</w:t>
            </w:r>
            <w:r>
              <w:br/>
            </w:r>
            <w:r>
              <w:rPr>
                <w:rFonts w:ascii="Times New Roman"/>
                <w:b w:val="false"/>
                <w:i w:val="false"/>
                <w:color w:val="000000"/>
                <w:sz w:val="20"/>
              </w:rPr>
              <w:t>
</w:t>
            </w:r>
            <w:r>
              <w:rPr>
                <w:rFonts w:ascii="Times New Roman"/>
                <w:b w:val="false"/>
                <w:i w:val="false"/>
                <w:color w:val="000000"/>
                <w:sz w:val="20"/>
              </w:rPr>
              <w:t>Владеет элементарными навыками письма: умеет держать карандаш, ручку, рисовать, штриховать, обводить буквы, пишет элементы букв.</w:t>
            </w:r>
            <w:r>
              <w:br/>
            </w:r>
            <w:r>
              <w:rPr>
                <w:rFonts w:ascii="Times New Roman"/>
                <w:b w:val="false"/>
                <w:i w:val="false"/>
                <w:color w:val="000000"/>
                <w:sz w:val="20"/>
              </w:rPr>
              <w:t>
Умеет оринетироваться на листе тетради.</w:t>
            </w:r>
          </w:p>
          <w:bookmarkEnd w:id="173"/>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запоминать и осуществлять поиск предмета.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предметы, определять их свойства и признаки.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предметы разными способами (т.е., кидая, бросая, наблюдая за действиями других).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ближайшего окружения.</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w:t>
            </w:r>
            <w:r>
              <w:br/>
            </w:r>
            <w:r>
              <w:rPr>
                <w:rFonts w:ascii="Times New Roman"/>
                <w:b w:val="false"/>
                <w:i w:val="false"/>
                <w:color w:val="000000"/>
                <w:sz w:val="20"/>
              </w:rPr>
              <w:t>
Понимает и называет значения сигналов светофора.</w:t>
            </w:r>
          </w:p>
          <w:bookmarkEnd w:id="174"/>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w:t>
            </w:r>
            <w:r>
              <w:br/>
            </w:r>
            <w:r>
              <w:rPr>
                <w:rFonts w:ascii="Times New Roman"/>
                <w:b w:val="false"/>
                <w:i w:val="false"/>
                <w:color w:val="000000"/>
                <w:sz w:val="20"/>
              </w:rPr>
              <w:t>
Владеет способностями находить сходство и различие.</w:t>
            </w:r>
          </w:p>
          <w:bookmarkEnd w:id="175"/>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Пробует разные способы выполнения действий.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w:t>
            </w:r>
            <w:r>
              <w:br/>
            </w:r>
            <w:r>
              <w:rPr>
                <w:rFonts w:ascii="Times New Roman"/>
                <w:b w:val="false"/>
                <w:i w:val="false"/>
                <w:color w:val="000000"/>
                <w:sz w:val="20"/>
              </w:rPr>
              <w:t>
Знает и называет их основные детали.</w:t>
            </w:r>
          </w:p>
          <w:bookmarkEnd w:id="176"/>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мир природы; замечает растения, животных в окружающей среде.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элементарные трудовые поручения совместно со взрослыми по уходу за растениями.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Понимает многообразие окружающего мира. Знает признаки и свойства растений, среду обитания.</w:t>
            </w:r>
            <w:r>
              <w:br/>
            </w:r>
            <w:r>
              <w:rPr>
                <w:rFonts w:ascii="Times New Roman"/>
                <w:b w:val="false"/>
                <w:i w:val="false"/>
                <w:color w:val="000000"/>
                <w:sz w:val="20"/>
              </w:rPr>
              <w:t>
Умеет ухаживать за обитателями уголка природы.</w:t>
            </w:r>
          </w:p>
          <w:bookmarkEnd w:id="177"/>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разными по размеру и форме игрушками или предметами.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указания взрослого и может найти предмет в окружающем пространстве.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демонстрировать элементарные представления о времени, пространстве.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 действия с различными предметами (разъединять, соединять, конструировать).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экспериментировать со знакомыми материалами.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Наблюдает и реагирует на свое отражение в зеркале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информацию через чувства (через осязание, обоняние прикосновение).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интересную информацию.</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различает основные свойства музыкального звука, длительность, тембр. Владеет способностями к певческой импровизации.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яркие предметы: картинки, цветы (берет в рот, кивает, стучит, бьет, бросает предметы).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(краска, маркеры, мелки, карандаши); лепит плоские, круглые формы.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Владеет навыками лепки (проделывает углубления, украшает предметы).</w:t>
            </w:r>
            <w:r>
              <w:br/>
            </w:r>
            <w:r>
              <w:rPr>
                <w:rFonts w:ascii="Times New Roman"/>
                <w:b w:val="false"/>
                <w:i w:val="false"/>
                <w:color w:val="000000"/>
                <w:sz w:val="20"/>
              </w:rPr>
              <w:t>
Умеет проводить на листе бумаги прямые вертикальные, горизонтальные волнообразные линии.</w:t>
            </w:r>
          </w:p>
          <w:bookmarkEnd w:id="178"/>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Всматривается в яркие цвета красок, проявляет восхищение, радость.</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видам изобразительного искусства, использует материалы аккуратно.</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Эмоционально воспринимает танцевальный характер музыки, замечает красоту окружающего мира.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приветствие, прощание.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Умеет просить помощь при необходимости, уважает желания других людей.</w:t>
            </w:r>
            <w:r>
              <w:br/>
            </w:r>
            <w:r>
              <w:rPr>
                <w:rFonts w:ascii="Times New Roman"/>
                <w:b w:val="false"/>
                <w:i w:val="false"/>
                <w:color w:val="000000"/>
                <w:sz w:val="20"/>
              </w:rPr>
              <w:t>
Знает нормы поведения.</w:t>
            </w:r>
          </w:p>
          <w:bookmarkEnd w:id="179"/>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Признает непосредственных членов семьи. Улыбается, машет ручками или смеется, реагируя на положительную взаимосвязь со взрослыми.</w:t>
            </w:r>
            <w:r>
              <w:br/>
            </w:r>
            <w:r>
              <w:rPr>
                <w:rFonts w:ascii="Times New Roman"/>
                <w:b w:val="false"/>
                <w:i w:val="false"/>
                <w:color w:val="000000"/>
                <w:sz w:val="20"/>
              </w:rPr>
              <w:t>
Показывает симпатии и антипатии к действиям, взаимодействию.</w:t>
            </w:r>
          </w:p>
          <w:bookmarkEnd w:id="1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Взаимодействует со взрослыми в различных играх – развлечениях.</w:t>
            </w:r>
            <w:r>
              <w:br/>
            </w:r>
            <w:r>
              <w:rPr>
                <w:rFonts w:ascii="Times New Roman"/>
                <w:b w:val="false"/>
                <w:i w:val="false"/>
                <w:color w:val="000000"/>
                <w:sz w:val="20"/>
              </w:rPr>
              <w:t>
Умеет внимательно слушать взрослого и выполняет несложные поручения.</w:t>
            </w:r>
          </w:p>
          <w:bookmarkEnd w:id="181"/>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со сверстниками и общаться со взрослыми на познавательные темы.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Выполняет совместные со взрослыми трудовые действия.</w:t>
            </w:r>
            <w:r>
              <w:br/>
            </w:r>
            <w:r>
              <w:rPr>
                <w:rFonts w:ascii="Times New Roman"/>
                <w:b w:val="false"/>
                <w:i w:val="false"/>
                <w:color w:val="000000"/>
                <w:sz w:val="20"/>
              </w:rPr>
              <w:t>
Осознает свое положение среди сверстников и свое "Я".</w:t>
            </w:r>
          </w:p>
          <w:bookmarkEnd w:id="182"/>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нравственных нормах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первичные эмоции Использует движения тела и звук, когда нуждается в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понимает, что такое "хорошо", а что такое "плохо".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оценивать свой поступок и сказочных персонажей.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нравственные нормы и правила поведения в обществе.</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нравственные нормы поведения, испытывает радость, удовлетворение от хороших поступков, переживание при нарушении моральных норм.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200" w:id="183"/>
    <w:p>
      <w:pPr>
        <w:spacing w:after="0"/>
        <w:ind w:left="0"/>
        <w:jc w:val="left"/>
      </w:pPr>
      <w:r>
        <w:rPr>
          <w:rFonts w:ascii="Times New Roman"/>
          <w:b/>
          <w:i w:val="false"/>
          <w:color w:val="000000"/>
        </w:rPr>
        <w:t xml:space="preserve"> Государственный общеобязательный стандарт начального образования</w:t>
      </w:r>
    </w:p>
    <w:bookmarkEnd w:id="183"/>
    <w:bookmarkStart w:name="z201" w:id="184"/>
    <w:p>
      <w:pPr>
        <w:spacing w:after="0"/>
        <w:ind w:left="0"/>
        <w:jc w:val="left"/>
      </w:pPr>
      <w:r>
        <w:rPr>
          <w:rFonts w:ascii="Times New Roman"/>
          <w:b/>
          <w:i w:val="false"/>
          <w:color w:val="000000"/>
        </w:rPr>
        <w:t xml:space="preserve"> Глава 1. Общие положения</w:t>
      </w:r>
    </w:p>
    <w:bookmarkEnd w:id="184"/>
    <w:bookmarkStart w:name="z202" w:id="185"/>
    <w:p>
      <w:pPr>
        <w:spacing w:after="0"/>
        <w:ind w:left="0"/>
        <w:jc w:val="both"/>
      </w:pPr>
      <w:r>
        <w:rPr>
          <w:rFonts w:ascii="Times New Roman"/>
          <w:b w:val="false"/>
          <w:i w:val="false"/>
          <w:color w:val="000000"/>
          <w:sz w:val="28"/>
        </w:rPr>
        <w:t xml:space="preserve">
      1. Настоящий государственный общеобязательный стандарт начального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185"/>
    <w:bookmarkStart w:name="z203" w:id="186"/>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определения:</w:t>
      </w:r>
    </w:p>
    <w:bookmarkEnd w:id="186"/>
    <w:bookmarkStart w:name="z204" w:id="187"/>
    <w:p>
      <w:pPr>
        <w:spacing w:after="0"/>
        <w:ind w:left="0"/>
        <w:jc w:val="both"/>
      </w:pPr>
      <w:r>
        <w:rPr>
          <w:rFonts w:ascii="Times New Roman"/>
          <w:b w:val="false"/>
          <w:i w:val="false"/>
          <w:color w:val="000000"/>
          <w:sz w:val="28"/>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187"/>
    <w:bookmarkStart w:name="z205" w:id="188"/>
    <w:p>
      <w:pPr>
        <w:spacing w:after="0"/>
        <w:ind w:left="0"/>
        <w:jc w:val="both"/>
      </w:pPr>
      <w:r>
        <w:rPr>
          <w:rFonts w:ascii="Times New Roman"/>
          <w:b w:val="false"/>
          <w:i w:val="false"/>
          <w:color w:val="000000"/>
          <w:sz w:val="28"/>
        </w:rPr>
        <w:t>
      2)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188"/>
    <w:bookmarkStart w:name="z206" w:id="189"/>
    <w:p>
      <w:pPr>
        <w:spacing w:after="0"/>
        <w:ind w:left="0"/>
        <w:jc w:val="both"/>
      </w:pPr>
      <w:r>
        <w:rPr>
          <w:rFonts w:ascii="Times New Roman"/>
          <w:b w:val="false"/>
          <w:i w:val="false"/>
          <w:color w:val="000000"/>
          <w:sz w:val="28"/>
        </w:rPr>
        <w:t>
      3) критерии оценивания – конкретные измерители, на основании которых проводится оценка учебных достижений обучающихся;</w:t>
      </w:r>
    </w:p>
    <w:bookmarkEnd w:id="189"/>
    <w:bookmarkStart w:name="z207" w:id="190"/>
    <w:p>
      <w:pPr>
        <w:spacing w:after="0"/>
        <w:ind w:left="0"/>
        <w:jc w:val="both"/>
      </w:pPr>
      <w:r>
        <w:rPr>
          <w:rFonts w:ascii="Times New Roman"/>
          <w:b w:val="false"/>
          <w:i w:val="false"/>
          <w:color w:val="000000"/>
          <w:sz w:val="28"/>
        </w:rPr>
        <w:t>
      4)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bookmarkEnd w:id="190"/>
    <w:bookmarkStart w:name="z208" w:id="191"/>
    <w:p>
      <w:pPr>
        <w:spacing w:after="0"/>
        <w:ind w:left="0"/>
        <w:jc w:val="both"/>
      </w:pPr>
      <w:r>
        <w:rPr>
          <w:rFonts w:ascii="Times New Roman"/>
          <w:b w:val="false"/>
          <w:i w:val="false"/>
          <w:color w:val="000000"/>
          <w:sz w:val="28"/>
        </w:rPr>
        <w:t>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bookmarkEnd w:id="191"/>
    <w:bookmarkStart w:name="z209" w:id="192"/>
    <w:p>
      <w:pPr>
        <w:spacing w:after="0"/>
        <w:ind w:left="0"/>
        <w:jc w:val="both"/>
      </w:pPr>
      <w:r>
        <w:rPr>
          <w:rFonts w:ascii="Times New Roman"/>
          <w:b w:val="false"/>
          <w:i w:val="false"/>
          <w:color w:val="000000"/>
          <w:sz w:val="28"/>
        </w:rPr>
        <w:t>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bookmarkEnd w:id="192"/>
    <w:bookmarkStart w:name="z210" w:id="193"/>
    <w:p>
      <w:pPr>
        <w:spacing w:after="0"/>
        <w:ind w:left="0"/>
        <w:jc w:val="both"/>
      </w:pPr>
      <w:r>
        <w:rPr>
          <w:rFonts w:ascii="Times New Roman"/>
          <w:b w:val="false"/>
          <w:i w:val="false"/>
          <w:color w:val="000000"/>
          <w:sz w:val="28"/>
        </w:rPr>
        <w:t>
      7) образовательная область – составная часть базового содержания начального образования, включающая совокупность родственных учебных предметов;</w:t>
      </w:r>
    </w:p>
    <w:bookmarkEnd w:id="193"/>
    <w:bookmarkStart w:name="z211" w:id="194"/>
    <w:p>
      <w:pPr>
        <w:spacing w:after="0"/>
        <w:ind w:left="0"/>
        <w:jc w:val="both"/>
      </w:pPr>
      <w:r>
        <w:rPr>
          <w:rFonts w:ascii="Times New Roman"/>
          <w:b w:val="false"/>
          <w:i w:val="false"/>
          <w:color w:val="000000"/>
          <w:sz w:val="28"/>
        </w:rPr>
        <w:t>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bookmarkEnd w:id="194"/>
    <w:bookmarkStart w:name="z212" w:id="195"/>
    <w:p>
      <w:pPr>
        <w:spacing w:after="0"/>
        <w:ind w:left="0"/>
        <w:jc w:val="both"/>
      </w:pPr>
      <w:r>
        <w:rPr>
          <w:rFonts w:ascii="Times New Roman"/>
          <w:b w:val="false"/>
          <w:i w:val="false"/>
          <w:color w:val="000000"/>
          <w:sz w:val="28"/>
        </w:rPr>
        <w:t>
      9)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195"/>
    <w:bookmarkStart w:name="z213" w:id="196"/>
    <w:p>
      <w:pPr>
        <w:spacing w:after="0"/>
        <w:ind w:left="0"/>
        <w:jc w:val="both"/>
      </w:pPr>
      <w:r>
        <w:rPr>
          <w:rFonts w:ascii="Times New Roman"/>
          <w:b w:val="false"/>
          <w:i w:val="false"/>
          <w:color w:val="000000"/>
          <w:sz w:val="28"/>
        </w:rPr>
        <w:t>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196"/>
    <w:bookmarkStart w:name="z214" w:id="197"/>
    <w:p>
      <w:pPr>
        <w:spacing w:after="0"/>
        <w:ind w:left="0"/>
        <w:jc w:val="both"/>
      </w:pPr>
      <w:r>
        <w:rPr>
          <w:rFonts w:ascii="Times New Roman"/>
          <w:b w:val="false"/>
          <w:i w:val="false"/>
          <w:color w:val="000000"/>
          <w:sz w:val="28"/>
        </w:rPr>
        <w:t>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197"/>
    <w:bookmarkStart w:name="z215" w:id="198"/>
    <w:p>
      <w:pPr>
        <w:spacing w:after="0"/>
        <w:ind w:left="0"/>
        <w:jc w:val="both"/>
      </w:pPr>
      <w:r>
        <w:rPr>
          <w:rFonts w:ascii="Times New Roman"/>
          <w:b w:val="false"/>
          <w:i w:val="false"/>
          <w:color w:val="000000"/>
          <w:sz w:val="28"/>
        </w:rPr>
        <w:t>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bookmarkEnd w:id="198"/>
    <w:bookmarkStart w:name="z216" w:id="199"/>
    <w:p>
      <w:pPr>
        <w:spacing w:after="0"/>
        <w:ind w:left="0"/>
        <w:jc w:val="both"/>
      </w:pPr>
      <w:r>
        <w:rPr>
          <w:rFonts w:ascii="Times New Roman"/>
          <w:b w:val="false"/>
          <w:i w:val="false"/>
          <w:color w:val="000000"/>
          <w:sz w:val="28"/>
        </w:rPr>
        <w:t>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bookmarkEnd w:id="199"/>
    <w:bookmarkStart w:name="z217" w:id="200"/>
    <w:p>
      <w:pPr>
        <w:spacing w:after="0"/>
        <w:ind w:left="0"/>
        <w:jc w:val="both"/>
      </w:pPr>
      <w:r>
        <w:rPr>
          <w:rFonts w:ascii="Times New Roman"/>
          <w:b w:val="false"/>
          <w:i w:val="false"/>
          <w:color w:val="000000"/>
          <w:sz w:val="28"/>
        </w:rPr>
        <w:t>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200"/>
    <w:bookmarkStart w:name="z218" w:id="201"/>
    <w:p>
      <w:pPr>
        <w:spacing w:after="0"/>
        <w:ind w:left="0"/>
        <w:jc w:val="both"/>
      </w:pPr>
      <w:r>
        <w:rPr>
          <w:rFonts w:ascii="Times New Roman"/>
          <w:b w:val="false"/>
          <w:i w:val="false"/>
          <w:color w:val="000000"/>
          <w:sz w:val="28"/>
        </w:rPr>
        <w:t>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bookmarkEnd w:id="201"/>
    <w:bookmarkStart w:name="z219" w:id="202"/>
    <w:p>
      <w:pPr>
        <w:spacing w:after="0"/>
        <w:ind w:left="0"/>
        <w:jc w:val="both"/>
      </w:pPr>
      <w:r>
        <w:rPr>
          <w:rFonts w:ascii="Times New Roman"/>
          <w:b w:val="false"/>
          <w:i w:val="false"/>
          <w:color w:val="000000"/>
          <w:sz w:val="28"/>
        </w:rPr>
        <w:t>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bookmarkEnd w:id="202"/>
    <w:bookmarkStart w:name="z220" w:id="203"/>
    <w:p>
      <w:pPr>
        <w:spacing w:after="0"/>
        <w:ind w:left="0"/>
        <w:jc w:val="both"/>
      </w:pPr>
      <w:r>
        <w:rPr>
          <w:rFonts w:ascii="Times New Roman"/>
          <w:b w:val="false"/>
          <w:i w:val="false"/>
          <w:color w:val="000000"/>
          <w:sz w:val="28"/>
        </w:rPr>
        <w:t>
      3. Применение Стандарта направлено на:</w:t>
      </w:r>
    </w:p>
    <w:bookmarkEnd w:id="203"/>
    <w:bookmarkStart w:name="z221" w:id="204"/>
    <w:p>
      <w:pPr>
        <w:spacing w:after="0"/>
        <w:ind w:left="0"/>
        <w:jc w:val="both"/>
      </w:pPr>
      <w:r>
        <w:rPr>
          <w:rFonts w:ascii="Times New Roman"/>
          <w:b w:val="false"/>
          <w:i w:val="false"/>
          <w:color w:val="000000"/>
          <w:sz w:val="28"/>
        </w:rPr>
        <w:t>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bookmarkEnd w:id="204"/>
    <w:bookmarkStart w:name="z222" w:id="205"/>
    <w:p>
      <w:pPr>
        <w:spacing w:after="0"/>
        <w:ind w:left="0"/>
        <w:jc w:val="both"/>
      </w:pPr>
      <w:r>
        <w:rPr>
          <w:rFonts w:ascii="Times New Roman"/>
          <w:b w:val="false"/>
          <w:i w:val="false"/>
          <w:color w:val="000000"/>
          <w:sz w:val="28"/>
        </w:rPr>
        <w:t>
      2) создание условий для изучения казахского, русского и иностранных языков;</w:t>
      </w:r>
    </w:p>
    <w:bookmarkEnd w:id="205"/>
    <w:bookmarkStart w:name="z223" w:id="206"/>
    <w:p>
      <w:pPr>
        <w:spacing w:after="0"/>
        <w:ind w:left="0"/>
        <w:jc w:val="both"/>
      </w:pPr>
      <w:r>
        <w:rPr>
          <w:rFonts w:ascii="Times New Roman"/>
          <w:b w:val="false"/>
          <w:i w:val="false"/>
          <w:color w:val="000000"/>
          <w:sz w:val="28"/>
        </w:rPr>
        <w:t>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bookmarkEnd w:id="206"/>
    <w:bookmarkStart w:name="z224" w:id="207"/>
    <w:p>
      <w:pPr>
        <w:spacing w:after="0"/>
        <w:ind w:left="0"/>
        <w:jc w:val="both"/>
      </w:pPr>
      <w:r>
        <w:rPr>
          <w:rFonts w:ascii="Times New Roman"/>
          <w:b w:val="false"/>
          <w:i w:val="false"/>
          <w:color w:val="000000"/>
          <w:sz w:val="28"/>
        </w:rP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bookmarkEnd w:id="207"/>
    <w:bookmarkStart w:name="z225" w:id="208"/>
    <w:p>
      <w:pPr>
        <w:spacing w:after="0"/>
        <w:ind w:left="0"/>
        <w:jc w:val="both"/>
      </w:pPr>
      <w:r>
        <w:rPr>
          <w:rFonts w:ascii="Times New Roman"/>
          <w:b w:val="false"/>
          <w:i w:val="false"/>
          <w:color w:val="000000"/>
          <w:sz w:val="28"/>
        </w:rPr>
        <w:t>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bookmarkEnd w:id="208"/>
    <w:bookmarkStart w:name="z226" w:id="209"/>
    <w:p>
      <w:pPr>
        <w:spacing w:after="0"/>
        <w:ind w:left="0"/>
        <w:jc w:val="both"/>
      </w:pPr>
      <w:r>
        <w:rPr>
          <w:rFonts w:ascii="Times New Roman"/>
          <w:b w:val="false"/>
          <w:i w:val="false"/>
          <w:color w:val="000000"/>
          <w:sz w:val="28"/>
        </w:rPr>
        <w:t>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bookmarkEnd w:id="209"/>
    <w:bookmarkStart w:name="z227" w:id="210"/>
    <w:p>
      <w:pPr>
        <w:spacing w:after="0"/>
        <w:ind w:left="0"/>
        <w:jc w:val="both"/>
      </w:pPr>
      <w:r>
        <w:rPr>
          <w:rFonts w:ascii="Times New Roman"/>
          <w:b w:val="false"/>
          <w:i w:val="false"/>
          <w:color w:val="000000"/>
          <w:sz w:val="28"/>
        </w:rPr>
        <w:t>
      7) обеспечение эквивалентности начального образования в условиях разнообразия типов и видов организаций среднего образования;</w:t>
      </w:r>
    </w:p>
    <w:bookmarkEnd w:id="210"/>
    <w:bookmarkStart w:name="z228" w:id="211"/>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211"/>
    <w:bookmarkStart w:name="z229" w:id="212"/>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212"/>
    <w:bookmarkStart w:name="z230" w:id="213"/>
    <w:p>
      <w:pPr>
        <w:spacing w:after="0"/>
        <w:ind w:left="0"/>
        <w:jc w:val="both"/>
      </w:pPr>
      <w:r>
        <w:rPr>
          <w:rFonts w:ascii="Times New Roman"/>
          <w:b w:val="false"/>
          <w:i w:val="false"/>
          <w:color w:val="000000"/>
          <w:sz w:val="28"/>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программами</w:t>
      </w:r>
      <w:r>
        <w:rPr>
          <w:rFonts w:ascii="Times New Roman"/>
          <w:b w:val="false"/>
          <w:i w:val="false"/>
          <w:color w:val="000000"/>
          <w:sz w:val="28"/>
        </w:rPr>
        <w:t>,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213"/>
    <w:bookmarkStart w:name="z231" w:id="214"/>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214"/>
    <w:bookmarkStart w:name="z232" w:id="215"/>
    <w:p>
      <w:pPr>
        <w:spacing w:after="0"/>
        <w:ind w:left="0"/>
        <w:jc w:val="left"/>
      </w:pPr>
      <w:r>
        <w:rPr>
          <w:rFonts w:ascii="Times New Roman"/>
          <w:b/>
          <w:i w:val="false"/>
          <w:color w:val="000000"/>
        </w:rPr>
        <w:t xml:space="preserve"> Параграф 1. Требования к обновленному содержанию начального образования с ориентиром на результаты обучения</w:t>
      </w:r>
    </w:p>
    <w:bookmarkEnd w:id="215"/>
    <w:bookmarkStart w:name="z233" w:id="216"/>
    <w:p>
      <w:pPr>
        <w:spacing w:after="0"/>
        <w:ind w:left="0"/>
        <w:jc w:val="both"/>
      </w:pPr>
      <w:r>
        <w:rPr>
          <w:rFonts w:ascii="Times New Roman"/>
          <w:b w:val="false"/>
          <w:i w:val="false"/>
          <w:color w:val="000000"/>
          <w:sz w:val="28"/>
        </w:rPr>
        <w:t>
      5. В качестве базовых ценностей в содержании начального образования определены:</w:t>
      </w:r>
    </w:p>
    <w:bookmarkEnd w:id="216"/>
    <w:bookmarkStart w:name="z234" w:id="217"/>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217"/>
    <w:bookmarkStart w:name="z235" w:id="218"/>
    <w:p>
      <w:pPr>
        <w:spacing w:after="0"/>
        <w:ind w:left="0"/>
        <w:jc w:val="both"/>
      </w:pPr>
      <w:r>
        <w:rPr>
          <w:rFonts w:ascii="Times New Roman"/>
          <w:b w:val="false"/>
          <w:i w:val="false"/>
          <w:color w:val="000000"/>
          <w:sz w:val="28"/>
        </w:rPr>
        <w:t>
      2) уважение;</w:t>
      </w:r>
    </w:p>
    <w:bookmarkEnd w:id="218"/>
    <w:bookmarkStart w:name="z236" w:id="219"/>
    <w:p>
      <w:pPr>
        <w:spacing w:after="0"/>
        <w:ind w:left="0"/>
        <w:jc w:val="both"/>
      </w:pPr>
      <w:r>
        <w:rPr>
          <w:rFonts w:ascii="Times New Roman"/>
          <w:b w:val="false"/>
          <w:i w:val="false"/>
          <w:color w:val="000000"/>
          <w:sz w:val="28"/>
        </w:rPr>
        <w:t>
      3) сотрудничество;</w:t>
      </w:r>
    </w:p>
    <w:bookmarkEnd w:id="219"/>
    <w:bookmarkStart w:name="z237" w:id="220"/>
    <w:p>
      <w:pPr>
        <w:spacing w:after="0"/>
        <w:ind w:left="0"/>
        <w:jc w:val="both"/>
      </w:pPr>
      <w:r>
        <w:rPr>
          <w:rFonts w:ascii="Times New Roman"/>
          <w:b w:val="false"/>
          <w:i w:val="false"/>
          <w:color w:val="000000"/>
          <w:sz w:val="28"/>
        </w:rPr>
        <w:t>
      4) труд и творчество;</w:t>
      </w:r>
    </w:p>
    <w:bookmarkEnd w:id="220"/>
    <w:bookmarkStart w:name="z238" w:id="221"/>
    <w:p>
      <w:pPr>
        <w:spacing w:after="0"/>
        <w:ind w:left="0"/>
        <w:jc w:val="both"/>
      </w:pPr>
      <w:r>
        <w:rPr>
          <w:rFonts w:ascii="Times New Roman"/>
          <w:b w:val="false"/>
          <w:i w:val="false"/>
          <w:color w:val="000000"/>
          <w:sz w:val="28"/>
        </w:rPr>
        <w:t>
      5) открытость;</w:t>
      </w:r>
    </w:p>
    <w:bookmarkEnd w:id="221"/>
    <w:bookmarkStart w:name="z239" w:id="222"/>
    <w:p>
      <w:pPr>
        <w:spacing w:after="0"/>
        <w:ind w:left="0"/>
        <w:jc w:val="both"/>
      </w:pPr>
      <w:r>
        <w:rPr>
          <w:rFonts w:ascii="Times New Roman"/>
          <w:b w:val="false"/>
          <w:i w:val="false"/>
          <w:color w:val="000000"/>
          <w:sz w:val="28"/>
        </w:rPr>
        <w:t>
      6) образование в течение всей жизни.</w:t>
      </w:r>
    </w:p>
    <w:bookmarkEnd w:id="222"/>
    <w:bookmarkStart w:name="z240" w:id="223"/>
    <w:p>
      <w:pPr>
        <w:spacing w:after="0"/>
        <w:ind w:left="0"/>
        <w:jc w:val="both"/>
      </w:pPr>
      <w:r>
        <w:rPr>
          <w:rFonts w:ascii="Times New Roman"/>
          <w:b w:val="false"/>
          <w:i w:val="false"/>
          <w:color w:val="000000"/>
          <w:sz w:val="28"/>
        </w:rPr>
        <w:t>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bookmarkEnd w:id="223"/>
    <w:bookmarkStart w:name="z241" w:id="224"/>
    <w:p>
      <w:pPr>
        <w:spacing w:after="0"/>
        <w:ind w:left="0"/>
        <w:jc w:val="both"/>
      </w:pPr>
      <w:r>
        <w:rPr>
          <w:rFonts w:ascii="Times New Roman"/>
          <w:b w:val="false"/>
          <w:i w:val="false"/>
          <w:color w:val="000000"/>
          <w:sz w:val="28"/>
        </w:rPr>
        <w:t>
      1) функционального и творческого применения знаний;</w:t>
      </w:r>
    </w:p>
    <w:bookmarkEnd w:id="224"/>
    <w:bookmarkStart w:name="z242" w:id="225"/>
    <w:p>
      <w:pPr>
        <w:spacing w:after="0"/>
        <w:ind w:left="0"/>
        <w:jc w:val="both"/>
      </w:pPr>
      <w:r>
        <w:rPr>
          <w:rFonts w:ascii="Times New Roman"/>
          <w:b w:val="false"/>
          <w:i w:val="false"/>
          <w:color w:val="000000"/>
          <w:sz w:val="28"/>
        </w:rPr>
        <w:t>
      2) критического мышления;</w:t>
      </w:r>
    </w:p>
    <w:bookmarkEnd w:id="225"/>
    <w:bookmarkStart w:name="z243" w:id="226"/>
    <w:p>
      <w:pPr>
        <w:spacing w:after="0"/>
        <w:ind w:left="0"/>
        <w:jc w:val="both"/>
      </w:pPr>
      <w:r>
        <w:rPr>
          <w:rFonts w:ascii="Times New Roman"/>
          <w:b w:val="false"/>
          <w:i w:val="false"/>
          <w:color w:val="000000"/>
          <w:sz w:val="28"/>
        </w:rPr>
        <w:t>
      3) проведения исследовательских работ;</w:t>
      </w:r>
    </w:p>
    <w:bookmarkEnd w:id="226"/>
    <w:bookmarkStart w:name="z244" w:id="227"/>
    <w:p>
      <w:pPr>
        <w:spacing w:after="0"/>
        <w:ind w:left="0"/>
        <w:jc w:val="both"/>
      </w:pPr>
      <w:r>
        <w:rPr>
          <w:rFonts w:ascii="Times New Roman"/>
          <w:b w:val="false"/>
          <w:i w:val="false"/>
          <w:color w:val="000000"/>
          <w:sz w:val="28"/>
        </w:rPr>
        <w:t>
      4) использования информационно-коммуникационных технологий;</w:t>
      </w:r>
    </w:p>
    <w:bookmarkEnd w:id="227"/>
    <w:bookmarkStart w:name="z245" w:id="228"/>
    <w:p>
      <w:pPr>
        <w:spacing w:after="0"/>
        <w:ind w:left="0"/>
        <w:jc w:val="both"/>
      </w:pPr>
      <w:r>
        <w:rPr>
          <w:rFonts w:ascii="Times New Roman"/>
          <w:b w:val="false"/>
          <w:i w:val="false"/>
          <w:color w:val="000000"/>
          <w:sz w:val="28"/>
        </w:rPr>
        <w:t>
      5) применения различных способов коммуникации, в том числе языковых навыков;</w:t>
      </w:r>
    </w:p>
    <w:bookmarkEnd w:id="228"/>
    <w:bookmarkStart w:name="z246" w:id="229"/>
    <w:p>
      <w:pPr>
        <w:spacing w:after="0"/>
        <w:ind w:left="0"/>
        <w:jc w:val="both"/>
      </w:pPr>
      <w:r>
        <w:rPr>
          <w:rFonts w:ascii="Times New Roman"/>
          <w:b w:val="false"/>
          <w:i w:val="false"/>
          <w:color w:val="000000"/>
          <w:sz w:val="28"/>
        </w:rPr>
        <w:t>
      6) умения работать в группе и индивидуально.</w:t>
      </w:r>
    </w:p>
    <w:bookmarkEnd w:id="229"/>
    <w:bookmarkStart w:name="z247" w:id="230"/>
    <w:p>
      <w:pPr>
        <w:spacing w:after="0"/>
        <w:ind w:left="0"/>
        <w:jc w:val="both"/>
      </w:pPr>
      <w:r>
        <w:rPr>
          <w:rFonts w:ascii="Times New Roman"/>
          <w:b w:val="false"/>
          <w:i w:val="false"/>
          <w:color w:val="000000"/>
          <w:sz w:val="28"/>
        </w:rPr>
        <w:t>
      7. Содержание начального образования ориентируется на результаты обучения и определяется с учетом следующих аспектов:</w:t>
      </w:r>
    </w:p>
    <w:bookmarkEnd w:id="230"/>
    <w:bookmarkStart w:name="z248" w:id="231"/>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231"/>
    <w:bookmarkStart w:name="z249" w:id="232"/>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232"/>
    <w:bookmarkStart w:name="z250" w:id="233"/>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233"/>
    <w:bookmarkStart w:name="z251" w:id="234"/>
    <w:p>
      <w:pPr>
        <w:spacing w:after="0"/>
        <w:ind w:left="0"/>
        <w:jc w:val="both"/>
      </w:pPr>
      <w:r>
        <w:rPr>
          <w:rFonts w:ascii="Times New Roman"/>
          <w:b w:val="false"/>
          <w:i w:val="false"/>
          <w:color w:val="000000"/>
          <w:sz w:val="28"/>
        </w:rPr>
        <w:t>
      4) обеспечение единства обучения, воспитания и развития.</w:t>
      </w:r>
    </w:p>
    <w:bookmarkEnd w:id="234"/>
    <w:bookmarkStart w:name="z252" w:id="235"/>
    <w:p>
      <w:pPr>
        <w:spacing w:after="0"/>
        <w:ind w:left="0"/>
        <w:jc w:val="both"/>
      </w:pPr>
      <w:r>
        <w:rPr>
          <w:rFonts w:ascii="Times New Roman"/>
          <w:b w:val="false"/>
          <w:i w:val="false"/>
          <w:color w:val="000000"/>
          <w:sz w:val="28"/>
        </w:rPr>
        <w:t>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bookmarkEnd w:id="235"/>
    <w:bookmarkStart w:name="z253" w:id="236"/>
    <w:p>
      <w:pPr>
        <w:spacing w:after="0"/>
        <w:ind w:left="0"/>
        <w:jc w:val="both"/>
      </w:pPr>
      <w:r>
        <w:rPr>
          <w:rFonts w:ascii="Times New Roman"/>
          <w:b w:val="false"/>
          <w:i w:val="false"/>
          <w:color w:val="000000"/>
          <w:sz w:val="28"/>
        </w:rPr>
        <w:t>
      9. Трехъязычное образование практически реализуется путем:</w:t>
      </w:r>
    </w:p>
    <w:bookmarkEnd w:id="236"/>
    <w:bookmarkStart w:name="z254" w:id="237"/>
    <w:p>
      <w:pPr>
        <w:spacing w:after="0"/>
        <w:ind w:left="0"/>
        <w:jc w:val="both"/>
      </w:pPr>
      <w:r>
        <w:rPr>
          <w:rFonts w:ascii="Times New Roman"/>
          <w:b w:val="false"/>
          <w:i w:val="false"/>
          <w:color w:val="000000"/>
          <w:sz w:val="28"/>
        </w:rPr>
        <w:t>
      1) обеспечения уровневого усвоения казахского, русского и иностранного языков в соответствии с международными стандартами;</w:t>
      </w:r>
    </w:p>
    <w:bookmarkEnd w:id="237"/>
    <w:bookmarkStart w:name="z255" w:id="238"/>
    <w:p>
      <w:pPr>
        <w:spacing w:after="0"/>
        <w:ind w:left="0"/>
        <w:jc w:val="both"/>
      </w:pPr>
      <w:r>
        <w:rPr>
          <w:rFonts w:ascii="Times New Roman"/>
          <w:b w:val="false"/>
          <w:i w:val="false"/>
          <w:color w:val="000000"/>
          <w:sz w:val="28"/>
        </w:rPr>
        <w:t>
      2) организации внеурочной деятельности на казахском, русском и иностранном языках.</w:t>
      </w:r>
    </w:p>
    <w:bookmarkEnd w:id="238"/>
    <w:bookmarkStart w:name="z256" w:id="239"/>
    <w:p>
      <w:pPr>
        <w:spacing w:after="0"/>
        <w:ind w:left="0"/>
        <w:jc w:val="both"/>
      </w:pPr>
      <w:r>
        <w:rPr>
          <w:rFonts w:ascii="Times New Roman"/>
          <w:b w:val="false"/>
          <w:i w:val="false"/>
          <w:color w:val="000000"/>
          <w:sz w:val="28"/>
        </w:rPr>
        <w:t>
      10. Содержание образовательной области "Язык и литература" реализуется в учебных предметах:</w:t>
      </w:r>
    </w:p>
    <w:bookmarkEnd w:id="239"/>
    <w:bookmarkStart w:name="z257" w:id="240"/>
    <w:p>
      <w:pPr>
        <w:spacing w:after="0"/>
        <w:ind w:left="0"/>
        <w:jc w:val="both"/>
      </w:pPr>
      <w:r>
        <w:rPr>
          <w:rFonts w:ascii="Times New Roman"/>
          <w:b w:val="false"/>
          <w:i w:val="false"/>
          <w:color w:val="000000"/>
          <w:sz w:val="28"/>
        </w:rPr>
        <w:t>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bookmarkEnd w:id="240"/>
    <w:bookmarkStart w:name="z258" w:id="241"/>
    <w:p>
      <w:pPr>
        <w:spacing w:after="0"/>
        <w:ind w:left="0"/>
        <w:jc w:val="both"/>
      </w:pPr>
      <w:r>
        <w:rPr>
          <w:rFonts w:ascii="Times New Roman"/>
          <w:b w:val="false"/>
          <w:i w:val="false"/>
          <w:color w:val="000000"/>
          <w:sz w:val="28"/>
        </w:rP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bookmarkEnd w:id="241"/>
    <w:bookmarkStart w:name="z259" w:id="242"/>
    <w:p>
      <w:pPr>
        <w:spacing w:after="0"/>
        <w:ind w:left="0"/>
        <w:jc w:val="both"/>
      </w:pPr>
      <w:r>
        <w:rPr>
          <w:rFonts w:ascii="Times New Roman"/>
          <w:b w:val="false"/>
          <w:i w:val="false"/>
          <w:color w:val="000000"/>
          <w:sz w:val="28"/>
        </w:rPr>
        <w:t>
      11.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242"/>
    <w:bookmarkStart w:name="z260" w:id="243"/>
    <w:p>
      <w:pPr>
        <w:spacing w:after="0"/>
        <w:ind w:left="0"/>
        <w:jc w:val="both"/>
      </w:pPr>
      <w:r>
        <w:rPr>
          <w:rFonts w:ascii="Times New Roman"/>
          <w:b w:val="false"/>
          <w:i w:val="false"/>
          <w:color w:val="000000"/>
          <w:sz w:val="28"/>
        </w:rPr>
        <w:t>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bookmarkEnd w:id="243"/>
    <w:bookmarkStart w:name="z261" w:id="244"/>
    <w:p>
      <w:pPr>
        <w:spacing w:after="0"/>
        <w:ind w:left="0"/>
        <w:jc w:val="both"/>
      </w:pPr>
      <w:r>
        <w:rPr>
          <w:rFonts w:ascii="Times New Roman"/>
          <w:b w:val="false"/>
          <w:i w:val="false"/>
          <w:color w:val="000000"/>
          <w:sz w:val="28"/>
        </w:rPr>
        <w:t>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bookmarkEnd w:id="244"/>
    <w:bookmarkStart w:name="z262" w:id="245"/>
    <w:p>
      <w:pPr>
        <w:spacing w:after="0"/>
        <w:ind w:left="0"/>
        <w:jc w:val="both"/>
      </w:pPr>
      <w:r>
        <w:rPr>
          <w:rFonts w:ascii="Times New Roman"/>
          <w:b w:val="false"/>
          <w:i w:val="false"/>
          <w:color w:val="000000"/>
          <w:sz w:val="28"/>
        </w:rPr>
        <w:t>
      14.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bookmarkEnd w:id="245"/>
    <w:bookmarkStart w:name="z263" w:id="246"/>
    <w:p>
      <w:pPr>
        <w:spacing w:after="0"/>
        <w:ind w:left="0"/>
        <w:jc w:val="both"/>
      </w:pPr>
      <w:r>
        <w:rPr>
          <w:rFonts w:ascii="Times New Roman"/>
          <w:b w:val="false"/>
          <w:i w:val="false"/>
          <w:color w:val="000000"/>
          <w:sz w:val="28"/>
        </w:rPr>
        <w:t>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bookmarkEnd w:id="246"/>
    <w:bookmarkStart w:name="z264" w:id="247"/>
    <w:p>
      <w:pPr>
        <w:spacing w:after="0"/>
        <w:ind w:left="0"/>
        <w:jc w:val="both"/>
      </w:pPr>
      <w:r>
        <w:rPr>
          <w:rFonts w:ascii="Times New Roman"/>
          <w:b w:val="false"/>
          <w:i w:val="false"/>
          <w:color w:val="000000"/>
          <w:sz w:val="28"/>
        </w:rPr>
        <w:t>
      16. Содержание образовательной области "Естествознание" реализуется в учебном предмете "Естествознание".</w:t>
      </w:r>
    </w:p>
    <w:bookmarkEnd w:id="247"/>
    <w:bookmarkStart w:name="z265" w:id="248"/>
    <w:p>
      <w:pPr>
        <w:spacing w:after="0"/>
        <w:ind w:left="0"/>
        <w:jc w:val="both"/>
      </w:pPr>
      <w:r>
        <w:rPr>
          <w:rFonts w:ascii="Times New Roman"/>
          <w:b w:val="false"/>
          <w:i w:val="false"/>
          <w:color w:val="000000"/>
          <w:sz w:val="28"/>
        </w:rPr>
        <w:t>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bookmarkEnd w:id="248"/>
    <w:bookmarkStart w:name="z266" w:id="249"/>
    <w:p>
      <w:pPr>
        <w:spacing w:after="0"/>
        <w:ind w:left="0"/>
        <w:jc w:val="both"/>
      </w:pPr>
      <w:r>
        <w:rPr>
          <w:rFonts w:ascii="Times New Roman"/>
          <w:b w:val="false"/>
          <w:i w:val="false"/>
          <w:color w:val="000000"/>
          <w:sz w:val="28"/>
        </w:rPr>
        <w:t>
      18. Содержание образовательной области "Человек и общество" реализуется в учебных предметах "Познание мира", "Самопознание".</w:t>
      </w:r>
    </w:p>
    <w:bookmarkEnd w:id="249"/>
    <w:bookmarkStart w:name="z267" w:id="250"/>
    <w:p>
      <w:pPr>
        <w:spacing w:after="0"/>
        <w:ind w:left="0"/>
        <w:jc w:val="both"/>
      </w:pPr>
      <w:r>
        <w:rPr>
          <w:rFonts w:ascii="Times New Roman"/>
          <w:b w:val="false"/>
          <w:i w:val="false"/>
          <w:color w:val="000000"/>
          <w:sz w:val="28"/>
        </w:rPr>
        <w:t>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bookmarkEnd w:id="250"/>
    <w:bookmarkStart w:name="z268" w:id="251"/>
    <w:p>
      <w:pPr>
        <w:spacing w:after="0"/>
        <w:ind w:left="0"/>
        <w:jc w:val="both"/>
      </w:pPr>
      <w:r>
        <w:rPr>
          <w:rFonts w:ascii="Times New Roman"/>
          <w:b w:val="false"/>
          <w:i w:val="false"/>
          <w:color w:val="000000"/>
          <w:sz w:val="28"/>
        </w:rPr>
        <w:t>
      20. Содержание образовательной области "Технология и искусство" представлено учебными предметами "Музыка", "Художественный труд".</w:t>
      </w:r>
    </w:p>
    <w:bookmarkEnd w:id="251"/>
    <w:bookmarkStart w:name="z269" w:id="252"/>
    <w:p>
      <w:pPr>
        <w:spacing w:after="0"/>
        <w:ind w:left="0"/>
        <w:jc w:val="both"/>
      </w:pPr>
      <w:r>
        <w:rPr>
          <w:rFonts w:ascii="Times New Roman"/>
          <w:b w:val="false"/>
          <w:i w:val="false"/>
          <w:color w:val="000000"/>
          <w:sz w:val="28"/>
        </w:rPr>
        <w:t>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bookmarkEnd w:id="252"/>
    <w:bookmarkStart w:name="z270" w:id="253"/>
    <w:p>
      <w:pPr>
        <w:spacing w:after="0"/>
        <w:ind w:left="0"/>
        <w:jc w:val="both"/>
      </w:pPr>
      <w:r>
        <w:rPr>
          <w:rFonts w:ascii="Times New Roman"/>
          <w:b w:val="false"/>
          <w:i w:val="false"/>
          <w:color w:val="000000"/>
          <w:sz w:val="28"/>
        </w:rPr>
        <w:t>
      22. Содержание образовательной области "Физическая культура" реализуется в учебном предмете "Физическая культура".</w:t>
      </w:r>
    </w:p>
    <w:bookmarkEnd w:id="253"/>
    <w:bookmarkStart w:name="z271" w:id="254"/>
    <w:p>
      <w:pPr>
        <w:spacing w:after="0"/>
        <w:ind w:left="0"/>
        <w:jc w:val="both"/>
      </w:pPr>
      <w:r>
        <w:rPr>
          <w:rFonts w:ascii="Times New Roman"/>
          <w:b w:val="false"/>
          <w:i w:val="false"/>
          <w:color w:val="000000"/>
          <w:sz w:val="28"/>
        </w:rPr>
        <w:t>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bookmarkEnd w:id="254"/>
    <w:bookmarkStart w:name="z272" w:id="255"/>
    <w:p>
      <w:pPr>
        <w:spacing w:after="0"/>
        <w:ind w:left="0"/>
        <w:jc w:val="both"/>
      </w:pPr>
      <w:r>
        <w:rPr>
          <w:rFonts w:ascii="Times New Roman"/>
          <w:b w:val="false"/>
          <w:i w:val="false"/>
          <w:color w:val="000000"/>
          <w:sz w:val="28"/>
        </w:rPr>
        <w:t>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bookmarkEnd w:id="255"/>
    <w:bookmarkStart w:name="z273" w:id="256"/>
    <w:p>
      <w:pPr>
        <w:spacing w:after="0"/>
        <w:ind w:left="0"/>
        <w:jc w:val="both"/>
      </w:pPr>
      <w:r>
        <w:rPr>
          <w:rFonts w:ascii="Times New Roman"/>
          <w:b w:val="false"/>
          <w:i w:val="false"/>
          <w:color w:val="000000"/>
          <w:sz w:val="28"/>
        </w:rPr>
        <w:t>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bookmarkEnd w:id="256"/>
    <w:bookmarkStart w:name="z274" w:id="257"/>
    <w:p>
      <w:pPr>
        <w:spacing w:after="0"/>
        <w:ind w:left="0"/>
        <w:jc w:val="both"/>
      </w:pPr>
      <w:r>
        <w:rPr>
          <w:rFonts w:ascii="Times New Roman"/>
          <w:b w:val="false"/>
          <w:i w:val="false"/>
          <w:color w:val="000000"/>
          <w:sz w:val="28"/>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257"/>
    <w:bookmarkStart w:name="z275" w:id="258"/>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258"/>
    <w:bookmarkStart w:name="z276" w:id="259"/>
    <w:p>
      <w:pPr>
        <w:spacing w:after="0"/>
        <w:ind w:left="0"/>
        <w:jc w:val="both"/>
      </w:pPr>
      <w:r>
        <w:rPr>
          <w:rFonts w:ascii="Times New Roman"/>
          <w:b w:val="false"/>
          <w:i w:val="false"/>
          <w:color w:val="000000"/>
          <w:sz w:val="28"/>
        </w:rPr>
        <w:t>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259"/>
    <w:bookmarkStart w:name="z277" w:id="260"/>
    <w:p>
      <w:pPr>
        <w:spacing w:after="0"/>
        <w:ind w:left="0"/>
        <w:jc w:val="both"/>
      </w:pPr>
      <w:r>
        <w:rPr>
          <w:rFonts w:ascii="Times New Roman"/>
          <w:b w:val="false"/>
          <w:i w:val="false"/>
          <w:color w:val="000000"/>
          <w:sz w:val="28"/>
        </w:rPr>
        <w:t>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bookmarkEnd w:id="260"/>
    <w:bookmarkStart w:name="z278" w:id="261"/>
    <w:p>
      <w:pPr>
        <w:spacing w:after="0"/>
        <w:ind w:left="0"/>
        <w:jc w:val="both"/>
      </w:pPr>
      <w:r>
        <w:rPr>
          <w:rFonts w:ascii="Times New Roman"/>
          <w:b w:val="false"/>
          <w:i w:val="false"/>
          <w:color w:val="000000"/>
          <w:sz w:val="28"/>
        </w:rPr>
        <w:t>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bookmarkEnd w:id="261"/>
    <w:bookmarkStart w:name="z279" w:id="262"/>
    <w:p>
      <w:pPr>
        <w:spacing w:after="0"/>
        <w:ind w:left="0"/>
        <w:jc w:val="both"/>
      </w:pPr>
      <w:r>
        <w:rPr>
          <w:rFonts w:ascii="Times New Roman"/>
          <w:b w:val="false"/>
          <w:i w:val="false"/>
          <w:color w:val="000000"/>
          <w:sz w:val="28"/>
        </w:rPr>
        <w:t>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bookmarkEnd w:id="262"/>
    <w:bookmarkStart w:name="z280" w:id="263"/>
    <w:p>
      <w:pPr>
        <w:spacing w:after="0"/>
        <w:ind w:left="0"/>
        <w:jc w:val="both"/>
      </w:pPr>
      <w:r>
        <w:rPr>
          <w:rFonts w:ascii="Times New Roman"/>
          <w:b w:val="false"/>
          <w:i w:val="false"/>
          <w:color w:val="000000"/>
          <w:sz w:val="28"/>
        </w:rPr>
        <w:t>
      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bookmarkEnd w:id="263"/>
    <w:bookmarkStart w:name="z281" w:id="264"/>
    <w:p>
      <w:pPr>
        <w:spacing w:after="0"/>
        <w:ind w:left="0"/>
        <w:jc w:val="both"/>
      </w:pPr>
      <w:r>
        <w:rPr>
          <w:rFonts w:ascii="Times New Roman"/>
          <w:b w:val="false"/>
          <w:i w:val="false"/>
          <w:color w:val="000000"/>
          <w:sz w:val="28"/>
        </w:rPr>
        <w:t>
      32. В образовательную область "Математика" входит учебный предмет "Математика".</w:t>
      </w:r>
    </w:p>
    <w:bookmarkEnd w:id="264"/>
    <w:bookmarkStart w:name="z282" w:id="265"/>
    <w:p>
      <w:pPr>
        <w:spacing w:after="0"/>
        <w:ind w:left="0"/>
        <w:jc w:val="both"/>
      </w:pPr>
      <w:r>
        <w:rPr>
          <w:rFonts w:ascii="Times New Roman"/>
          <w:b w:val="false"/>
          <w:i w:val="false"/>
          <w:color w:val="000000"/>
          <w:sz w:val="28"/>
        </w:rPr>
        <w:t>
      33. В образовательную область "Естествознание" входит учебный предмет "Познание мира".</w:t>
      </w:r>
    </w:p>
    <w:bookmarkEnd w:id="265"/>
    <w:bookmarkStart w:name="z283" w:id="266"/>
    <w:p>
      <w:pPr>
        <w:spacing w:after="0"/>
        <w:ind w:left="0"/>
        <w:jc w:val="both"/>
      </w:pPr>
      <w:r>
        <w:rPr>
          <w:rFonts w:ascii="Times New Roman"/>
          <w:b w:val="false"/>
          <w:i w:val="false"/>
          <w:color w:val="000000"/>
          <w:sz w:val="28"/>
        </w:rPr>
        <w:t>
      34. В образовательную область "Человек и общество" входит учебный предмет "Самопознание".</w:t>
      </w:r>
    </w:p>
    <w:bookmarkEnd w:id="266"/>
    <w:bookmarkStart w:name="z284" w:id="267"/>
    <w:p>
      <w:pPr>
        <w:spacing w:after="0"/>
        <w:ind w:left="0"/>
        <w:jc w:val="both"/>
      </w:pPr>
      <w:r>
        <w:rPr>
          <w:rFonts w:ascii="Times New Roman"/>
          <w:b w:val="false"/>
          <w:i w:val="false"/>
          <w:color w:val="000000"/>
          <w:sz w:val="28"/>
        </w:rPr>
        <w:t>
      35. В образовательную область "Искусство" входят учебные предметы: "Музыка", "Изобразительное искусство".</w:t>
      </w:r>
    </w:p>
    <w:bookmarkEnd w:id="267"/>
    <w:bookmarkStart w:name="z285" w:id="268"/>
    <w:p>
      <w:pPr>
        <w:spacing w:after="0"/>
        <w:ind w:left="0"/>
        <w:jc w:val="both"/>
      </w:pPr>
      <w:r>
        <w:rPr>
          <w:rFonts w:ascii="Times New Roman"/>
          <w:b w:val="false"/>
          <w:i w:val="false"/>
          <w:color w:val="000000"/>
          <w:sz w:val="28"/>
        </w:rPr>
        <w:t>
      36. В образовательную область "Технология" входит учебный предмет "Трудовое обучение".</w:t>
      </w:r>
    </w:p>
    <w:bookmarkEnd w:id="268"/>
    <w:bookmarkStart w:name="z286" w:id="269"/>
    <w:p>
      <w:pPr>
        <w:spacing w:after="0"/>
        <w:ind w:left="0"/>
        <w:jc w:val="both"/>
      </w:pPr>
      <w:r>
        <w:rPr>
          <w:rFonts w:ascii="Times New Roman"/>
          <w:b w:val="false"/>
          <w:i w:val="false"/>
          <w:color w:val="000000"/>
          <w:sz w:val="28"/>
        </w:rPr>
        <w:t>
      37. В образовательную область "Физическая культура" входит учебный предмет "Физическая культура".</w:t>
      </w:r>
    </w:p>
    <w:bookmarkEnd w:id="269"/>
    <w:bookmarkStart w:name="z287" w:id="270"/>
    <w:p>
      <w:pPr>
        <w:spacing w:after="0"/>
        <w:ind w:left="0"/>
        <w:jc w:val="both"/>
      </w:pPr>
      <w:r>
        <w:rPr>
          <w:rFonts w:ascii="Times New Roman"/>
          <w:b w:val="false"/>
          <w:i w:val="false"/>
          <w:color w:val="000000"/>
          <w:sz w:val="28"/>
        </w:rPr>
        <w:t>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bookmarkEnd w:id="270"/>
    <w:bookmarkStart w:name="z288" w:id="271"/>
    <w:p>
      <w:pPr>
        <w:spacing w:after="0"/>
        <w:ind w:left="0"/>
        <w:jc w:val="both"/>
      </w:pPr>
      <w:r>
        <w:rPr>
          <w:rFonts w:ascii="Times New Roman"/>
          <w:b w:val="false"/>
          <w:i w:val="false"/>
          <w:color w:val="000000"/>
          <w:sz w:val="28"/>
        </w:rPr>
        <w:t>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bookmarkEnd w:id="271"/>
    <w:bookmarkStart w:name="z289" w:id="272"/>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272"/>
    <w:bookmarkStart w:name="z290" w:id="273"/>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начального образования</w:t>
      </w:r>
    </w:p>
    <w:bookmarkEnd w:id="273"/>
    <w:bookmarkStart w:name="z291" w:id="274"/>
    <w:p>
      <w:pPr>
        <w:spacing w:after="0"/>
        <w:ind w:left="0"/>
        <w:jc w:val="both"/>
      </w:pPr>
      <w:r>
        <w:rPr>
          <w:rFonts w:ascii="Times New Roman"/>
          <w:b w:val="false"/>
          <w:i w:val="false"/>
          <w:color w:val="000000"/>
          <w:sz w:val="28"/>
        </w:rPr>
        <w:t>
      40. Максимальный объем недельной учебной нагрузки обучающихся в начальной школе составляет не более 29 часов.</w:t>
      </w:r>
    </w:p>
    <w:bookmarkEnd w:id="274"/>
    <w:bookmarkStart w:name="z292" w:id="275"/>
    <w:p>
      <w:pPr>
        <w:spacing w:after="0"/>
        <w:ind w:left="0"/>
        <w:jc w:val="both"/>
      </w:pPr>
      <w:r>
        <w:rPr>
          <w:rFonts w:ascii="Times New Roman"/>
          <w:b w:val="false"/>
          <w:i w:val="false"/>
          <w:color w:val="000000"/>
          <w:sz w:val="28"/>
        </w:rPr>
        <w:t>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275"/>
    <w:bookmarkStart w:name="z293" w:id="276"/>
    <w:p>
      <w:pPr>
        <w:spacing w:after="0"/>
        <w:ind w:left="0"/>
        <w:jc w:val="both"/>
      </w:pPr>
      <w:r>
        <w:rPr>
          <w:rFonts w:ascii="Times New Roman"/>
          <w:b w:val="false"/>
          <w:i w:val="false"/>
          <w:color w:val="000000"/>
          <w:sz w:val="28"/>
        </w:rPr>
        <w:t>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bookmarkEnd w:id="276"/>
    <w:bookmarkStart w:name="z294" w:id="277"/>
    <w:p>
      <w:pPr>
        <w:spacing w:after="0"/>
        <w:ind w:left="0"/>
        <w:jc w:val="both"/>
      </w:pPr>
      <w:r>
        <w:rPr>
          <w:rFonts w:ascii="Times New Roman"/>
          <w:b w:val="false"/>
          <w:i w:val="false"/>
          <w:color w:val="000000"/>
          <w:sz w:val="28"/>
        </w:rPr>
        <w:t>
      1) по казахскому языку в классах с неказахским языком обучения;</w:t>
      </w:r>
    </w:p>
    <w:bookmarkEnd w:id="277"/>
    <w:bookmarkStart w:name="z295" w:id="278"/>
    <w:p>
      <w:pPr>
        <w:spacing w:after="0"/>
        <w:ind w:left="0"/>
        <w:jc w:val="both"/>
      </w:pPr>
      <w:r>
        <w:rPr>
          <w:rFonts w:ascii="Times New Roman"/>
          <w:b w:val="false"/>
          <w:i w:val="false"/>
          <w:color w:val="000000"/>
          <w:sz w:val="28"/>
        </w:rPr>
        <w:t>
      2) по русскому языку в классах с нерусским языком обучения;</w:t>
      </w:r>
    </w:p>
    <w:bookmarkEnd w:id="278"/>
    <w:bookmarkStart w:name="z296" w:id="279"/>
    <w:p>
      <w:pPr>
        <w:spacing w:after="0"/>
        <w:ind w:left="0"/>
        <w:jc w:val="both"/>
      </w:pPr>
      <w:r>
        <w:rPr>
          <w:rFonts w:ascii="Times New Roman"/>
          <w:b w:val="false"/>
          <w:i w:val="false"/>
          <w:color w:val="000000"/>
          <w:sz w:val="28"/>
        </w:rPr>
        <w:t>
      3) по иностранному языку;</w:t>
      </w:r>
    </w:p>
    <w:bookmarkEnd w:id="279"/>
    <w:bookmarkStart w:name="z297" w:id="280"/>
    <w:p>
      <w:pPr>
        <w:spacing w:after="0"/>
        <w:ind w:left="0"/>
        <w:jc w:val="both"/>
      </w:pPr>
      <w:r>
        <w:rPr>
          <w:rFonts w:ascii="Times New Roman"/>
          <w:b w:val="false"/>
          <w:i w:val="false"/>
          <w:color w:val="000000"/>
          <w:sz w:val="28"/>
        </w:rPr>
        <w:t>
      4) по информационно-коммуникационным технологиям;</w:t>
      </w:r>
    </w:p>
    <w:bookmarkEnd w:id="280"/>
    <w:bookmarkStart w:name="z298" w:id="281"/>
    <w:p>
      <w:pPr>
        <w:spacing w:after="0"/>
        <w:ind w:left="0"/>
        <w:jc w:val="both"/>
      </w:pPr>
      <w:r>
        <w:rPr>
          <w:rFonts w:ascii="Times New Roman"/>
          <w:b w:val="false"/>
          <w:i w:val="false"/>
          <w:color w:val="000000"/>
          <w:sz w:val="28"/>
        </w:rPr>
        <w:t>
      5) по самопознанию.</w:t>
      </w:r>
    </w:p>
    <w:bookmarkEnd w:id="281"/>
    <w:bookmarkStart w:name="z299" w:id="282"/>
    <w:p>
      <w:pPr>
        <w:spacing w:after="0"/>
        <w:ind w:left="0"/>
        <w:jc w:val="both"/>
      </w:pPr>
      <w:r>
        <w:rPr>
          <w:rFonts w:ascii="Times New Roman"/>
          <w:b w:val="false"/>
          <w:i w:val="false"/>
          <w:color w:val="000000"/>
          <w:sz w:val="28"/>
        </w:rPr>
        <w:t>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282"/>
    <w:bookmarkStart w:name="z300" w:id="283"/>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283"/>
    <w:bookmarkStart w:name="z301" w:id="284"/>
    <w:p>
      <w:pPr>
        <w:spacing w:after="0"/>
        <w:ind w:left="0"/>
        <w:jc w:val="both"/>
      </w:pPr>
      <w:r>
        <w:rPr>
          <w:rFonts w:ascii="Times New Roman"/>
          <w:b w:val="false"/>
          <w:i w:val="false"/>
          <w:color w:val="000000"/>
          <w:sz w:val="28"/>
        </w:rPr>
        <w:t>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bookmarkEnd w:id="284"/>
    <w:bookmarkStart w:name="z302" w:id="285"/>
    <w:p>
      <w:pPr>
        <w:spacing w:after="0"/>
        <w:ind w:left="0"/>
        <w:jc w:val="both"/>
      </w:pPr>
      <w:r>
        <w:rPr>
          <w:rFonts w:ascii="Times New Roman"/>
          <w:b w:val="false"/>
          <w:i w:val="false"/>
          <w:color w:val="000000"/>
          <w:sz w:val="28"/>
        </w:rPr>
        <w:t>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bookmarkEnd w:id="285"/>
    <w:bookmarkStart w:name="z303" w:id="286"/>
    <w:p>
      <w:pPr>
        <w:spacing w:after="0"/>
        <w:ind w:left="0"/>
        <w:jc w:val="both"/>
      </w:pPr>
      <w:r>
        <w:rPr>
          <w:rFonts w:ascii="Times New Roman"/>
          <w:b w:val="false"/>
          <w:i w:val="false"/>
          <w:color w:val="000000"/>
          <w:sz w:val="28"/>
        </w:rPr>
        <w:t>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bookmarkEnd w:id="286"/>
    <w:bookmarkStart w:name="z304" w:id="287"/>
    <w:p>
      <w:pPr>
        <w:spacing w:after="0"/>
        <w:ind w:left="0"/>
        <w:jc w:val="both"/>
      </w:pPr>
      <w:r>
        <w:rPr>
          <w:rFonts w:ascii="Times New Roman"/>
          <w:b w:val="false"/>
          <w:i w:val="false"/>
          <w:color w:val="000000"/>
          <w:sz w:val="28"/>
        </w:rPr>
        <w:t>
      47. Максимальная учебная нагрузка обучающихся с учетом их потребностей устанавливается рабочим учебным планом организации образования.</w:t>
      </w:r>
    </w:p>
    <w:bookmarkEnd w:id="287"/>
    <w:bookmarkStart w:name="z305" w:id="288"/>
    <w:p>
      <w:pPr>
        <w:spacing w:after="0"/>
        <w:ind w:left="0"/>
        <w:jc w:val="both"/>
      </w:pPr>
      <w:r>
        <w:rPr>
          <w:rFonts w:ascii="Times New Roman"/>
          <w:b w:val="false"/>
          <w:i w:val="false"/>
          <w:color w:val="000000"/>
          <w:sz w:val="28"/>
        </w:rPr>
        <w:t>
      48.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обучающихся на три на каждого такого ребенка.</w:t>
      </w:r>
    </w:p>
    <w:bookmarkEnd w:id="288"/>
    <w:bookmarkStart w:name="z306" w:id="289"/>
    <w:p>
      <w:pPr>
        <w:spacing w:after="0"/>
        <w:ind w:left="0"/>
        <w:jc w:val="both"/>
      </w:pPr>
      <w:r>
        <w:rPr>
          <w:rFonts w:ascii="Times New Roman"/>
          <w:b w:val="false"/>
          <w:i w:val="false"/>
          <w:color w:val="000000"/>
          <w:sz w:val="28"/>
        </w:rPr>
        <w:t>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bookmarkEnd w:id="289"/>
    <w:bookmarkStart w:name="z307" w:id="290"/>
    <w:p>
      <w:pPr>
        <w:spacing w:after="0"/>
        <w:ind w:left="0"/>
        <w:jc w:val="both"/>
      </w:pPr>
      <w:r>
        <w:rPr>
          <w:rFonts w:ascii="Times New Roman"/>
          <w:b w:val="false"/>
          <w:i w:val="false"/>
          <w:color w:val="000000"/>
          <w:sz w:val="28"/>
        </w:rPr>
        <w:t>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bookmarkEnd w:id="290"/>
    <w:bookmarkStart w:name="z308" w:id="291"/>
    <w:p>
      <w:pPr>
        <w:spacing w:after="0"/>
        <w:ind w:left="0"/>
        <w:jc w:val="both"/>
      </w:pPr>
      <w:r>
        <w:rPr>
          <w:rFonts w:ascii="Times New Roman"/>
          <w:b w:val="false"/>
          <w:i w:val="false"/>
          <w:color w:val="000000"/>
          <w:sz w:val="28"/>
        </w:rPr>
        <w:t>
      51. Местные исполнительные органы и общеобразовательная организация создают условия для безопасности жизни и охраны здоровья обучающихся путем:</w:t>
      </w:r>
    </w:p>
    <w:bookmarkEnd w:id="291"/>
    <w:bookmarkStart w:name="z309" w:id="292"/>
    <w:p>
      <w:pPr>
        <w:spacing w:after="0"/>
        <w:ind w:left="0"/>
        <w:jc w:val="both"/>
      </w:pPr>
      <w:r>
        <w:rPr>
          <w:rFonts w:ascii="Times New Roman"/>
          <w:b w:val="false"/>
          <w:i w:val="false"/>
          <w:color w:val="000000"/>
          <w:sz w:val="28"/>
        </w:rPr>
        <w:t>
      1) пропаганды здорового образа жизни;</w:t>
      </w:r>
    </w:p>
    <w:bookmarkEnd w:id="292"/>
    <w:bookmarkStart w:name="z310" w:id="293"/>
    <w:p>
      <w:pPr>
        <w:spacing w:after="0"/>
        <w:ind w:left="0"/>
        <w:jc w:val="both"/>
      </w:pPr>
      <w:r>
        <w:rPr>
          <w:rFonts w:ascii="Times New Roman"/>
          <w:b w:val="false"/>
          <w:i w:val="false"/>
          <w:color w:val="000000"/>
          <w:sz w:val="28"/>
        </w:rPr>
        <w:t>
      2) усиления социальной и психологической службы;</w:t>
      </w:r>
    </w:p>
    <w:bookmarkEnd w:id="293"/>
    <w:bookmarkStart w:name="z311" w:id="294"/>
    <w:p>
      <w:pPr>
        <w:spacing w:after="0"/>
        <w:ind w:left="0"/>
        <w:jc w:val="both"/>
      </w:pPr>
      <w:r>
        <w:rPr>
          <w:rFonts w:ascii="Times New Roman"/>
          <w:b w:val="false"/>
          <w:i w:val="false"/>
          <w:color w:val="000000"/>
          <w:sz w:val="28"/>
        </w:rPr>
        <w:t>
      3) обеспечения охраны здания;</w:t>
      </w:r>
    </w:p>
    <w:bookmarkEnd w:id="294"/>
    <w:bookmarkStart w:name="z312" w:id="295"/>
    <w:p>
      <w:pPr>
        <w:spacing w:after="0"/>
        <w:ind w:left="0"/>
        <w:jc w:val="both"/>
      </w:pPr>
      <w:r>
        <w:rPr>
          <w:rFonts w:ascii="Times New Roman"/>
          <w:b w:val="false"/>
          <w:i w:val="false"/>
          <w:color w:val="000000"/>
          <w:sz w:val="28"/>
        </w:rPr>
        <w:t>
      4) организации тесной связи с местным населением и родительской общественностью;</w:t>
      </w:r>
    </w:p>
    <w:bookmarkEnd w:id="295"/>
    <w:bookmarkStart w:name="z313" w:id="296"/>
    <w:p>
      <w:pPr>
        <w:spacing w:after="0"/>
        <w:ind w:left="0"/>
        <w:jc w:val="both"/>
      </w:pPr>
      <w:r>
        <w:rPr>
          <w:rFonts w:ascii="Times New Roman"/>
          <w:b w:val="false"/>
          <w:i w:val="false"/>
          <w:color w:val="000000"/>
          <w:sz w:val="28"/>
        </w:rPr>
        <w:t>
      5) изучения неформального окружения обучающихся;</w:t>
      </w:r>
    </w:p>
    <w:bookmarkEnd w:id="296"/>
    <w:bookmarkStart w:name="z314" w:id="297"/>
    <w:p>
      <w:pPr>
        <w:spacing w:after="0"/>
        <w:ind w:left="0"/>
        <w:jc w:val="both"/>
      </w:pPr>
      <w:r>
        <w:rPr>
          <w:rFonts w:ascii="Times New Roman"/>
          <w:b w:val="false"/>
          <w:i w:val="false"/>
          <w:color w:val="000000"/>
          <w:sz w:val="28"/>
        </w:rPr>
        <w:t>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bookmarkEnd w:id="297"/>
    <w:bookmarkStart w:name="z315" w:id="298"/>
    <w:p>
      <w:pPr>
        <w:spacing w:after="0"/>
        <w:ind w:left="0"/>
        <w:jc w:val="both"/>
      </w:pPr>
      <w:r>
        <w:rPr>
          <w:rFonts w:ascii="Times New Roman"/>
          <w:b w:val="false"/>
          <w:i w:val="false"/>
          <w:color w:val="000000"/>
          <w:sz w:val="28"/>
        </w:rPr>
        <w:t>
      7) своевременной организации проведения профилактического медицинского осмотра;</w:t>
      </w:r>
    </w:p>
    <w:bookmarkEnd w:id="298"/>
    <w:bookmarkStart w:name="z316" w:id="299"/>
    <w:p>
      <w:pPr>
        <w:spacing w:after="0"/>
        <w:ind w:left="0"/>
        <w:jc w:val="both"/>
      </w:pPr>
      <w:r>
        <w:rPr>
          <w:rFonts w:ascii="Times New Roman"/>
          <w:b w:val="false"/>
          <w:i w:val="false"/>
          <w:color w:val="000000"/>
          <w:sz w:val="28"/>
        </w:rPr>
        <w:t>
      8) соблюдения техники безопасности, правил противопожарных мер предосторожности;</w:t>
      </w:r>
    </w:p>
    <w:bookmarkEnd w:id="299"/>
    <w:bookmarkStart w:name="z317" w:id="300"/>
    <w:p>
      <w:pPr>
        <w:spacing w:after="0"/>
        <w:ind w:left="0"/>
        <w:jc w:val="both"/>
      </w:pPr>
      <w:r>
        <w:rPr>
          <w:rFonts w:ascii="Times New Roman"/>
          <w:b w:val="false"/>
          <w:i w:val="false"/>
          <w:color w:val="000000"/>
          <w:sz w:val="28"/>
        </w:rPr>
        <w:t>
      9) соблюдения светового и воздушно-теплового режима помещений;</w:t>
      </w:r>
    </w:p>
    <w:bookmarkEnd w:id="300"/>
    <w:bookmarkStart w:name="z318" w:id="301"/>
    <w:p>
      <w:pPr>
        <w:spacing w:after="0"/>
        <w:ind w:left="0"/>
        <w:jc w:val="both"/>
      </w:pPr>
      <w:r>
        <w:rPr>
          <w:rFonts w:ascii="Times New Roman"/>
          <w:b w:val="false"/>
          <w:i w:val="false"/>
          <w:color w:val="000000"/>
          <w:sz w:val="28"/>
        </w:rPr>
        <w:t>
      10) соблюдения режима работы с компьютерной техникой;</w:t>
      </w:r>
    </w:p>
    <w:bookmarkEnd w:id="301"/>
    <w:bookmarkStart w:name="z319" w:id="302"/>
    <w:p>
      <w:pPr>
        <w:spacing w:after="0"/>
        <w:ind w:left="0"/>
        <w:jc w:val="both"/>
      </w:pPr>
      <w:r>
        <w:rPr>
          <w:rFonts w:ascii="Times New Roman"/>
          <w:b w:val="false"/>
          <w:i w:val="false"/>
          <w:color w:val="000000"/>
          <w:sz w:val="28"/>
        </w:rPr>
        <w:t>
      11) пропаганды соблюдения правил безопасности дорожного движения;</w:t>
      </w:r>
    </w:p>
    <w:bookmarkEnd w:id="302"/>
    <w:bookmarkStart w:name="z320" w:id="303"/>
    <w:p>
      <w:pPr>
        <w:spacing w:after="0"/>
        <w:ind w:left="0"/>
        <w:jc w:val="both"/>
      </w:pPr>
      <w:r>
        <w:rPr>
          <w:rFonts w:ascii="Times New Roman"/>
          <w:b w:val="false"/>
          <w:i w:val="false"/>
          <w:color w:val="000000"/>
          <w:sz w:val="28"/>
        </w:rPr>
        <w:t>
      12) соблюдения техники безопасности при перевозке детей.</w:t>
      </w:r>
    </w:p>
    <w:bookmarkEnd w:id="303"/>
    <w:bookmarkStart w:name="z321" w:id="304"/>
    <w:p>
      <w:pPr>
        <w:spacing w:after="0"/>
        <w:ind w:left="0"/>
        <w:jc w:val="both"/>
      </w:pPr>
      <w:r>
        <w:rPr>
          <w:rFonts w:ascii="Times New Roman"/>
          <w:b w:val="false"/>
          <w:i w:val="false"/>
          <w:color w:val="000000"/>
          <w:sz w:val="28"/>
        </w:rPr>
        <w:t>
      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bookmarkEnd w:id="304"/>
    <w:bookmarkStart w:name="z322" w:id="305"/>
    <w:p>
      <w:pPr>
        <w:spacing w:after="0"/>
        <w:ind w:left="0"/>
        <w:jc w:val="both"/>
      </w:pPr>
      <w:r>
        <w:rPr>
          <w:rFonts w:ascii="Times New Roman"/>
          <w:b w:val="false"/>
          <w:i w:val="false"/>
          <w:color w:val="000000"/>
          <w:sz w:val="28"/>
        </w:rPr>
        <w:t>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bookmarkEnd w:id="305"/>
    <w:bookmarkStart w:name="z323" w:id="306"/>
    <w:p>
      <w:pPr>
        <w:spacing w:after="0"/>
        <w:ind w:left="0"/>
        <w:jc w:val="left"/>
      </w:pPr>
      <w:r>
        <w:rPr>
          <w:rFonts w:ascii="Times New Roman"/>
          <w:b/>
          <w:i w:val="false"/>
          <w:color w:val="000000"/>
        </w:rPr>
        <w:t xml:space="preserve"> Глава 4. Требования к уровню подготовки обучающихся</w:t>
      </w:r>
    </w:p>
    <w:bookmarkEnd w:id="306"/>
    <w:bookmarkStart w:name="z324" w:id="307"/>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начального образования</w:t>
      </w:r>
    </w:p>
    <w:bookmarkEnd w:id="307"/>
    <w:bookmarkStart w:name="z325" w:id="308"/>
    <w:p>
      <w:pPr>
        <w:spacing w:after="0"/>
        <w:ind w:left="0"/>
        <w:jc w:val="both"/>
      </w:pPr>
      <w:r>
        <w:rPr>
          <w:rFonts w:ascii="Times New Roman"/>
          <w:b w:val="false"/>
          <w:i w:val="false"/>
          <w:color w:val="000000"/>
          <w:sz w:val="28"/>
        </w:rPr>
        <w:t>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bookmarkEnd w:id="308"/>
    <w:bookmarkStart w:name="z326" w:id="309"/>
    <w:p>
      <w:pPr>
        <w:spacing w:after="0"/>
        <w:ind w:left="0"/>
        <w:jc w:val="both"/>
      </w:pPr>
      <w:r>
        <w:rPr>
          <w:rFonts w:ascii="Times New Roman"/>
          <w:b w:val="false"/>
          <w:i w:val="false"/>
          <w:color w:val="000000"/>
          <w:sz w:val="28"/>
        </w:rPr>
        <w:t>
      55. Ожидаемые результаты по завершении начального образования по образовательной области "Язык и литература".</w:t>
      </w:r>
    </w:p>
    <w:bookmarkEnd w:id="309"/>
    <w:bookmarkStart w:name="z327" w:id="310"/>
    <w:p>
      <w:pPr>
        <w:spacing w:after="0"/>
        <w:ind w:left="0"/>
        <w:jc w:val="both"/>
      </w:pPr>
      <w:r>
        <w:rPr>
          <w:rFonts w:ascii="Times New Roman"/>
          <w:b w:val="false"/>
          <w:i w:val="false"/>
          <w:color w:val="000000"/>
          <w:sz w:val="28"/>
        </w:rPr>
        <w:t>
      Казахский язык/Русский язык/Родной язык, Литературное чтение:</w:t>
      </w:r>
    </w:p>
    <w:bookmarkEnd w:id="310"/>
    <w:bookmarkStart w:name="z328" w:id="311"/>
    <w:p>
      <w:pPr>
        <w:spacing w:after="0"/>
        <w:ind w:left="0"/>
        <w:jc w:val="both"/>
      </w:pPr>
      <w:r>
        <w:rPr>
          <w:rFonts w:ascii="Times New Roman"/>
          <w:b w:val="false"/>
          <w:i w:val="false"/>
          <w:color w:val="000000"/>
          <w:sz w:val="28"/>
        </w:rPr>
        <w:t xml:space="preserve">
      1) аудирование и говорение: </w:t>
      </w:r>
    </w:p>
    <w:bookmarkEnd w:id="311"/>
    <w:bookmarkStart w:name="z329" w:id="312"/>
    <w:p>
      <w:pPr>
        <w:spacing w:after="0"/>
        <w:ind w:left="0"/>
        <w:jc w:val="both"/>
      </w:pPr>
      <w:r>
        <w:rPr>
          <w:rFonts w:ascii="Times New Roman"/>
          <w:b w:val="false"/>
          <w:i w:val="false"/>
          <w:color w:val="000000"/>
          <w:sz w:val="28"/>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bookmarkEnd w:id="312"/>
    <w:bookmarkStart w:name="z330" w:id="313"/>
    <w:p>
      <w:pPr>
        <w:spacing w:after="0"/>
        <w:ind w:left="0"/>
        <w:jc w:val="both"/>
      </w:pPr>
      <w:r>
        <w:rPr>
          <w:rFonts w:ascii="Times New Roman"/>
          <w:b w:val="false"/>
          <w:i w:val="false"/>
          <w:color w:val="000000"/>
          <w:sz w:val="28"/>
        </w:rPr>
        <w:t>
      2) чтение:</w:t>
      </w:r>
    </w:p>
    <w:bookmarkEnd w:id="313"/>
    <w:bookmarkStart w:name="z331" w:id="314"/>
    <w:p>
      <w:pPr>
        <w:spacing w:after="0"/>
        <w:ind w:left="0"/>
        <w:jc w:val="both"/>
      </w:pPr>
      <w:r>
        <w:rPr>
          <w:rFonts w:ascii="Times New Roman"/>
          <w:b w:val="false"/>
          <w:i w:val="false"/>
          <w:color w:val="000000"/>
          <w:sz w:val="28"/>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bookmarkEnd w:id="314"/>
    <w:bookmarkStart w:name="z332" w:id="315"/>
    <w:p>
      <w:pPr>
        <w:spacing w:after="0"/>
        <w:ind w:left="0"/>
        <w:jc w:val="both"/>
      </w:pPr>
      <w:r>
        <w:rPr>
          <w:rFonts w:ascii="Times New Roman"/>
          <w:b w:val="false"/>
          <w:i w:val="false"/>
          <w:color w:val="000000"/>
          <w:sz w:val="28"/>
        </w:rPr>
        <w:t>
      3) письмо:</w:t>
      </w:r>
    </w:p>
    <w:bookmarkEnd w:id="315"/>
    <w:bookmarkStart w:name="z333" w:id="316"/>
    <w:p>
      <w:pPr>
        <w:spacing w:after="0"/>
        <w:ind w:left="0"/>
        <w:jc w:val="both"/>
      </w:pPr>
      <w:r>
        <w:rPr>
          <w:rFonts w:ascii="Times New Roman"/>
          <w:b w:val="false"/>
          <w:i w:val="false"/>
          <w:color w:val="000000"/>
          <w:sz w:val="28"/>
        </w:rPr>
        <w:t>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bookmarkEnd w:id="316"/>
    <w:bookmarkStart w:name="z334" w:id="317"/>
    <w:p>
      <w:pPr>
        <w:spacing w:after="0"/>
        <w:ind w:left="0"/>
        <w:jc w:val="both"/>
      </w:pPr>
      <w:r>
        <w:rPr>
          <w:rFonts w:ascii="Times New Roman"/>
          <w:b w:val="false"/>
          <w:i w:val="false"/>
          <w:color w:val="000000"/>
          <w:sz w:val="28"/>
        </w:rPr>
        <w:t>
      Казахский язык (в классах с неказахским языком обучения)/Русский язык (в классах с нерусским языком обучения):</w:t>
      </w:r>
    </w:p>
    <w:bookmarkEnd w:id="317"/>
    <w:bookmarkStart w:name="z335" w:id="318"/>
    <w:p>
      <w:pPr>
        <w:spacing w:after="0"/>
        <w:ind w:left="0"/>
        <w:jc w:val="both"/>
      </w:pPr>
      <w:r>
        <w:rPr>
          <w:rFonts w:ascii="Times New Roman"/>
          <w:b w:val="false"/>
          <w:i w:val="false"/>
          <w:color w:val="000000"/>
          <w:sz w:val="28"/>
        </w:rPr>
        <w:t>
      1) аудирование:</w:t>
      </w:r>
    </w:p>
    <w:bookmarkEnd w:id="318"/>
    <w:bookmarkStart w:name="z336" w:id="319"/>
    <w:p>
      <w:pPr>
        <w:spacing w:after="0"/>
        <w:ind w:left="0"/>
        <w:jc w:val="both"/>
      </w:pPr>
      <w:r>
        <w:rPr>
          <w:rFonts w:ascii="Times New Roman"/>
          <w:b w:val="false"/>
          <w:i w:val="false"/>
          <w:color w:val="000000"/>
          <w:sz w:val="28"/>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bookmarkEnd w:id="319"/>
    <w:bookmarkStart w:name="z337" w:id="320"/>
    <w:p>
      <w:pPr>
        <w:spacing w:after="0"/>
        <w:ind w:left="0"/>
        <w:jc w:val="both"/>
      </w:pPr>
      <w:r>
        <w:rPr>
          <w:rFonts w:ascii="Times New Roman"/>
          <w:b w:val="false"/>
          <w:i w:val="false"/>
          <w:color w:val="000000"/>
          <w:sz w:val="28"/>
        </w:rPr>
        <w:t>
      2) говорение:</w:t>
      </w:r>
    </w:p>
    <w:bookmarkEnd w:id="320"/>
    <w:bookmarkStart w:name="z338" w:id="321"/>
    <w:p>
      <w:pPr>
        <w:spacing w:after="0"/>
        <w:ind w:left="0"/>
        <w:jc w:val="both"/>
      </w:pPr>
      <w:r>
        <w:rPr>
          <w:rFonts w:ascii="Times New Roman"/>
          <w:b w:val="false"/>
          <w:i w:val="false"/>
          <w:color w:val="000000"/>
          <w:sz w:val="28"/>
        </w:rP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bookmarkEnd w:id="321"/>
    <w:bookmarkStart w:name="z339" w:id="322"/>
    <w:p>
      <w:pPr>
        <w:spacing w:after="0"/>
        <w:ind w:left="0"/>
        <w:jc w:val="both"/>
      </w:pPr>
      <w:r>
        <w:rPr>
          <w:rFonts w:ascii="Times New Roman"/>
          <w:b w:val="false"/>
          <w:i w:val="false"/>
          <w:color w:val="000000"/>
          <w:sz w:val="28"/>
        </w:rPr>
        <w:t>
      3) чтение:</w:t>
      </w:r>
    </w:p>
    <w:bookmarkEnd w:id="322"/>
    <w:bookmarkStart w:name="z340" w:id="323"/>
    <w:p>
      <w:pPr>
        <w:spacing w:after="0"/>
        <w:ind w:left="0"/>
        <w:jc w:val="both"/>
      </w:pPr>
      <w:r>
        <w:rPr>
          <w:rFonts w:ascii="Times New Roman"/>
          <w:b w:val="false"/>
          <w:i w:val="false"/>
          <w:color w:val="000000"/>
          <w:sz w:val="28"/>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bookmarkEnd w:id="323"/>
    <w:bookmarkStart w:name="z341" w:id="324"/>
    <w:p>
      <w:pPr>
        <w:spacing w:after="0"/>
        <w:ind w:left="0"/>
        <w:jc w:val="both"/>
      </w:pPr>
      <w:r>
        <w:rPr>
          <w:rFonts w:ascii="Times New Roman"/>
          <w:b w:val="false"/>
          <w:i w:val="false"/>
          <w:color w:val="000000"/>
          <w:sz w:val="28"/>
        </w:rPr>
        <w:t>
      4) письмо:</w:t>
      </w:r>
    </w:p>
    <w:bookmarkEnd w:id="324"/>
    <w:bookmarkStart w:name="z342" w:id="325"/>
    <w:p>
      <w:pPr>
        <w:spacing w:after="0"/>
        <w:ind w:left="0"/>
        <w:jc w:val="both"/>
      </w:pPr>
      <w:r>
        <w:rPr>
          <w:rFonts w:ascii="Times New Roman"/>
          <w:b w:val="false"/>
          <w:i w:val="false"/>
          <w:color w:val="000000"/>
          <w:sz w:val="28"/>
        </w:rPr>
        <w:t>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bookmarkEnd w:id="325"/>
    <w:bookmarkStart w:name="z343" w:id="326"/>
    <w:p>
      <w:pPr>
        <w:spacing w:after="0"/>
        <w:ind w:left="0"/>
        <w:jc w:val="both"/>
      </w:pPr>
      <w:r>
        <w:rPr>
          <w:rFonts w:ascii="Times New Roman"/>
          <w:b w:val="false"/>
          <w:i w:val="false"/>
          <w:color w:val="000000"/>
          <w:sz w:val="28"/>
        </w:rPr>
        <w:t>
      Иностранный язык:</w:t>
      </w:r>
    </w:p>
    <w:bookmarkEnd w:id="326"/>
    <w:bookmarkStart w:name="z344" w:id="327"/>
    <w:p>
      <w:pPr>
        <w:spacing w:after="0"/>
        <w:ind w:left="0"/>
        <w:jc w:val="both"/>
      </w:pPr>
      <w:r>
        <w:rPr>
          <w:rFonts w:ascii="Times New Roman"/>
          <w:b w:val="false"/>
          <w:i w:val="false"/>
          <w:color w:val="000000"/>
          <w:sz w:val="28"/>
        </w:rPr>
        <w:t>
      1) аудирование:</w:t>
      </w:r>
    </w:p>
    <w:bookmarkEnd w:id="327"/>
    <w:bookmarkStart w:name="z345" w:id="328"/>
    <w:p>
      <w:pPr>
        <w:spacing w:after="0"/>
        <w:ind w:left="0"/>
        <w:jc w:val="both"/>
      </w:pPr>
      <w:r>
        <w:rPr>
          <w:rFonts w:ascii="Times New Roman"/>
          <w:b w:val="false"/>
          <w:i w:val="false"/>
          <w:color w:val="000000"/>
          <w:sz w:val="28"/>
        </w:rPr>
        <w:t>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bookmarkEnd w:id="328"/>
    <w:bookmarkStart w:name="z346" w:id="329"/>
    <w:p>
      <w:pPr>
        <w:spacing w:after="0"/>
        <w:ind w:left="0"/>
        <w:jc w:val="both"/>
      </w:pPr>
      <w:r>
        <w:rPr>
          <w:rFonts w:ascii="Times New Roman"/>
          <w:b w:val="false"/>
          <w:i w:val="false"/>
          <w:color w:val="000000"/>
          <w:sz w:val="28"/>
        </w:rPr>
        <w:t>
      2) говорение:</w:t>
      </w:r>
    </w:p>
    <w:bookmarkEnd w:id="329"/>
    <w:bookmarkStart w:name="z347" w:id="330"/>
    <w:p>
      <w:pPr>
        <w:spacing w:after="0"/>
        <w:ind w:left="0"/>
        <w:jc w:val="both"/>
      </w:pPr>
      <w:r>
        <w:rPr>
          <w:rFonts w:ascii="Times New Roman"/>
          <w:b w:val="false"/>
          <w:i w:val="false"/>
          <w:color w:val="000000"/>
          <w:sz w:val="28"/>
        </w:rP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bookmarkEnd w:id="330"/>
    <w:bookmarkStart w:name="z348" w:id="331"/>
    <w:p>
      <w:pPr>
        <w:spacing w:after="0"/>
        <w:ind w:left="0"/>
        <w:jc w:val="both"/>
      </w:pPr>
      <w:r>
        <w:rPr>
          <w:rFonts w:ascii="Times New Roman"/>
          <w:b w:val="false"/>
          <w:i w:val="false"/>
          <w:color w:val="000000"/>
          <w:sz w:val="28"/>
        </w:rPr>
        <w:t>
      3) чтение:</w:t>
      </w:r>
    </w:p>
    <w:bookmarkEnd w:id="331"/>
    <w:bookmarkStart w:name="z349" w:id="332"/>
    <w:p>
      <w:pPr>
        <w:spacing w:after="0"/>
        <w:ind w:left="0"/>
        <w:jc w:val="both"/>
      </w:pPr>
      <w:r>
        <w:rPr>
          <w:rFonts w:ascii="Times New Roman"/>
          <w:b w:val="false"/>
          <w:i w:val="false"/>
          <w:color w:val="000000"/>
          <w:sz w:val="28"/>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bookmarkEnd w:id="332"/>
    <w:bookmarkStart w:name="z350" w:id="333"/>
    <w:p>
      <w:pPr>
        <w:spacing w:after="0"/>
        <w:ind w:left="0"/>
        <w:jc w:val="both"/>
      </w:pPr>
      <w:r>
        <w:rPr>
          <w:rFonts w:ascii="Times New Roman"/>
          <w:b w:val="false"/>
          <w:i w:val="false"/>
          <w:color w:val="000000"/>
          <w:sz w:val="28"/>
        </w:rPr>
        <w:t>
      4) письмо:</w:t>
      </w:r>
    </w:p>
    <w:bookmarkEnd w:id="333"/>
    <w:bookmarkStart w:name="z351" w:id="334"/>
    <w:p>
      <w:pPr>
        <w:spacing w:after="0"/>
        <w:ind w:left="0"/>
        <w:jc w:val="both"/>
      </w:pPr>
      <w:r>
        <w:rPr>
          <w:rFonts w:ascii="Times New Roman"/>
          <w:b w:val="false"/>
          <w:i w:val="false"/>
          <w:color w:val="000000"/>
          <w:sz w:val="28"/>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bookmarkEnd w:id="334"/>
    <w:bookmarkStart w:name="z352" w:id="335"/>
    <w:p>
      <w:pPr>
        <w:spacing w:after="0"/>
        <w:ind w:left="0"/>
        <w:jc w:val="both"/>
      </w:pPr>
      <w:r>
        <w:rPr>
          <w:rFonts w:ascii="Times New Roman"/>
          <w:b w:val="false"/>
          <w:i w:val="false"/>
          <w:color w:val="000000"/>
          <w:sz w:val="28"/>
        </w:rPr>
        <w:t>
      56. Ожидаемые результаты обучения по образовательной области "Математика и информатика":</w:t>
      </w:r>
    </w:p>
    <w:bookmarkEnd w:id="335"/>
    <w:bookmarkStart w:name="z353" w:id="336"/>
    <w:p>
      <w:pPr>
        <w:spacing w:after="0"/>
        <w:ind w:left="0"/>
        <w:jc w:val="both"/>
      </w:pPr>
      <w:r>
        <w:rPr>
          <w:rFonts w:ascii="Times New Roman"/>
          <w:b w:val="false"/>
          <w:i w:val="false"/>
          <w:color w:val="000000"/>
          <w:sz w:val="28"/>
        </w:rPr>
        <w:t>
      По завершении начального образования обучающийся:</w:t>
      </w:r>
    </w:p>
    <w:bookmarkEnd w:id="336"/>
    <w:bookmarkStart w:name="z354" w:id="337"/>
    <w:p>
      <w:pPr>
        <w:spacing w:after="0"/>
        <w:ind w:left="0"/>
        <w:jc w:val="both"/>
      </w:pPr>
      <w:r>
        <w:rPr>
          <w:rFonts w:ascii="Times New Roman"/>
          <w:b w:val="false"/>
          <w:i w:val="false"/>
          <w:color w:val="000000"/>
          <w:sz w:val="28"/>
        </w:rP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bookmarkEnd w:id="337"/>
    <w:bookmarkStart w:name="z355" w:id="338"/>
    <w:p>
      <w:pPr>
        <w:spacing w:after="0"/>
        <w:ind w:left="0"/>
        <w:jc w:val="both"/>
      </w:pPr>
      <w:r>
        <w:rPr>
          <w:rFonts w:ascii="Times New Roman"/>
          <w:b w:val="false"/>
          <w:i w:val="false"/>
          <w:color w:val="000000"/>
          <w:sz w:val="28"/>
        </w:rPr>
        <w:t>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bookmarkEnd w:id="338"/>
    <w:bookmarkStart w:name="z356" w:id="339"/>
    <w:p>
      <w:pPr>
        <w:spacing w:after="0"/>
        <w:ind w:left="0"/>
        <w:jc w:val="both"/>
      </w:pPr>
      <w:r>
        <w:rPr>
          <w:rFonts w:ascii="Times New Roman"/>
          <w:b w:val="false"/>
          <w:i w:val="false"/>
          <w:color w:val="000000"/>
          <w:sz w:val="28"/>
        </w:rP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bookmarkEnd w:id="339"/>
    <w:bookmarkStart w:name="z357" w:id="340"/>
    <w:p>
      <w:pPr>
        <w:spacing w:after="0"/>
        <w:ind w:left="0"/>
        <w:jc w:val="both"/>
      </w:pPr>
      <w:r>
        <w:rPr>
          <w:rFonts w:ascii="Times New Roman"/>
          <w:b w:val="false"/>
          <w:i w:val="false"/>
          <w:color w:val="000000"/>
          <w:sz w:val="28"/>
        </w:rPr>
        <w:t>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bookmarkEnd w:id="340"/>
    <w:bookmarkStart w:name="z358" w:id="341"/>
    <w:p>
      <w:pPr>
        <w:spacing w:after="0"/>
        <w:ind w:left="0"/>
        <w:jc w:val="both"/>
      </w:pPr>
      <w:r>
        <w:rPr>
          <w:rFonts w:ascii="Times New Roman"/>
          <w:b w:val="false"/>
          <w:i w:val="false"/>
          <w:color w:val="000000"/>
          <w:sz w:val="28"/>
        </w:rPr>
        <w:t>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bookmarkEnd w:id="341"/>
    <w:bookmarkStart w:name="z359" w:id="342"/>
    <w:p>
      <w:pPr>
        <w:spacing w:after="0"/>
        <w:ind w:left="0"/>
        <w:jc w:val="both"/>
      </w:pPr>
      <w:r>
        <w:rPr>
          <w:rFonts w:ascii="Times New Roman"/>
          <w:b w:val="false"/>
          <w:i w:val="false"/>
          <w:color w:val="000000"/>
          <w:sz w:val="28"/>
        </w:rP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bookmarkEnd w:id="342"/>
    <w:bookmarkStart w:name="z360" w:id="343"/>
    <w:p>
      <w:pPr>
        <w:spacing w:after="0"/>
        <w:ind w:left="0"/>
        <w:jc w:val="both"/>
      </w:pPr>
      <w:r>
        <w:rPr>
          <w:rFonts w:ascii="Times New Roman"/>
          <w:b w:val="false"/>
          <w:i w:val="false"/>
          <w:color w:val="000000"/>
          <w:sz w:val="28"/>
        </w:rPr>
        <w:t>
      57. Ожидаемые результаты обучения по образовательной области "Естествознание".</w:t>
      </w:r>
    </w:p>
    <w:bookmarkEnd w:id="343"/>
    <w:bookmarkStart w:name="z361" w:id="344"/>
    <w:p>
      <w:pPr>
        <w:spacing w:after="0"/>
        <w:ind w:left="0"/>
        <w:jc w:val="both"/>
      </w:pPr>
      <w:r>
        <w:rPr>
          <w:rFonts w:ascii="Times New Roman"/>
          <w:b w:val="false"/>
          <w:i w:val="false"/>
          <w:color w:val="000000"/>
          <w:sz w:val="28"/>
        </w:rPr>
        <w:t>
      По завершении начального образования обучающийся:</w:t>
      </w:r>
    </w:p>
    <w:bookmarkEnd w:id="344"/>
    <w:bookmarkStart w:name="z362" w:id="345"/>
    <w:p>
      <w:pPr>
        <w:spacing w:after="0"/>
        <w:ind w:left="0"/>
        <w:jc w:val="both"/>
      </w:pPr>
      <w:r>
        <w:rPr>
          <w:rFonts w:ascii="Times New Roman"/>
          <w:b w:val="false"/>
          <w:i w:val="false"/>
          <w:color w:val="000000"/>
          <w:sz w:val="28"/>
        </w:rPr>
        <w:t>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bookmarkEnd w:id="345"/>
    <w:bookmarkStart w:name="z363" w:id="346"/>
    <w:p>
      <w:pPr>
        <w:spacing w:after="0"/>
        <w:ind w:left="0"/>
        <w:jc w:val="both"/>
      </w:pPr>
      <w:r>
        <w:rPr>
          <w:rFonts w:ascii="Times New Roman"/>
          <w:b w:val="false"/>
          <w:i w:val="false"/>
          <w:color w:val="000000"/>
          <w:sz w:val="28"/>
        </w:rPr>
        <w:t>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bookmarkEnd w:id="346"/>
    <w:bookmarkStart w:name="z364" w:id="347"/>
    <w:p>
      <w:pPr>
        <w:spacing w:after="0"/>
        <w:ind w:left="0"/>
        <w:jc w:val="both"/>
      </w:pPr>
      <w:r>
        <w:rPr>
          <w:rFonts w:ascii="Times New Roman"/>
          <w:b w:val="false"/>
          <w:i w:val="false"/>
          <w:color w:val="000000"/>
          <w:sz w:val="28"/>
        </w:rPr>
        <w:t>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bookmarkEnd w:id="347"/>
    <w:bookmarkStart w:name="z365" w:id="348"/>
    <w:p>
      <w:pPr>
        <w:spacing w:after="0"/>
        <w:ind w:left="0"/>
        <w:jc w:val="both"/>
      </w:pPr>
      <w:r>
        <w:rPr>
          <w:rFonts w:ascii="Times New Roman"/>
          <w:b w:val="false"/>
          <w:i w:val="false"/>
          <w:color w:val="000000"/>
          <w:sz w:val="28"/>
        </w:rP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bookmarkEnd w:id="348"/>
    <w:bookmarkStart w:name="z366" w:id="349"/>
    <w:p>
      <w:pPr>
        <w:spacing w:after="0"/>
        <w:ind w:left="0"/>
        <w:jc w:val="both"/>
      </w:pPr>
      <w:r>
        <w:rPr>
          <w:rFonts w:ascii="Times New Roman"/>
          <w:b w:val="false"/>
          <w:i w:val="false"/>
          <w:color w:val="000000"/>
          <w:sz w:val="28"/>
        </w:rPr>
        <w:t>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bookmarkEnd w:id="349"/>
    <w:bookmarkStart w:name="z367" w:id="350"/>
    <w:p>
      <w:pPr>
        <w:spacing w:after="0"/>
        <w:ind w:left="0"/>
        <w:jc w:val="both"/>
      </w:pPr>
      <w:r>
        <w:rPr>
          <w:rFonts w:ascii="Times New Roman"/>
          <w:b w:val="false"/>
          <w:i w:val="false"/>
          <w:color w:val="000000"/>
          <w:sz w:val="28"/>
        </w:rPr>
        <w:t>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bookmarkEnd w:id="350"/>
    <w:bookmarkStart w:name="z368" w:id="351"/>
    <w:p>
      <w:pPr>
        <w:spacing w:after="0"/>
        <w:ind w:left="0"/>
        <w:jc w:val="both"/>
      </w:pPr>
      <w:r>
        <w:rPr>
          <w:rFonts w:ascii="Times New Roman"/>
          <w:b w:val="false"/>
          <w:i w:val="false"/>
          <w:color w:val="000000"/>
          <w:sz w:val="28"/>
        </w:rPr>
        <w:t>
      58. Ожидаемые результаты обучения по образовательной области "Человек и общество".</w:t>
      </w:r>
    </w:p>
    <w:bookmarkEnd w:id="351"/>
    <w:bookmarkStart w:name="z369" w:id="352"/>
    <w:p>
      <w:pPr>
        <w:spacing w:after="0"/>
        <w:ind w:left="0"/>
        <w:jc w:val="both"/>
      </w:pPr>
      <w:r>
        <w:rPr>
          <w:rFonts w:ascii="Times New Roman"/>
          <w:b w:val="false"/>
          <w:i w:val="false"/>
          <w:color w:val="000000"/>
          <w:sz w:val="28"/>
        </w:rPr>
        <w:t>
      По завершении начального образования обучающийся:</w:t>
      </w:r>
    </w:p>
    <w:bookmarkEnd w:id="352"/>
    <w:bookmarkStart w:name="z370" w:id="353"/>
    <w:p>
      <w:pPr>
        <w:spacing w:after="0"/>
        <w:ind w:left="0"/>
        <w:jc w:val="both"/>
      </w:pPr>
      <w:r>
        <w:rPr>
          <w:rFonts w:ascii="Times New Roman"/>
          <w:b w:val="false"/>
          <w:i w:val="false"/>
          <w:color w:val="000000"/>
          <w:sz w:val="28"/>
        </w:rPr>
        <w:t>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bookmarkEnd w:id="353"/>
    <w:bookmarkStart w:name="z371" w:id="354"/>
    <w:p>
      <w:pPr>
        <w:spacing w:after="0"/>
        <w:ind w:left="0"/>
        <w:jc w:val="both"/>
      </w:pPr>
      <w:r>
        <w:rPr>
          <w:rFonts w:ascii="Times New Roman"/>
          <w:b w:val="false"/>
          <w:i w:val="false"/>
          <w:color w:val="000000"/>
          <w:sz w:val="28"/>
        </w:rPr>
        <w:t>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bookmarkEnd w:id="354"/>
    <w:bookmarkStart w:name="z372" w:id="355"/>
    <w:p>
      <w:pPr>
        <w:spacing w:after="0"/>
        <w:ind w:left="0"/>
        <w:jc w:val="both"/>
      </w:pPr>
      <w:r>
        <w:rPr>
          <w:rFonts w:ascii="Times New Roman"/>
          <w:b w:val="false"/>
          <w:i w:val="false"/>
          <w:color w:val="000000"/>
          <w:sz w:val="28"/>
        </w:rP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bookmarkEnd w:id="355"/>
    <w:bookmarkStart w:name="z373" w:id="356"/>
    <w:p>
      <w:pPr>
        <w:spacing w:after="0"/>
        <w:ind w:left="0"/>
        <w:jc w:val="both"/>
      </w:pPr>
      <w:r>
        <w:rPr>
          <w:rFonts w:ascii="Times New Roman"/>
          <w:b w:val="false"/>
          <w:i w:val="false"/>
          <w:color w:val="000000"/>
          <w:sz w:val="28"/>
        </w:rP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bookmarkEnd w:id="356"/>
    <w:bookmarkStart w:name="z374" w:id="357"/>
    <w:p>
      <w:pPr>
        <w:spacing w:after="0"/>
        <w:ind w:left="0"/>
        <w:jc w:val="both"/>
      </w:pPr>
      <w:r>
        <w:rPr>
          <w:rFonts w:ascii="Times New Roman"/>
          <w:b w:val="false"/>
          <w:i w:val="false"/>
          <w:color w:val="000000"/>
          <w:sz w:val="28"/>
        </w:rPr>
        <w:t>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bookmarkEnd w:id="357"/>
    <w:bookmarkStart w:name="z375" w:id="358"/>
    <w:p>
      <w:pPr>
        <w:spacing w:after="0"/>
        <w:ind w:left="0"/>
        <w:jc w:val="both"/>
      </w:pPr>
      <w:r>
        <w:rPr>
          <w:rFonts w:ascii="Times New Roman"/>
          <w:b w:val="false"/>
          <w:i w:val="false"/>
          <w:color w:val="000000"/>
          <w:sz w:val="28"/>
        </w:rPr>
        <w:t>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bookmarkEnd w:id="358"/>
    <w:bookmarkStart w:name="z376" w:id="359"/>
    <w:p>
      <w:pPr>
        <w:spacing w:after="0"/>
        <w:ind w:left="0"/>
        <w:jc w:val="both"/>
      </w:pPr>
      <w:r>
        <w:rPr>
          <w:rFonts w:ascii="Times New Roman"/>
          <w:b w:val="false"/>
          <w:i w:val="false"/>
          <w:color w:val="000000"/>
          <w:sz w:val="28"/>
        </w:rPr>
        <w:t>
      59. Ожидаемые результаты обучения по образовательной области "Технология и искусство".</w:t>
      </w:r>
    </w:p>
    <w:bookmarkEnd w:id="359"/>
    <w:bookmarkStart w:name="z377" w:id="360"/>
    <w:p>
      <w:pPr>
        <w:spacing w:after="0"/>
        <w:ind w:left="0"/>
        <w:jc w:val="both"/>
      </w:pPr>
      <w:r>
        <w:rPr>
          <w:rFonts w:ascii="Times New Roman"/>
          <w:b w:val="false"/>
          <w:i w:val="false"/>
          <w:color w:val="000000"/>
          <w:sz w:val="28"/>
        </w:rPr>
        <w:t>
      По завершении начального образования обучающийся:</w:t>
      </w:r>
    </w:p>
    <w:bookmarkEnd w:id="360"/>
    <w:bookmarkStart w:name="z378" w:id="361"/>
    <w:p>
      <w:pPr>
        <w:spacing w:after="0"/>
        <w:ind w:left="0"/>
        <w:jc w:val="both"/>
      </w:pPr>
      <w:r>
        <w:rPr>
          <w:rFonts w:ascii="Times New Roman"/>
          <w:b w:val="false"/>
          <w:i w:val="false"/>
          <w:color w:val="000000"/>
          <w:sz w:val="28"/>
        </w:rPr>
        <w:t>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bookmarkEnd w:id="361"/>
    <w:bookmarkStart w:name="z379" w:id="362"/>
    <w:p>
      <w:pPr>
        <w:spacing w:after="0"/>
        <w:ind w:left="0"/>
        <w:jc w:val="both"/>
      </w:pPr>
      <w:r>
        <w:rPr>
          <w:rFonts w:ascii="Times New Roman"/>
          <w:b w:val="false"/>
          <w:i w:val="false"/>
          <w:color w:val="000000"/>
          <w:sz w:val="28"/>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bookmarkEnd w:id="362"/>
    <w:bookmarkStart w:name="z380" w:id="363"/>
    <w:p>
      <w:pPr>
        <w:spacing w:after="0"/>
        <w:ind w:left="0"/>
        <w:jc w:val="both"/>
      </w:pPr>
      <w:r>
        <w:rPr>
          <w:rFonts w:ascii="Times New Roman"/>
          <w:b w:val="false"/>
          <w:i w:val="false"/>
          <w:color w:val="000000"/>
          <w:sz w:val="28"/>
        </w:rPr>
        <w:t>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bookmarkEnd w:id="363"/>
    <w:bookmarkStart w:name="z381" w:id="364"/>
    <w:p>
      <w:pPr>
        <w:spacing w:after="0"/>
        <w:ind w:left="0"/>
        <w:jc w:val="both"/>
      </w:pPr>
      <w:r>
        <w:rPr>
          <w:rFonts w:ascii="Times New Roman"/>
          <w:b w:val="false"/>
          <w:i w:val="false"/>
          <w:color w:val="000000"/>
          <w:sz w:val="28"/>
        </w:rPr>
        <w:t>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bookmarkEnd w:id="364"/>
    <w:bookmarkStart w:name="z382" w:id="365"/>
    <w:p>
      <w:pPr>
        <w:spacing w:after="0"/>
        <w:ind w:left="0"/>
        <w:jc w:val="both"/>
      </w:pPr>
      <w:r>
        <w:rPr>
          <w:rFonts w:ascii="Times New Roman"/>
          <w:b w:val="false"/>
          <w:i w:val="false"/>
          <w:color w:val="000000"/>
          <w:sz w:val="28"/>
        </w:rPr>
        <w:t>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bookmarkEnd w:id="365"/>
    <w:bookmarkStart w:name="z383" w:id="366"/>
    <w:p>
      <w:pPr>
        <w:spacing w:after="0"/>
        <w:ind w:left="0"/>
        <w:jc w:val="both"/>
      </w:pPr>
      <w:r>
        <w:rPr>
          <w:rFonts w:ascii="Times New Roman"/>
          <w:b w:val="false"/>
          <w:i w:val="false"/>
          <w:color w:val="000000"/>
          <w:sz w:val="28"/>
        </w:rPr>
        <w:t>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bookmarkEnd w:id="366"/>
    <w:bookmarkStart w:name="z384" w:id="367"/>
    <w:p>
      <w:pPr>
        <w:spacing w:after="0"/>
        <w:ind w:left="0"/>
        <w:jc w:val="both"/>
      </w:pPr>
      <w:r>
        <w:rPr>
          <w:rFonts w:ascii="Times New Roman"/>
          <w:b w:val="false"/>
          <w:i w:val="false"/>
          <w:color w:val="000000"/>
          <w:sz w:val="28"/>
        </w:rPr>
        <w:t>
      60. Ожидаемые результаты по образовательной области "Физическая культура".</w:t>
      </w:r>
    </w:p>
    <w:bookmarkEnd w:id="367"/>
    <w:bookmarkStart w:name="z385" w:id="368"/>
    <w:p>
      <w:pPr>
        <w:spacing w:after="0"/>
        <w:ind w:left="0"/>
        <w:jc w:val="both"/>
      </w:pPr>
      <w:r>
        <w:rPr>
          <w:rFonts w:ascii="Times New Roman"/>
          <w:b w:val="false"/>
          <w:i w:val="false"/>
          <w:color w:val="000000"/>
          <w:sz w:val="28"/>
        </w:rPr>
        <w:t>
      По завершении начального образования обучающийся:</w:t>
      </w:r>
    </w:p>
    <w:bookmarkEnd w:id="368"/>
    <w:bookmarkStart w:name="z386" w:id="369"/>
    <w:p>
      <w:pPr>
        <w:spacing w:after="0"/>
        <w:ind w:left="0"/>
        <w:jc w:val="both"/>
      </w:pPr>
      <w:r>
        <w:rPr>
          <w:rFonts w:ascii="Times New Roman"/>
          <w:b w:val="false"/>
          <w:i w:val="false"/>
          <w:color w:val="000000"/>
          <w:sz w:val="28"/>
        </w:rP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bookmarkEnd w:id="369"/>
    <w:bookmarkStart w:name="z387" w:id="370"/>
    <w:p>
      <w:pPr>
        <w:spacing w:after="0"/>
        <w:ind w:left="0"/>
        <w:jc w:val="both"/>
      </w:pPr>
      <w:r>
        <w:rPr>
          <w:rFonts w:ascii="Times New Roman"/>
          <w:b w:val="false"/>
          <w:i w:val="false"/>
          <w:color w:val="000000"/>
          <w:sz w:val="28"/>
        </w:rPr>
        <w:t>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bookmarkEnd w:id="370"/>
    <w:bookmarkStart w:name="z388" w:id="371"/>
    <w:p>
      <w:pPr>
        <w:spacing w:after="0"/>
        <w:ind w:left="0"/>
        <w:jc w:val="both"/>
      </w:pPr>
      <w:r>
        <w:rPr>
          <w:rFonts w:ascii="Times New Roman"/>
          <w:b w:val="false"/>
          <w:i w:val="false"/>
          <w:color w:val="000000"/>
          <w:sz w:val="28"/>
        </w:rPr>
        <w:t>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bookmarkEnd w:id="371"/>
    <w:bookmarkStart w:name="z389" w:id="372"/>
    <w:p>
      <w:pPr>
        <w:spacing w:after="0"/>
        <w:ind w:left="0"/>
        <w:jc w:val="both"/>
      </w:pPr>
      <w:r>
        <w:rPr>
          <w:rFonts w:ascii="Times New Roman"/>
          <w:b w:val="false"/>
          <w:i w:val="false"/>
          <w:color w:val="000000"/>
          <w:sz w:val="28"/>
        </w:rPr>
        <w:t>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bookmarkEnd w:id="372"/>
    <w:bookmarkStart w:name="z390" w:id="373"/>
    <w:p>
      <w:pPr>
        <w:spacing w:after="0"/>
        <w:ind w:left="0"/>
        <w:jc w:val="both"/>
      </w:pPr>
      <w:r>
        <w:rPr>
          <w:rFonts w:ascii="Times New Roman"/>
          <w:b w:val="false"/>
          <w:i w:val="false"/>
          <w:color w:val="000000"/>
          <w:sz w:val="28"/>
        </w:rPr>
        <w:t>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bookmarkEnd w:id="373"/>
    <w:bookmarkStart w:name="z391" w:id="374"/>
    <w:p>
      <w:pPr>
        <w:spacing w:after="0"/>
        <w:ind w:left="0"/>
        <w:jc w:val="both"/>
      </w:pPr>
      <w:r>
        <w:rPr>
          <w:rFonts w:ascii="Times New Roman"/>
          <w:b w:val="false"/>
          <w:i w:val="false"/>
          <w:color w:val="000000"/>
          <w:sz w:val="28"/>
        </w:rP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bookmarkEnd w:id="374"/>
    <w:bookmarkStart w:name="z392" w:id="375"/>
    <w:p>
      <w:pPr>
        <w:spacing w:after="0"/>
        <w:ind w:left="0"/>
        <w:jc w:val="both"/>
      </w:pPr>
      <w:r>
        <w:rPr>
          <w:rFonts w:ascii="Times New Roman"/>
          <w:b w:val="false"/>
          <w:i w:val="false"/>
          <w:color w:val="000000"/>
          <w:sz w:val="28"/>
        </w:rPr>
        <w:t>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bookmarkEnd w:id="375"/>
    <w:bookmarkStart w:name="z393" w:id="376"/>
    <w:p>
      <w:pPr>
        <w:spacing w:after="0"/>
        <w:ind w:left="0"/>
        <w:jc w:val="both"/>
      </w:pPr>
      <w:r>
        <w:rPr>
          <w:rFonts w:ascii="Times New Roman"/>
          <w:b w:val="false"/>
          <w:i w:val="false"/>
          <w:color w:val="000000"/>
          <w:sz w:val="28"/>
        </w:rPr>
        <w:t>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bookmarkEnd w:id="376"/>
    <w:bookmarkStart w:name="z394" w:id="377"/>
    <w:p>
      <w:pPr>
        <w:spacing w:after="0"/>
        <w:ind w:left="0"/>
        <w:jc w:val="both"/>
      </w:pPr>
      <w:r>
        <w:rPr>
          <w:rFonts w:ascii="Times New Roman"/>
          <w:b w:val="false"/>
          <w:i w:val="false"/>
          <w:color w:val="000000"/>
          <w:sz w:val="28"/>
        </w:rPr>
        <w:t>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bookmarkEnd w:id="377"/>
    <w:bookmarkStart w:name="z395" w:id="378"/>
    <w:p>
      <w:pPr>
        <w:spacing w:after="0"/>
        <w:ind w:left="0"/>
        <w:jc w:val="both"/>
      </w:pPr>
      <w:r>
        <w:rPr>
          <w:rFonts w:ascii="Times New Roman"/>
          <w:b w:val="false"/>
          <w:i w:val="false"/>
          <w:color w:val="000000"/>
          <w:sz w:val="28"/>
        </w:rPr>
        <w:t>
      64. Оценка учебных достижений обучающихся осуществляется в форме формативного, суммативного оценивания.</w:t>
      </w:r>
    </w:p>
    <w:bookmarkEnd w:id="378"/>
    <w:bookmarkStart w:name="z396" w:id="379"/>
    <w:p>
      <w:pPr>
        <w:spacing w:after="0"/>
        <w:ind w:left="0"/>
        <w:jc w:val="both"/>
      </w:pPr>
      <w:r>
        <w:rPr>
          <w:rFonts w:ascii="Times New Roman"/>
          <w:b w:val="false"/>
          <w:i w:val="false"/>
          <w:color w:val="000000"/>
          <w:sz w:val="28"/>
        </w:rPr>
        <w:t>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bookmarkEnd w:id="379"/>
    <w:bookmarkStart w:name="z397" w:id="380"/>
    <w:p>
      <w:pPr>
        <w:spacing w:after="0"/>
        <w:ind w:left="0"/>
        <w:jc w:val="both"/>
      </w:pPr>
      <w:r>
        <w:rPr>
          <w:rFonts w:ascii="Times New Roman"/>
          <w:b w:val="false"/>
          <w:i w:val="false"/>
          <w:color w:val="000000"/>
          <w:sz w:val="28"/>
        </w:rPr>
        <w:t>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bookmarkEnd w:id="380"/>
    <w:bookmarkStart w:name="z398" w:id="381"/>
    <w:p>
      <w:pPr>
        <w:spacing w:after="0"/>
        <w:ind w:left="0"/>
        <w:jc w:val="both"/>
      </w:pPr>
      <w:r>
        <w:rPr>
          <w:rFonts w:ascii="Times New Roman"/>
          <w:b w:val="false"/>
          <w:i w:val="false"/>
          <w:color w:val="000000"/>
          <w:sz w:val="28"/>
        </w:rPr>
        <w:t>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381"/>
    <w:bookmarkStart w:name="z399" w:id="382"/>
    <w:p>
      <w:pPr>
        <w:spacing w:after="0"/>
        <w:ind w:left="0"/>
        <w:jc w:val="left"/>
      </w:pPr>
      <w:r>
        <w:rPr>
          <w:rFonts w:ascii="Times New Roman"/>
          <w:b/>
          <w:i w:val="false"/>
          <w:color w:val="000000"/>
        </w:rPr>
        <w:t xml:space="preserve"> Параграф 2. Требования к уровню подготовки обучающихся</w:t>
      </w:r>
    </w:p>
    <w:bookmarkEnd w:id="382"/>
    <w:bookmarkStart w:name="z400" w:id="383"/>
    <w:p>
      <w:pPr>
        <w:spacing w:after="0"/>
        <w:ind w:left="0"/>
        <w:jc w:val="both"/>
      </w:pPr>
      <w:r>
        <w:rPr>
          <w:rFonts w:ascii="Times New Roman"/>
          <w:b w:val="false"/>
          <w:i w:val="false"/>
          <w:color w:val="000000"/>
          <w:sz w:val="28"/>
        </w:rPr>
        <w:t>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bookmarkEnd w:id="383"/>
    <w:bookmarkStart w:name="z401" w:id="384"/>
    <w:p>
      <w:pPr>
        <w:spacing w:after="0"/>
        <w:ind w:left="0"/>
        <w:jc w:val="both"/>
      </w:pPr>
      <w:r>
        <w:rPr>
          <w:rFonts w:ascii="Times New Roman"/>
          <w:b w:val="false"/>
          <w:i w:val="false"/>
          <w:color w:val="000000"/>
          <w:sz w:val="28"/>
        </w:rPr>
        <w:t>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bookmarkEnd w:id="384"/>
    <w:bookmarkStart w:name="z402" w:id="385"/>
    <w:p>
      <w:pPr>
        <w:spacing w:after="0"/>
        <w:ind w:left="0"/>
        <w:jc w:val="both"/>
      </w:pPr>
      <w:r>
        <w:rPr>
          <w:rFonts w:ascii="Times New Roman"/>
          <w:b w:val="false"/>
          <w:i w:val="false"/>
          <w:color w:val="000000"/>
          <w:sz w:val="28"/>
        </w:rPr>
        <w:t>
      70. Уровень подготовки обучающихся оценивается с охватом трех аспектов:</w:t>
      </w:r>
    </w:p>
    <w:bookmarkEnd w:id="385"/>
    <w:bookmarkStart w:name="z403" w:id="386"/>
    <w:p>
      <w:pPr>
        <w:spacing w:after="0"/>
        <w:ind w:left="0"/>
        <w:jc w:val="both"/>
      </w:pPr>
      <w:r>
        <w:rPr>
          <w:rFonts w:ascii="Times New Roman"/>
          <w:b w:val="false"/>
          <w:i w:val="false"/>
          <w:color w:val="000000"/>
          <w:sz w:val="28"/>
        </w:rPr>
        <w:t>
      1) личностные результаты;</w:t>
      </w:r>
    </w:p>
    <w:bookmarkEnd w:id="386"/>
    <w:bookmarkStart w:name="z404" w:id="387"/>
    <w:p>
      <w:pPr>
        <w:spacing w:after="0"/>
        <w:ind w:left="0"/>
        <w:jc w:val="both"/>
      </w:pPr>
      <w:r>
        <w:rPr>
          <w:rFonts w:ascii="Times New Roman"/>
          <w:b w:val="false"/>
          <w:i w:val="false"/>
          <w:color w:val="000000"/>
          <w:sz w:val="28"/>
        </w:rPr>
        <w:t>
      2) системно-деятельностные результаты;</w:t>
      </w:r>
    </w:p>
    <w:bookmarkEnd w:id="387"/>
    <w:bookmarkStart w:name="z405" w:id="388"/>
    <w:p>
      <w:pPr>
        <w:spacing w:after="0"/>
        <w:ind w:left="0"/>
        <w:jc w:val="both"/>
      </w:pPr>
      <w:r>
        <w:rPr>
          <w:rFonts w:ascii="Times New Roman"/>
          <w:b w:val="false"/>
          <w:i w:val="false"/>
          <w:color w:val="000000"/>
          <w:sz w:val="28"/>
        </w:rPr>
        <w:t>
      3) предметные результаты.</w:t>
      </w:r>
    </w:p>
    <w:bookmarkEnd w:id="388"/>
    <w:bookmarkStart w:name="z406" w:id="389"/>
    <w:p>
      <w:pPr>
        <w:spacing w:after="0"/>
        <w:ind w:left="0"/>
        <w:jc w:val="both"/>
      </w:pPr>
      <w:r>
        <w:rPr>
          <w:rFonts w:ascii="Times New Roman"/>
          <w:b w:val="false"/>
          <w:i w:val="false"/>
          <w:color w:val="000000"/>
          <w:sz w:val="28"/>
        </w:rPr>
        <w:t>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bookmarkEnd w:id="389"/>
    <w:bookmarkStart w:name="z407" w:id="390"/>
    <w:p>
      <w:pPr>
        <w:spacing w:after="0"/>
        <w:ind w:left="0"/>
        <w:jc w:val="both"/>
      </w:pPr>
      <w:r>
        <w:rPr>
          <w:rFonts w:ascii="Times New Roman"/>
          <w:b w:val="false"/>
          <w:i w:val="false"/>
          <w:color w:val="000000"/>
          <w:sz w:val="28"/>
        </w:rPr>
        <w:t>
      72. Базовый уровень освоения учебных предметов включает обязательный минимум объема знаний обучающихся и их умений и навыков.</w:t>
      </w:r>
    </w:p>
    <w:bookmarkEnd w:id="390"/>
    <w:bookmarkStart w:name="z408" w:id="391"/>
    <w:p>
      <w:pPr>
        <w:spacing w:after="0"/>
        <w:ind w:left="0"/>
        <w:jc w:val="left"/>
      </w:pPr>
      <w:r>
        <w:rPr>
          <w:rFonts w:ascii="Times New Roman"/>
          <w:b/>
          <w:i w:val="false"/>
          <w:color w:val="000000"/>
        </w:rPr>
        <w:t xml:space="preserve"> Глава 5. Требования к сроку обучения</w:t>
      </w:r>
    </w:p>
    <w:bookmarkEnd w:id="391"/>
    <w:bookmarkStart w:name="z409" w:id="392"/>
    <w:p>
      <w:pPr>
        <w:spacing w:after="0"/>
        <w:ind w:left="0"/>
        <w:jc w:val="both"/>
      </w:pPr>
      <w:r>
        <w:rPr>
          <w:rFonts w:ascii="Times New Roman"/>
          <w:b w:val="false"/>
          <w:i w:val="false"/>
          <w:color w:val="000000"/>
          <w:sz w:val="28"/>
        </w:rPr>
        <w:t>
      73. Срок освоения общеобразовательной учебной программы начального образования – четыре года.</w:t>
      </w:r>
    </w:p>
    <w:bookmarkEnd w:id="392"/>
    <w:bookmarkStart w:name="z410" w:id="393"/>
    <w:p>
      <w:pPr>
        <w:spacing w:after="0"/>
        <w:ind w:left="0"/>
        <w:jc w:val="both"/>
      </w:pPr>
      <w:r>
        <w:rPr>
          <w:rFonts w:ascii="Times New Roman"/>
          <w:b w:val="false"/>
          <w:i w:val="false"/>
          <w:color w:val="000000"/>
          <w:sz w:val="28"/>
        </w:rPr>
        <w:t xml:space="preserve">
      74. Продолжительность учебного года в 1 классах – 33 учебные недели, во 2-4 классах – 34 учебные недели. </w:t>
      </w:r>
    </w:p>
    <w:bookmarkEnd w:id="393"/>
    <w:bookmarkStart w:name="z411" w:id="394"/>
    <w:p>
      <w:pPr>
        <w:spacing w:after="0"/>
        <w:ind w:left="0"/>
        <w:jc w:val="both"/>
      </w:pPr>
      <w:r>
        <w:rPr>
          <w:rFonts w:ascii="Times New Roman"/>
          <w:b w:val="false"/>
          <w:i w:val="false"/>
          <w:color w:val="000000"/>
          <w:sz w:val="28"/>
        </w:rPr>
        <w:t xml:space="preserve">
      75. Продолжительность каникулярного времени в учебном году составляет не менее 30 дней. </w:t>
      </w:r>
    </w:p>
    <w:bookmarkEnd w:id="394"/>
    <w:bookmarkStart w:name="z412" w:id="395"/>
    <w:p>
      <w:pPr>
        <w:spacing w:after="0"/>
        <w:ind w:left="0"/>
        <w:jc w:val="both"/>
      </w:pPr>
      <w:r>
        <w:rPr>
          <w:rFonts w:ascii="Times New Roman"/>
          <w:b w:val="false"/>
          <w:i w:val="false"/>
          <w:color w:val="000000"/>
          <w:sz w:val="28"/>
        </w:rPr>
        <w:t>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bookmarkEnd w:id="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414" w:id="396"/>
    <w:p>
      <w:pPr>
        <w:spacing w:after="0"/>
        <w:ind w:left="0"/>
        <w:jc w:val="left"/>
      </w:pPr>
      <w:r>
        <w:rPr>
          <w:rFonts w:ascii="Times New Roman"/>
          <w:b/>
          <w:i w:val="false"/>
          <w:color w:val="000000"/>
        </w:rPr>
        <w:t xml:space="preserve"> Государственный общеобязательный стандарт основного среднего образования</w:t>
      </w:r>
    </w:p>
    <w:bookmarkEnd w:id="396"/>
    <w:bookmarkStart w:name="z415" w:id="397"/>
    <w:p>
      <w:pPr>
        <w:spacing w:after="0"/>
        <w:ind w:left="0"/>
        <w:jc w:val="left"/>
      </w:pPr>
      <w:r>
        <w:rPr>
          <w:rFonts w:ascii="Times New Roman"/>
          <w:b/>
          <w:i w:val="false"/>
          <w:color w:val="000000"/>
        </w:rPr>
        <w:t xml:space="preserve"> Глава 1. Общие положения</w:t>
      </w:r>
    </w:p>
    <w:bookmarkEnd w:id="397"/>
    <w:bookmarkStart w:name="z416" w:id="398"/>
    <w:p>
      <w:pPr>
        <w:spacing w:after="0"/>
        <w:ind w:left="0"/>
        <w:jc w:val="both"/>
      </w:pPr>
      <w:r>
        <w:rPr>
          <w:rFonts w:ascii="Times New Roman"/>
          <w:b w:val="false"/>
          <w:i w:val="false"/>
          <w:color w:val="000000"/>
          <w:sz w:val="28"/>
        </w:rPr>
        <w:t xml:space="preserve">
      1. Настоящий государственный общеобязательный стандарт основного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398"/>
    <w:bookmarkStart w:name="z417" w:id="399"/>
    <w:p>
      <w:pPr>
        <w:spacing w:after="0"/>
        <w:ind w:left="0"/>
        <w:jc w:val="both"/>
      </w:pPr>
      <w:r>
        <w:rPr>
          <w:rFonts w:ascii="Times New Roman"/>
          <w:b w:val="false"/>
          <w:i w:val="false"/>
          <w:color w:val="000000"/>
          <w:sz w:val="28"/>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bookmarkEnd w:id="399"/>
    <w:bookmarkStart w:name="z418" w:id="400"/>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400"/>
    <w:bookmarkStart w:name="z419" w:id="401"/>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401"/>
    <w:bookmarkStart w:name="z420" w:id="402"/>
    <w:p>
      <w:pPr>
        <w:spacing w:after="0"/>
        <w:ind w:left="0"/>
        <w:jc w:val="both"/>
      </w:pPr>
      <w:r>
        <w:rPr>
          <w:rFonts w:ascii="Times New Roman"/>
          <w:b w:val="false"/>
          <w:i w:val="false"/>
          <w:color w:val="000000"/>
          <w:sz w:val="28"/>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bookmarkEnd w:id="402"/>
    <w:bookmarkStart w:name="z421" w:id="403"/>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403"/>
    <w:bookmarkStart w:name="z422" w:id="404"/>
    <w:p>
      <w:pPr>
        <w:spacing w:after="0"/>
        <w:ind w:left="0"/>
        <w:jc w:val="both"/>
      </w:pPr>
      <w:r>
        <w:rPr>
          <w:rFonts w:ascii="Times New Roman"/>
          <w:b w:val="false"/>
          <w:i w:val="false"/>
          <w:color w:val="000000"/>
          <w:sz w:val="28"/>
        </w:rPr>
        <w:t>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bookmarkEnd w:id="404"/>
    <w:bookmarkStart w:name="z423" w:id="405"/>
    <w:p>
      <w:pPr>
        <w:spacing w:after="0"/>
        <w:ind w:left="0"/>
        <w:jc w:val="both"/>
      </w:pPr>
      <w:r>
        <w:rPr>
          <w:rFonts w:ascii="Times New Roman"/>
          <w:b w:val="false"/>
          <w:i w:val="false"/>
          <w:color w:val="000000"/>
          <w:sz w:val="28"/>
        </w:rPr>
        <w:t>
      6) базовый уровень освоения содержания образования - уровень освоения обучающимися обязательного минимума объема знаний, умений и навыков;</w:t>
      </w:r>
    </w:p>
    <w:bookmarkEnd w:id="405"/>
    <w:bookmarkStart w:name="z424" w:id="406"/>
    <w:p>
      <w:pPr>
        <w:spacing w:after="0"/>
        <w:ind w:left="0"/>
        <w:jc w:val="both"/>
      </w:pPr>
      <w:r>
        <w:rPr>
          <w:rFonts w:ascii="Times New Roman"/>
          <w:b w:val="false"/>
          <w:i w:val="false"/>
          <w:color w:val="000000"/>
          <w:sz w:val="28"/>
        </w:rPr>
        <w:t>
      7) продвинутый уровень освоения содержания образования – уровень освоения обучающимися расширенного и углубленного объема знаний, умений и навыков.</w:t>
      </w:r>
    </w:p>
    <w:bookmarkEnd w:id="406"/>
    <w:bookmarkStart w:name="z425" w:id="407"/>
    <w:p>
      <w:pPr>
        <w:spacing w:after="0"/>
        <w:ind w:left="0"/>
        <w:jc w:val="both"/>
      </w:pPr>
      <w:r>
        <w:rPr>
          <w:rFonts w:ascii="Times New Roman"/>
          <w:b w:val="false"/>
          <w:i w:val="false"/>
          <w:color w:val="000000"/>
          <w:sz w:val="28"/>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bookmarkEnd w:id="407"/>
    <w:bookmarkStart w:name="z426" w:id="408"/>
    <w:p>
      <w:pPr>
        <w:spacing w:after="0"/>
        <w:ind w:left="0"/>
        <w:jc w:val="both"/>
      </w:pPr>
      <w:r>
        <w:rPr>
          <w:rFonts w:ascii="Times New Roman"/>
          <w:b w:val="false"/>
          <w:i w:val="false"/>
          <w:color w:val="000000"/>
          <w:sz w:val="28"/>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bookmarkEnd w:id="408"/>
    <w:bookmarkStart w:name="z427" w:id="409"/>
    <w:p>
      <w:pPr>
        <w:spacing w:after="0"/>
        <w:ind w:left="0"/>
        <w:jc w:val="both"/>
      </w:pPr>
      <w:r>
        <w:rPr>
          <w:rFonts w:ascii="Times New Roman"/>
          <w:b w:val="false"/>
          <w:i w:val="false"/>
          <w:color w:val="000000"/>
          <w:sz w:val="28"/>
        </w:rPr>
        <w:t>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bookmarkEnd w:id="409"/>
    <w:bookmarkStart w:name="z428" w:id="410"/>
    <w:p>
      <w:pPr>
        <w:spacing w:after="0"/>
        <w:ind w:left="0"/>
        <w:jc w:val="both"/>
      </w:pPr>
      <w:r>
        <w:rPr>
          <w:rFonts w:ascii="Times New Roman"/>
          <w:b w:val="false"/>
          <w:i w:val="false"/>
          <w:color w:val="000000"/>
          <w:sz w:val="28"/>
        </w:rPr>
        <w:t>
      11) инклюзивное</w:t>
      </w:r>
      <w:r>
        <w:rPr>
          <w:rFonts w:ascii="Times New Roman"/>
          <w:b w:val="false"/>
          <w:i w:val="false"/>
          <w:color w:val="000000"/>
          <w:sz w:val="28"/>
        </w:rPr>
        <w:t xml:space="preserve"> образование</w:t>
      </w:r>
      <w:r>
        <w:rPr>
          <w:rFonts w:ascii="Times New Roman"/>
          <w:b w:val="false"/>
          <w:i w:val="false"/>
          <w:color w:val="000000"/>
          <w:sz w:val="28"/>
        </w:rPr>
        <w:t xml:space="preserve">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410"/>
    <w:bookmarkStart w:name="z429" w:id="411"/>
    <w:p>
      <w:pPr>
        <w:spacing w:after="0"/>
        <w:ind w:left="0"/>
        <w:jc w:val="both"/>
      </w:pPr>
      <w:r>
        <w:rPr>
          <w:rFonts w:ascii="Times New Roman"/>
          <w:b w:val="false"/>
          <w:i w:val="false"/>
          <w:color w:val="000000"/>
          <w:sz w:val="28"/>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bookmarkEnd w:id="411"/>
    <w:bookmarkStart w:name="z430" w:id="412"/>
    <w:p>
      <w:pPr>
        <w:spacing w:after="0"/>
        <w:ind w:left="0"/>
        <w:jc w:val="both"/>
      </w:pPr>
      <w:r>
        <w:rPr>
          <w:rFonts w:ascii="Times New Roman"/>
          <w:b w:val="false"/>
          <w:i w:val="false"/>
          <w:color w:val="000000"/>
          <w:sz w:val="28"/>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bookmarkEnd w:id="412"/>
    <w:bookmarkStart w:name="z431" w:id="413"/>
    <w:p>
      <w:pPr>
        <w:spacing w:after="0"/>
        <w:ind w:left="0"/>
        <w:jc w:val="both"/>
      </w:pPr>
      <w:r>
        <w:rPr>
          <w:rFonts w:ascii="Times New Roman"/>
          <w:b w:val="false"/>
          <w:i w:val="false"/>
          <w:color w:val="000000"/>
          <w:sz w:val="28"/>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bookmarkEnd w:id="413"/>
    <w:bookmarkStart w:name="z432" w:id="414"/>
    <w:p>
      <w:pPr>
        <w:spacing w:after="0"/>
        <w:ind w:left="0"/>
        <w:jc w:val="both"/>
      </w:pPr>
      <w:r>
        <w:rPr>
          <w:rFonts w:ascii="Times New Roman"/>
          <w:b w:val="false"/>
          <w:i w:val="false"/>
          <w:color w:val="000000"/>
          <w:sz w:val="28"/>
        </w:rPr>
        <w:t>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bookmarkEnd w:id="414"/>
    <w:bookmarkStart w:name="z433" w:id="415"/>
    <w:p>
      <w:pPr>
        <w:spacing w:after="0"/>
        <w:ind w:left="0"/>
        <w:jc w:val="both"/>
      </w:pPr>
      <w:r>
        <w:rPr>
          <w:rFonts w:ascii="Times New Roman"/>
          <w:b w:val="false"/>
          <w:i w:val="false"/>
          <w:color w:val="000000"/>
          <w:sz w:val="28"/>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bookmarkEnd w:id="415"/>
    <w:bookmarkStart w:name="z434" w:id="416"/>
    <w:p>
      <w:pPr>
        <w:spacing w:after="0"/>
        <w:ind w:left="0"/>
        <w:jc w:val="both"/>
      </w:pPr>
      <w:r>
        <w:rPr>
          <w:rFonts w:ascii="Times New Roman"/>
          <w:b w:val="false"/>
          <w:i w:val="false"/>
          <w:color w:val="000000"/>
          <w:sz w:val="28"/>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bookmarkEnd w:id="416"/>
    <w:bookmarkStart w:name="z435" w:id="417"/>
    <w:p>
      <w:pPr>
        <w:spacing w:after="0"/>
        <w:ind w:left="0"/>
        <w:jc w:val="both"/>
      </w:pPr>
      <w:r>
        <w:rPr>
          <w:rFonts w:ascii="Times New Roman"/>
          <w:b w:val="false"/>
          <w:i w:val="false"/>
          <w:color w:val="000000"/>
          <w:sz w:val="28"/>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bookmarkEnd w:id="417"/>
    <w:bookmarkStart w:name="z436" w:id="418"/>
    <w:p>
      <w:pPr>
        <w:spacing w:after="0"/>
        <w:ind w:left="0"/>
        <w:jc w:val="both"/>
      </w:pPr>
      <w:r>
        <w:rPr>
          <w:rFonts w:ascii="Times New Roman"/>
          <w:b w:val="false"/>
          <w:i w:val="false"/>
          <w:color w:val="000000"/>
          <w:sz w:val="28"/>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bookmarkEnd w:id="418"/>
    <w:bookmarkStart w:name="z437" w:id="419"/>
    <w:p>
      <w:pPr>
        <w:spacing w:after="0"/>
        <w:ind w:left="0"/>
        <w:jc w:val="both"/>
      </w:pPr>
      <w:r>
        <w:rPr>
          <w:rFonts w:ascii="Times New Roman"/>
          <w:b w:val="false"/>
          <w:i w:val="false"/>
          <w:color w:val="000000"/>
          <w:sz w:val="28"/>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bookmarkEnd w:id="419"/>
    <w:bookmarkStart w:name="z438" w:id="420"/>
    <w:p>
      <w:pPr>
        <w:spacing w:after="0"/>
        <w:ind w:left="0"/>
        <w:jc w:val="both"/>
      </w:pPr>
      <w:r>
        <w:rPr>
          <w:rFonts w:ascii="Times New Roman"/>
          <w:b w:val="false"/>
          <w:i w:val="false"/>
          <w:color w:val="000000"/>
          <w:sz w:val="28"/>
        </w:rPr>
        <w:t>
      3. Применение Стандарта направлено на:</w:t>
      </w:r>
    </w:p>
    <w:bookmarkEnd w:id="420"/>
    <w:bookmarkStart w:name="z439" w:id="421"/>
    <w:p>
      <w:pPr>
        <w:spacing w:after="0"/>
        <w:ind w:left="0"/>
        <w:jc w:val="both"/>
      </w:pPr>
      <w:r>
        <w:rPr>
          <w:rFonts w:ascii="Times New Roman"/>
          <w:b w:val="false"/>
          <w:i w:val="false"/>
          <w:color w:val="000000"/>
          <w:sz w:val="28"/>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bookmarkEnd w:id="421"/>
    <w:bookmarkStart w:name="z440" w:id="422"/>
    <w:p>
      <w:pPr>
        <w:spacing w:after="0"/>
        <w:ind w:left="0"/>
        <w:jc w:val="both"/>
      </w:pPr>
      <w:r>
        <w:rPr>
          <w:rFonts w:ascii="Times New Roman"/>
          <w:b w:val="false"/>
          <w:i w:val="false"/>
          <w:color w:val="000000"/>
          <w:sz w:val="28"/>
        </w:rPr>
        <w:t xml:space="preserve">
      2) создание условий для изучения казахского, русского и иностранных языков; </w:t>
      </w:r>
    </w:p>
    <w:bookmarkEnd w:id="422"/>
    <w:bookmarkStart w:name="z441" w:id="423"/>
    <w:p>
      <w:pPr>
        <w:spacing w:after="0"/>
        <w:ind w:left="0"/>
        <w:jc w:val="both"/>
      </w:pPr>
      <w:r>
        <w:rPr>
          <w:rFonts w:ascii="Times New Roman"/>
          <w:b w:val="false"/>
          <w:i w:val="false"/>
          <w:color w:val="000000"/>
          <w:sz w:val="28"/>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bookmarkEnd w:id="423"/>
    <w:bookmarkStart w:name="z442" w:id="424"/>
    <w:p>
      <w:pPr>
        <w:spacing w:after="0"/>
        <w:ind w:left="0"/>
        <w:jc w:val="both"/>
      </w:pPr>
      <w:r>
        <w:rPr>
          <w:rFonts w:ascii="Times New Roman"/>
          <w:b w:val="false"/>
          <w:i w:val="false"/>
          <w:color w:val="000000"/>
          <w:sz w:val="28"/>
        </w:rPr>
        <w:t xml:space="preserve">
      4) обеспечение поэтапного углубления предметных знаний и навыков с учетом возрастных возможностей обучающихся; </w:t>
      </w:r>
    </w:p>
    <w:bookmarkEnd w:id="424"/>
    <w:bookmarkStart w:name="z443" w:id="425"/>
    <w:p>
      <w:pPr>
        <w:spacing w:after="0"/>
        <w:ind w:left="0"/>
        <w:jc w:val="both"/>
      </w:pPr>
      <w:r>
        <w:rPr>
          <w:rFonts w:ascii="Times New Roman"/>
          <w:b w:val="false"/>
          <w:i w:val="false"/>
          <w:color w:val="000000"/>
          <w:sz w:val="28"/>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bookmarkEnd w:id="425"/>
    <w:bookmarkStart w:name="z444" w:id="426"/>
    <w:p>
      <w:pPr>
        <w:spacing w:after="0"/>
        <w:ind w:left="0"/>
        <w:jc w:val="both"/>
      </w:pPr>
      <w:r>
        <w:rPr>
          <w:rFonts w:ascii="Times New Roman"/>
          <w:b w:val="false"/>
          <w:i w:val="false"/>
          <w:color w:val="000000"/>
          <w:sz w:val="28"/>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bookmarkEnd w:id="426"/>
    <w:bookmarkStart w:name="z445" w:id="427"/>
    <w:p>
      <w:pPr>
        <w:spacing w:after="0"/>
        <w:ind w:left="0"/>
        <w:jc w:val="both"/>
      </w:pPr>
      <w:r>
        <w:rPr>
          <w:rFonts w:ascii="Times New Roman"/>
          <w:b w:val="false"/>
          <w:i w:val="false"/>
          <w:color w:val="000000"/>
          <w:sz w:val="28"/>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bookmarkEnd w:id="427"/>
    <w:bookmarkStart w:name="z446" w:id="428"/>
    <w:p>
      <w:pPr>
        <w:spacing w:after="0"/>
        <w:ind w:left="0"/>
        <w:jc w:val="both"/>
      </w:pPr>
      <w:r>
        <w:rPr>
          <w:rFonts w:ascii="Times New Roman"/>
          <w:b w:val="false"/>
          <w:i w:val="false"/>
          <w:color w:val="000000"/>
          <w:sz w:val="28"/>
        </w:rPr>
        <w:t xml:space="preserve">
      8) поддержку и развитие инновационной практики в организациях образования; </w:t>
      </w:r>
    </w:p>
    <w:bookmarkEnd w:id="428"/>
    <w:bookmarkStart w:name="z447" w:id="429"/>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End w:id="429"/>
    <w:bookmarkStart w:name="z448" w:id="430"/>
    <w:p>
      <w:pPr>
        <w:spacing w:after="0"/>
        <w:ind w:left="0"/>
        <w:jc w:val="both"/>
      </w:pPr>
      <w:r>
        <w:rPr>
          <w:rFonts w:ascii="Times New Roman"/>
          <w:b w:val="false"/>
          <w:i w:val="false"/>
          <w:color w:val="000000"/>
          <w:sz w:val="28"/>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bookmarkEnd w:id="430"/>
    <w:bookmarkStart w:name="z449" w:id="431"/>
    <w:p>
      <w:pPr>
        <w:spacing w:after="0"/>
        <w:ind w:left="0"/>
        <w:jc w:val="both"/>
      </w:pPr>
      <w:r>
        <w:rPr>
          <w:rFonts w:ascii="Times New Roman"/>
          <w:b w:val="false"/>
          <w:i w:val="false"/>
          <w:color w:val="000000"/>
          <w:sz w:val="28"/>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w:t>
      </w:r>
      <w:r>
        <w:rPr>
          <w:rFonts w:ascii="Times New Roman"/>
          <w:b w:val="false"/>
          <w:i w:val="false"/>
          <w:color w:val="000000"/>
          <w:sz w:val="28"/>
        </w:rPr>
        <w:t>типовыми учебными программами</w:t>
      </w:r>
      <w:r>
        <w:rPr>
          <w:rFonts w:ascii="Times New Roman"/>
          <w:b w:val="false"/>
          <w:i w:val="false"/>
          <w:color w:val="000000"/>
          <w:sz w:val="28"/>
        </w:rPr>
        <w:t xml:space="preserve">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431"/>
    <w:bookmarkStart w:name="z450" w:id="432"/>
    <w:p>
      <w:pPr>
        <w:spacing w:after="0"/>
        <w:ind w:left="0"/>
        <w:jc w:val="both"/>
      </w:pPr>
      <w:r>
        <w:rPr>
          <w:rFonts w:ascii="Times New Roman"/>
          <w:b w:val="false"/>
          <w:i w:val="false"/>
          <w:color w:val="000000"/>
          <w:sz w:val="28"/>
        </w:rPr>
        <w:t>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32"/>
    <w:bookmarkStart w:name="z451" w:id="433"/>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433"/>
    <w:bookmarkStart w:name="z452" w:id="434"/>
    <w:p>
      <w:pPr>
        <w:spacing w:after="0"/>
        <w:ind w:left="0"/>
        <w:jc w:val="left"/>
      </w:pPr>
      <w:r>
        <w:rPr>
          <w:rFonts w:ascii="Times New Roman"/>
          <w:b/>
          <w:i w:val="false"/>
          <w:color w:val="000000"/>
        </w:rPr>
        <w:t xml:space="preserve"> Параграф 1. Требования к обновленному содержанию основного среднего образования с ориентиром на результаты обучения</w:t>
      </w:r>
    </w:p>
    <w:bookmarkEnd w:id="434"/>
    <w:bookmarkStart w:name="z453" w:id="435"/>
    <w:p>
      <w:pPr>
        <w:spacing w:after="0"/>
        <w:ind w:left="0"/>
        <w:jc w:val="both"/>
      </w:pPr>
      <w:r>
        <w:rPr>
          <w:rFonts w:ascii="Times New Roman"/>
          <w:b w:val="false"/>
          <w:i w:val="false"/>
          <w:color w:val="000000"/>
          <w:sz w:val="28"/>
        </w:rPr>
        <w:t xml:space="preserve">
      7. В качестве базовых ценностей в содержании основного среднего образования определены: </w:t>
      </w:r>
    </w:p>
    <w:bookmarkEnd w:id="435"/>
    <w:bookmarkStart w:name="z454" w:id="436"/>
    <w:p>
      <w:pPr>
        <w:spacing w:after="0"/>
        <w:ind w:left="0"/>
        <w:jc w:val="both"/>
      </w:pPr>
      <w:r>
        <w:rPr>
          <w:rFonts w:ascii="Times New Roman"/>
          <w:b w:val="false"/>
          <w:i w:val="false"/>
          <w:color w:val="000000"/>
          <w:sz w:val="28"/>
        </w:rPr>
        <w:t xml:space="preserve">
      1) казахстанский патриотизм и гражданская ответственность; </w:t>
      </w:r>
    </w:p>
    <w:bookmarkEnd w:id="436"/>
    <w:bookmarkStart w:name="z455" w:id="437"/>
    <w:p>
      <w:pPr>
        <w:spacing w:after="0"/>
        <w:ind w:left="0"/>
        <w:jc w:val="both"/>
      </w:pPr>
      <w:r>
        <w:rPr>
          <w:rFonts w:ascii="Times New Roman"/>
          <w:b w:val="false"/>
          <w:i w:val="false"/>
          <w:color w:val="000000"/>
          <w:sz w:val="28"/>
        </w:rPr>
        <w:t xml:space="preserve">
      2) уважение; </w:t>
      </w:r>
    </w:p>
    <w:bookmarkEnd w:id="437"/>
    <w:bookmarkStart w:name="z456" w:id="438"/>
    <w:p>
      <w:pPr>
        <w:spacing w:after="0"/>
        <w:ind w:left="0"/>
        <w:jc w:val="both"/>
      </w:pPr>
      <w:r>
        <w:rPr>
          <w:rFonts w:ascii="Times New Roman"/>
          <w:b w:val="false"/>
          <w:i w:val="false"/>
          <w:color w:val="000000"/>
          <w:sz w:val="28"/>
        </w:rPr>
        <w:t>
      3) сотрудничество;</w:t>
      </w:r>
    </w:p>
    <w:bookmarkEnd w:id="438"/>
    <w:bookmarkStart w:name="z457" w:id="439"/>
    <w:p>
      <w:pPr>
        <w:spacing w:after="0"/>
        <w:ind w:left="0"/>
        <w:jc w:val="both"/>
      </w:pPr>
      <w:r>
        <w:rPr>
          <w:rFonts w:ascii="Times New Roman"/>
          <w:b w:val="false"/>
          <w:i w:val="false"/>
          <w:color w:val="000000"/>
          <w:sz w:val="28"/>
        </w:rPr>
        <w:t xml:space="preserve">
      4) труд и творчество; </w:t>
      </w:r>
    </w:p>
    <w:bookmarkEnd w:id="439"/>
    <w:bookmarkStart w:name="z458" w:id="440"/>
    <w:p>
      <w:pPr>
        <w:spacing w:after="0"/>
        <w:ind w:left="0"/>
        <w:jc w:val="both"/>
      </w:pPr>
      <w:r>
        <w:rPr>
          <w:rFonts w:ascii="Times New Roman"/>
          <w:b w:val="false"/>
          <w:i w:val="false"/>
          <w:color w:val="000000"/>
          <w:sz w:val="28"/>
        </w:rPr>
        <w:t xml:space="preserve">
      5) открытость; </w:t>
      </w:r>
    </w:p>
    <w:bookmarkEnd w:id="440"/>
    <w:bookmarkStart w:name="z459" w:id="441"/>
    <w:p>
      <w:pPr>
        <w:spacing w:after="0"/>
        <w:ind w:left="0"/>
        <w:jc w:val="both"/>
      </w:pPr>
      <w:r>
        <w:rPr>
          <w:rFonts w:ascii="Times New Roman"/>
          <w:b w:val="false"/>
          <w:i w:val="false"/>
          <w:color w:val="000000"/>
          <w:sz w:val="28"/>
        </w:rPr>
        <w:t xml:space="preserve">
      6) образование в течение всей жизни. </w:t>
      </w:r>
    </w:p>
    <w:bookmarkEnd w:id="441"/>
    <w:bookmarkStart w:name="z460" w:id="442"/>
    <w:p>
      <w:pPr>
        <w:spacing w:after="0"/>
        <w:ind w:left="0"/>
        <w:jc w:val="both"/>
      </w:pPr>
      <w:r>
        <w:rPr>
          <w:rFonts w:ascii="Times New Roman"/>
          <w:b w:val="false"/>
          <w:i w:val="false"/>
          <w:color w:val="000000"/>
          <w:sz w:val="28"/>
        </w:rPr>
        <w:t xml:space="preserve">
      8. На основе привития ценностей образования у обучающихся должны развиваться: </w:t>
      </w:r>
    </w:p>
    <w:bookmarkEnd w:id="442"/>
    <w:bookmarkStart w:name="z461" w:id="443"/>
    <w:p>
      <w:pPr>
        <w:spacing w:after="0"/>
        <w:ind w:left="0"/>
        <w:jc w:val="both"/>
      </w:pPr>
      <w:r>
        <w:rPr>
          <w:rFonts w:ascii="Times New Roman"/>
          <w:b w:val="false"/>
          <w:i w:val="false"/>
          <w:color w:val="000000"/>
          <w:sz w:val="28"/>
        </w:rPr>
        <w:t xml:space="preserve">
      1) готовность к служению интересам Казахстана; </w:t>
      </w:r>
    </w:p>
    <w:bookmarkEnd w:id="443"/>
    <w:bookmarkStart w:name="z462" w:id="444"/>
    <w:p>
      <w:pPr>
        <w:spacing w:after="0"/>
        <w:ind w:left="0"/>
        <w:jc w:val="both"/>
      </w:pPr>
      <w:r>
        <w:rPr>
          <w:rFonts w:ascii="Times New Roman"/>
          <w:b w:val="false"/>
          <w:i w:val="false"/>
          <w:color w:val="000000"/>
          <w:sz w:val="28"/>
        </w:rPr>
        <w:t>
      2) уважение к нормам Конституции и законов Республики Казахстан и их соблюдение;</w:t>
      </w:r>
    </w:p>
    <w:bookmarkEnd w:id="444"/>
    <w:bookmarkStart w:name="z463" w:id="445"/>
    <w:p>
      <w:pPr>
        <w:spacing w:after="0"/>
        <w:ind w:left="0"/>
        <w:jc w:val="both"/>
      </w:pPr>
      <w:r>
        <w:rPr>
          <w:rFonts w:ascii="Times New Roman"/>
          <w:b w:val="false"/>
          <w:i w:val="false"/>
          <w:color w:val="000000"/>
          <w:sz w:val="28"/>
        </w:rPr>
        <w:t xml:space="preserve">
      3) социальная ответственность и умение принимать решения; </w:t>
      </w:r>
    </w:p>
    <w:bookmarkEnd w:id="445"/>
    <w:bookmarkStart w:name="z464" w:id="446"/>
    <w:p>
      <w:pPr>
        <w:spacing w:after="0"/>
        <w:ind w:left="0"/>
        <w:jc w:val="both"/>
      </w:pPr>
      <w:r>
        <w:rPr>
          <w:rFonts w:ascii="Times New Roman"/>
          <w:b w:val="false"/>
          <w:i w:val="false"/>
          <w:color w:val="000000"/>
          <w:sz w:val="28"/>
        </w:rPr>
        <w:t xml:space="preserve">
      4) мотивация к овладению государственным языком; </w:t>
      </w:r>
    </w:p>
    <w:bookmarkEnd w:id="446"/>
    <w:bookmarkStart w:name="z465" w:id="447"/>
    <w:p>
      <w:pPr>
        <w:spacing w:after="0"/>
        <w:ind w:left="0"/>
        <w:jc w:val="both"/>
      </w:pPr>
      <w:r>
        <w:rPr>
          <w:rFonts w:ascii="Times New Roman"/>
          <w:b w:val="false"/>
          <w:i w:val="false"/>
          <w:color w:val="000000"/>
          <w:sz w:val="28"/>
        </w:rPr>
        <w:t xml:space="preserve">
      5) уважение по отношению к культуре и традициям народа Казахстана, культурному многообразию мира; </w:t>
      </w:r>
    </w:p>
    <w:bookmarkEnd w:id="447"/>
    <w:bookmarkStart w:name="z466" w:id="448"/>
    <w:p>
      <w:pPr>
        <w:spacing w:after="0"/>
        <w:ind w:left="0"/>
        <w:jc w:val="both"/>
      </w:pPr>
      <w:r>
        <w:rPr>
          <w:rFonts w:ascii="Times New Roman"/>
          <w:b w:val="false"/>
          <w:i w:val="false"/>
          <w:color w:val="000000"/>
          <w:sz w:val="28"/>
        </w:rPr>
        <w:t xml:space="preserve">
      6) приверженность идеям духовного согласия и толерантности; </w:t>
      </w:r>
    </w:p>
    <w:bookmarkEnd w:id="448"/>
    <w:bookmarkStart w:name="z467" w:id="449"/>
    <w:p>
      <w:pPr>
        <w:spacing w:after="0"/>
        <w:ind w:left="0"/>
        <w:jc w:val="both"/>
      </w:pPr>
      <w:r>
        <w:rPr>
          <w:rFonts w:ascii="Times New Roman"/>
          <w:b w:val="false"/>
          <w:i w:val="false"/>
          <w:color w:val="000000"/>
          <w:sz w:val="28"/>
        </w:rPr>
        <w:t xml:space="preserve">
      7) позитивное отношение к окружающему миру и сохранению экологического равновесия; </w:t>
      </w:r>
    </w:p>
    <w:bookmarkEnd w:id="449"/>
    <w:bookmarkStart w:name="z468" w:id="450"/>
    <w:p>
      <w:pPr>
        <w:spacing w:after="0"/>
        <w:ind w:left="0"/>
        <w:jc w:val="both"/>
      </w:pPr>
      <w:r>
        <w:rPr>
          <w:rFonts w:ascii="Times New Roman"/>
          <w:b w:val="false"/>
          <w:i w:val="false"/>
          <w:color w:val="000000"/>
          <w:sz w:val="28"/>
        </w:rPr>
        <w:t xml:space="preserve">
      8) творческое и критическое мышление; </w:t>
      </w:r>
    </w:p>
    <w:bookmarkEnd w:id="450"/>
    <w:bookmarkStart w:name="z469" w:id="451"/>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451"/>
    <w:bookmarkStart w:name="z470" w:id="452"/>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452"/>
    <w:bookmarkStart w:name="z471" w:id="453"/>
    <w:p>
      <w:pPr>
        <w:spacing w:after="0"/>
        <w:ind w:left="0"/>
        <w:jc w:val="both"/>
      </w:pPr>
      <w:r>
        <w:rPr>
          <w:rFonts w:ascii="Times New Roman"/>
          <w:b w:val="false"/>
          <w:i w:val="false"/>
          <w:color w:val="000000"/>
          <w:sz w:val="28"/>
        </w:rPr>
        <w:t>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bookmarkEnd w:id="453"/>
    <w:bookmarkStart w:name="z472" w:id="454"/>
    <w:p>
      <w:pPr>
        <w:spacing w:after="0"/>
        <w:ind w:left="0"/>
        <w:jc w:val="both"/>
      </w:pPr>
      <w:r>
        <w:rPr>
          <w:rFonts w:ascii="Times New Roman"/>
          <w:b w:val="false"/>
          <w:i w:val="false"/>
          <w:color w:val="000000"/>
          <w:sz w:val="28"/>
        </w:rPr>
        <w:t xml:space="preserve">
      10. Основные задачи основного среднего образования заключаются в формировании и развитии у обучающихся: </w:t>
      </w:r>
    </w:p>
    <w:bookmarkEnd w:id="454"/>
    <w:bookmarkStart w:name="z473" w:id="455"/>
    <w:p>
      <w:pPr>
        <w:spacing w:after="0"/>
        <w:ind w:left="0"/>
        <w:jc w:val="both"/>
      </w:pPr>
      <w:r>
        <w:rPr>
          <w:rFonts w:ascii="Times New Roman"/>
          <w:b w:val="false"/>
          <w:i w:val="false"/>
          <w:color w:val="000000"/>
          <w:sz w:val="28"/>
        </w:rPr>
        <w:t xml:space="preserve">
      1) духовно-нравственных качеств; </w:t>
      </w:r>
    </w:p>
    <w:bookmarkEnd w:id="455"/>
    <w:bookmarkStart w:name="z474" w:id="456"/>
    <w:p>
      <w:pPr>
        <w:spacing w:after="0"/>
        <w:ind w:left="0"/>
        <w:jc w:val="both"/>
      </w:pPr>
      <w:r>
        <w:rPr>
          <w:rFonts w:ascii="Times New Roman"/>
          <w:b w:val="false"/>
          <w:i w:val="false"/>
          <w:color w:val="000000"/>
          <w:sz w:val="28"/>
        </w:rPr>
        <w:t xml:space="preserve">
      2) системы базовых знаний по основам наук; </w:t>
      </w:r>
    </w:p>
    <w:bookmarkEnd w:id="456"/>
    <w:bookmarkStart w:name="z475" w:id="457"/>
    <w:p>
      <w:pPr>
        <w:spacing w:after="0"/>
        <w:ind w:left="0"/>
        <w:jc w:val="both"/>
      </w:pPr>
      <w:r>
        <w:rPr>
          <w:rFonts w:ascii="Times New Roman"/>
          <w:b w:val="false"/>
          <w:i w:val="false"/>
          <w:color w:val="000000"/>
          <w:sz w:val="28"/>
        </w:rPr>
        <w:t xml:space="preserve">
      3) навыков самостоятельного обучения и личностного саморазвития; </w:t>
      </w:r>
    </w:p>
    <w:bookmarkEnd w:id="457"/>
    <w:bookmarkStart w:name="z476" w:id="458"/>
    <w:p>
      <w:pPr>
        <w:spacing w:after="0"/>
        <w:ind w:left="0"/>
        <w:jc w:val="both"/>
      </w:pPr>
      <w:r>
        <w:rPr>
          <w:rFonts w:ascii="Times New Roman"/>
          <w:b w:val="false"/>
          <w:i w:val="false"/>
          <w:color w:val="000000"/>
          <w:sz w:val="28"/>
        </w:rPr>
        <w:t xml:space="preserve">
      4) навыков осуществления учебной, проектной, исследовательской деятельности; </w:t>
      </w:r>
    </w:p>
    <w:bookmarkEnd w:id="458"/>
    <w:bookmarkStart w:name="z477" w:id="459"/>
    <w:p>
      <w:pPr>
        <w:spacing w:after="0"/>
        <w:ind w:left="0"/>
        <w:jc w:val="both"/>
      </w:pPr>
      <w:r>
        <w:rPr>
          <w:rFonts w:ascii="Times New Roman"/>
          <w:b w:val="false"/>
          <w:i w:val="false"/>
          <w:color w:val="000000"/>
          <w:sz w:val="28"/>
        </w:rPr>
        <w:t xml:space="preserve">
      5) навыков критического и творческого мышления; </w:t>
      </w:r>
    </w:p>
    <w:bookmarkEnd w:id="459"/>
    <w:bookmarkStart w:name="z478" w:id="460"/>
    <w:p>
      <w:pPr>
        <w:spacing w:after="0"/>
        <w:ind w:left="0"/>
        <w:jc w:val="both"/>
      </w:pPr>
      <w:r>
        <w:rPr>
          <w:rFonts w:ascii="Times New Roman"/>
          <w:b w:val="false"/>
          <w:i w:val="false"/>
          <w:color w:val="000000"/>
          <w:sz w:val="28"/>
        </w:rPr>
        <w:t xml:space="preserve">
      6) навыков самореализации и взаимодействия в социуме. </w:t>
      </w:r>
    </w:p>
    <w:bookmarkEnd w:id="460"/>
    <w:bookmarkStart w:name="z479" w:id="461"/>
    <w:p>
      <w:pPr>
        <w:spacing w:after="0"/>
        <w:ind w:left="0"/>
        <w:jc w:val="both"/>
      </w:pPr>
      <w:r>
        <w:rPr>
          <w:rFonts w:ascii="Times New Roman"/>
          <w:b w:val="false"/>
          <w:i w:val="false"/>
          <w:color w:val="000000"/>
          <w:sz w:val="28"/>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bookmarkEnd w:id="461"/>
    <w:bookmarkStart w:name="z480" w:id="462"/>
    <w:p>
      <w:pPr>
        <w:spacing w:after="0"/>
        <w:ind w:left="0"/>
        <w:jc w:val="both"/>
      </w:pPr>
      <w:r>
        <w:rPr>
          <w:rFonts w:ascii="Times New Roman"/>
          <w:b w:val="false"/>
          <w:i w:val="false"/>
          <w:color w:val="000000"/>
          <w:sz w:val="28"/>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bookmarkEnd w:id="462"/>
    <w:bookmarkStart w:name="z481" w:id="463"/>
    <w:p>
      <w:pPr>
        <w:spacing w:after="0"/>
        <w:ind w:left="0"/>
        <w:jc w:val="both"/>
      </w:pPr>
      <w:r>
        <w:rPr>
          <w:rFonts w:ascii="Times New Roman"/>
          <w:b w:val="false"/>
          <w:i w:val="false"/>
          <w:color w:val="000000"/>
          <w:sz w:val="28"/>
        </w:rPr>
        <w:t xml:space="preserve">
      13. Содержание основного среднего образования определяется с учетом следующих ориентиров: </w:t>
      </w:r>
    </w:p>
    <w:bookmarkEnd w:id="463"/>
    <w:bookmarkStart w:name="z482" w:id="464"/>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464"/>
    <w:bookmarkStart w:name="z483" w:id="465"/>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465"/>
    <w:bookmarkStart w:name="z484" w:id="466"/>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466"/>
    <w:bookmarkStart w:name="z485" w:id="467"/>
    <w:p>
      <w:pPr>
        <w:spacing w:after="0"/>
        <w:ind w:left="0"/>
        <w:jc w:val="both"/>
      </w:pPr>
      <w:r>
        <w:rPr>
          <w:rFonts w:ascii="Times New Roman"/>
          <w:b w:val="false"/>
          <w:i w:val="false"/>
          <w:color w:val="000000"/>
          <w:sz w:val="28"/>
        </w:rPr>
        <w:t>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bookmarkEnd w:id="467"/>
    <w:bookmarkStart w:name="z486" w:id="468"/>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468"/>
    <w:bookmarkStart w:name="z487" w:id="469"/>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469"/>
    <w:bookmarkStart w:name="z488" w:id="470"/>
    <w:p>
      <w:pPr>
        <w:spacing w:after="0"/>
        <w:ind w:left="0"/>
        <w:jc w:val="both"/>
      </w:pPr>
      <w:r>
        <w:rPr>
          <w:rFonts w:ascii="Times New Roman"/>
          <w:b w:val="false"/>
          <w:i w:val="false"/>
          <w:color w:val="000000"/>
          <w:sz w:val="28"/>
        </w:rPr>
        <w:t>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bookmarkEnd w:id="470"/>
    <w:bookmarkStart w:name="z489" w:id="471"/>
    <w:p>
      <w:pPr>
        <w:spacing w:after="0"/>
        <w:ind w:left="0"/>
        <w:jc w:val="both"/>
      </w:pPr>
      <w:r>
        <w:rPr>
          <w:rFonts w:ascii="Times New Roman"/>
          <w:b w:val="false"/>
          <w:i w:val="false"/>
          <w:color w:val="000000"/>
          <w:sz w:val="28"/>
        </w:rPr>
        <w:t>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bookmarkEnd w:id="471"/>
    <w:bookmarkStart w:name="z490" w:id="472"/>
    <w:p>
      <w:pPr>
        <w:spacing w:after="0"/>
        <w:ind w:left="0"/>
        <w:jc w:val="both"/>
      </w:pPr>
      <w:r>
        <w:rPr>
          <w:rFonts w:ascii="Times New Roman"/>
          <w:b w:val="false"/>
          <w:i w:val="false"/>
          <w:color w:val="000000"/>
          <w:sz w:val="28"/>
        </w:rPr>
        <w:t>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472"/>
    <w:bookmarkStart w:name="z491" w:id="473"/>
    <w:p>
      <w:pPr>
        <w:spacing w:after="0"/>
        <w:ind w:left="0"/>
        <w:jc w:val="both"/>
      </w:pPr>
      <w:r>
        <w:rPr>
          <w:rFonts w:ascii="Times New Roman"/>
          <w:b w:val="false"/>
          <w:i w:val="false"/>
          <w:color w:val="000000"/>
          <w:sz w:val="28"/>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bookmarkEnd w:id="473"/>
    <w:bookmarkStart w:name="z492" w:id="474"/>
    <w:p>
      <w:pPr>
        <w:spacing w:after="0"/>
        <w:ind w:left="0"/>
        <w:jc w:val="both"/>
      </w:pPr>
      <w:r>
        <w:rPr>
          <w:rFonts w:ascii="Times New Roman"/>
          <w:b w:val="false"/>
          <w:i w:val="false"/>
          <w:color w:val="000000"/>
          <w:sz w:val="28"/>
        </w:rPr>
        <w:t>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bookmarkEnd w:id="474"/>
    <w:bookmarkStart w:name="z493" w:id="475"/>
    <w:p>
      <w:pPr>
        <w:spacing w:after="0"/>
        <w:ind w:left="0"/>
        <w:jc w:val="both"/>
      </w:pPr>
      <w:r>
        <w:rPr>
          <w:rFonts w:ascii="Times New Roman"/>
          <w:b w:val="false"/>
          <w:i w:val="false"/>
          <w:color w:val="000000"/>
          <w:sz w:val="28"/>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bookmarkEnd w:id="475"/>
    <w:bookmarkStart w:name="z494" w:id="476"/>
    <w:p>
      <w:pPr>
        <w:spacing w:after="0"/>
        <w:ind w:left="0"/>
        <w:jc w:val="both"/>
      </w:pPr>
      <w:r>
        <w:rPr>
          <w:rFonts w:ascii="Times New Roman"/>
          <w:b w:val="false"/>
          <w:i w:val="false"/>
          <w:color w:val="000000"/>
          <w:sz w:val="28"/>
        </w:rPr>
        <w:t>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476"/>
    <w:bookmarkStart w:name="z495" w:id="477"/>
    <w:p>
      <w:pPr>
        <w:spacing w:after="0"/>
        <w:ind w:left="0"/>
        <w:jc w:val="both"/>
      </w:pPr>
      <w:r>
        <w:rPr>
          <w:rFonts w:ascii="Times New Roman"/>
          <w:b w:val="false"/>
          <w:i w:val="false"/>
          <w:color w:val="000000"/>
          <w:sz w:val="28"/>
        </w:rPr>
        <w:t xml:space="preserve">
      21. Трехъязычное образование практически реализуется через: </w:t>
      </w:r>
    </w:p>
    <w:bookmarkEnd w:id="477"/>
    <w:bookmarkStart w:name="z496" w:id="478"/>
    <w:p>
      <w:pPr>
        <w:spacing w:after="0"/>
        <w:ind w:left="0"/>
        <w:jc w:val="both"/>
      </w:pPr>
      <w:r>
        <w:rPr>
          <w:rFonts w:ascii="Times New Roman"/>
          <w:b w:val="false"/>
          <w:i w:val="false"/>
          <w:color w:val="000000"/>
          <w:sz w:val="28"/>
        </w:rPr>
        <w:t xml:space="preserve">
      1) уровневое усвоение казахского, русского и иностранного языков; </w:t>
      </w:r>
    </w:p>
    <w:bookmarkEnd w:id="478"/>
    <w:bookmarkStart w:name="z497" w:id="479"/>
    <w:p>
      <w:pPr>
        <w:spacing w:after="0"/>
        <w:ind w:left="0"/>
        <w:jc w:val="both"/>
      </w:pPr>
      <w:r>
        <w:rPr>
          <w:rFonts w:ascii="Times New Roman"/>
          <w:b w:val="false"/>
          <w:i w:val="false"/>
          <w:color w:val="000000"/>
          <w:sz w:val="28"/>
        </w:rPr>
        <w:t xml:space="preserve">
      2) организацию изучения отдельных предметов на казахском, русском, иностранном языке независимо от языка обучения; </w:t>
      </w:r>
    </w:p>
    <w:bookmarkEnd w:id="479"/>
    <w:bookmarkStart w:name="z498" w:id="480"/>
    <w:p>
      <w:pPr>
        <w:spacing w:after="0"/>
        <w:ind w:left="0"/>
        <w:jc w:val="both"/>
      </w:pPr>
      <w:r>
        <w:rPr>
          <w:rFonts w:ascii="Times New Roman"/>
          <w:b w:val="false"/>
          <w:i w:val="false"/>
          <w:color w:val="000000"/>
          <w:sz w:val="28"/>
        </w:rPr>
        <w:t>
      3) организацию внеурочной деятельности и элективных курсов на казахском, русском и иностранном языках.</w:t>
      </w:r>
    </w:p>
    <w:bookmarkEnd w:id="480"/>
    <w:bookmarkStart w:name="z499" w:id="481"/>
    <w:p>
      <w:pPr>
        <w:spacing w:after="0"/>
        <w:ind w:left="0"/>
        <w:jc w:val="both"/>
      </w:pPr>
      <w:r>
        <w:rPr>
          <w:rFonts w:ascii="Times New Roman"/>
          <w:b w:val="false"/>
          <w:i w:val="false"/>
          <w:color w:val="000000"/>
          <w:sz w:val="28"/>
        </w:rPr>
        <w:t>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bookmarkEnd w:id="481"/>
    <w:bookmarkStart w:name="z500" w:id="482"/>
    <w:p>
      <w:pPr>
        <w:spacing w:after="0"/>
        <w:ind w:left="0"/>
        <w:jc w:val="both"/>
      </w:pPr>
      <w:r>
        <w:rPr>
          <w:rFonts w:ascii="Times New Roman"/>
          <w:b w:val="false"/>
          <w:i w:val="false"/>
          <w:color w:val="000000"/>
          <w:sz w:val="28"/>
        </w:rPr>
        <w:t>
      23. Содержание образовательной области "Язык и литература" реализуется в учебных предметах:</w:t>
      </w:r>
    </w:p>
    <w:bookmarkEnd w:id="482"/>
    <w:bookmarkStart w:name="z501" w:id="483"/>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bookmarkEnd w:id="483"/>
    <w:bookmarkStart w:name="z502" w:id="484"/>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484"/>
    <w:bookmarkStart w:name="z503" w:id="485"/>
    <w:p>
      <w:pPr>
        <w:spacing w:after="0"/>
        <w:ind w:left="0"/>
        <w:jc w:val="both"/>
      </w:pPr>
      <w:r>
        <w:rPr>
          <w:rFonts w:ascii="Times New Roman"/>
          <w:b w:val="false"/>
          <w:i w:val="false"/>
          <w:color w:val="000000"/>
          <w:sz w:val="28"/>
        </w:rPr>
        <w:t>
      3) "Иностранный язык";</w:t>
      </w:r>
    </w:p>
    <w:bookmarkEnd w:id="485"/>
    <w:bookmarkStart w:name="z504" w:id="486"/>
    <w:p>
      <w:pPr>
        <w:spacing w:after="0"/>
        <w:ind w:left="0"/>
        <w:jc w:val="both"/>
      </w:pPr>
      <w:r>
        <w:rPr>
          <w:rFonts w:ascii="Times New Roman"/>
          <w:b w:val="false"/>
          <w:i w:val="false"/>
          <w:color w:val="000000"/>
          <w:sz w:val="28"/>
        </w:rPr>
        <w:t>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486"/>
    <w:bookmarkStart w:name="z505" w:id="487"/>
    <w:p>
      <w:pPr>
        <w:spacing w:after="0"/>
        <w:ind w:left="0"/>
        <w:jc w:val="both"/>
      </w:pPr>
      <w:r>
        <w:rPr>
          <w:rFonts w:ascii="Times New Roman"/>
          <w:b w:val="false"/>
          <w:i w:val="false"/>
          <w:color w:val="000000"/>
          <w:sz w:val="28"/>
        </w:rPr>
        <w:t>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bookmarkEnd w:id="487"/>
    <w:bookmarkStart w:name="z506" w:id="488"/>
    <w:p>
      <w:pPr>
        <w:spacing w:after="0"/>
        <w:ind w:left="0"/>
        <w:jc w:val="both"/>
      </w:pPr>
      <w:r>
        <w:rPr>
          <w:rFonts w:ascii="Times New Roman"/>
          <w:b w:val="false"/>
          <w:i w:val="false"/>
          <w:color w:val="000000"/>
          <w:sz w:val="28"/>
        </w:rPr>
        <w:t>
      25. Содержание образовательной области "Математика и информатика" реализуется в учебных предметах "Математика", "Алгебра", "Геометрия", "Информатика".</w:t>
      </w:r>
    </w:p>
    <w:bookmarkEnd w:id="488"/>
    <w:bookmarkStart w:name="z507" w:id="489"/>
    <w:p>
      <w:pPr>
        <w:spacing w:after="0"/>
        <w:ind w:left="0"/>
        <w:jc w:val="both"/>
      </w:pPr>
      <w:r>
        <w:rPr>
          <w:rFonts w:ascii="Times New Roman"/>
          <w:b w:val="false"/>
          <w:i w:val="false"/>
          <w:color w:val="000000"/>
          <w:sz w:val="28"/>
        </w:rPr>
        <w:t>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bookmarkEnd w:id="489"/>
    <w:bookmarkStart w:name="z508" w:id="490"/>
    <w:p>
      <w:pPr>
        <w:spacing w:after="0"/>
        <w:ind w:left="0"/>
        <w:jc w:val="both"/>
      </w:pPr>
      <w:r>
        <w:rPr>
          <w:rFonts w:ascii="Times New Roman"/>
          <w:b w:val="false"/>
          <w:i w:val="false"/>
          <w:color w:val="000000"/>
          <w:sz w:val="28"/>
        </w:rPr>
        <w:t>
      27. Содержание образовательной области "Естествознание" реализуется в учебных предметах "Естествознание", "Физика", "Химия", "Биология", "География".</w:t>
      </w:r>
    </w:p>
    <w:bookmarkEnd w:id="490"/>
    <w:bookmarkStart w:name="z509" w:id="491"/>
    <w:p>
      <w:pPr>
        <w:spacing w:after="0"/>
        <w:ind w:left="0"/>
        <w:jc w:val="both"/>
      </w:pPr>
      <w:r>
        <w:rPr>
          <w:rFonts w:ascii="Times New Roman"/>
          <w:b w:val="false"/>
          <w:i w:val="false"/>
          <w:color w:val="000000"/>
          <w:sz w:val="28"/>
        </w:rPr>
        <w:t>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bookmarkEnd w:id="491"/>
    <w:bookmarkStart w:name="z510" w:id="492"/>
    <w:p>
      <w:pPr>
        <w:spacing w:after="0"/>
        <w:ind w:left="0"/>
        <w:jc w:val="both"/>
      </w:pPr>
      <w:r>
        <w:rPr>
          <w:rFonts w:ascii="Times New Roman"/>
          <w:b w:val="false"/>
          <w:i w:val="false"/>
          <w:color w:val="000000"/>
          <w:sz w:val="28"/>
        </w:rPr>
        <w:t>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bookmarkEnd w:id="492"/>
    <w:bookmarkStart w:name="z511" w:id="493"/>
    <w:p>
      <w:pPr>
        <w:spacing w:after="0"/>
        <w:ind w:left="0"/>
        <w:jc w:val="both"/>
      </w:pPr>
      <w:r>
        <w:rPr>
          <w:rFonts w:ascii="Times New Roman"/>
          <w:b w:val="false"/>
          <w:i w:val="false"/>
          <w:color w:val="000000"/>
          <w:sz w:val="28"/>
        </w:rPr>
        <w:t>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bookmarkEnd w:id="493"/>
    <w:bookmarkStart w:name="z512" w:id="494"/>
    <w:p>
      <w:pPr>
        <w:spacing w:after="0"/>
        <w:ind w:left="0"/>
        <w:jc w:val="both"/>
      </w:pPr>
      <w:r>
        <w:rPr>
          <w:rFonts w:ascii="Times New Roman"/>
          <w:b w:val="false"/>
          <w:i w:val="false"/>
          <w:color w:val="000000"/>
          <w:sz w:val="28"/>
        </w:rPr>
        <w:t xml:space="preserve">
      31. Содержание образовательной области "Технология и искусство" реализуется в учебных предметах "Музыка", "Художественный труд". </w:t>
      </w:r>
    </w:p>
    <w:bookmarkEnd w:id="494"/>
    <w:bookmarkStart w:name="z513" w:id="495"/>
    <w:p>
      <w:pPr>
        <w:spacing w:after="0"/>
        <w:ind w:left="0"/>
        <w:jc w:val="both"/>
      </w:pPr>
      <w:r>
        <w:rPr>
          <w:rFonts w:ascii="Times New Roman"/>
          <w:b w:val="false"/>
          <w:i w:val="false"/>
          <w:color w:val="000000"/>
          <w:sz w:val="28"/>
        </w:rPr>
        <w:t>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bookmarkEnd w:id="495"/>
    <w:bookmarkStart w:name="z514" w:id="496"/>
    <w:p>
      <w:pPr>
        <w:spacing w:after="0"/>
        <w:ind w:left="0"/>
        <w:jc w:val="both"/>
      </w:pPr>
      <w:r>
        <w:rPr>
          <w:rFonts w:ascii="Times New Roman"/>
          <w:b w:val="false"/>
          <w:i w:val="false"/>
          <w:color w:val="000000"/>
          <w:sz w:val="28"/>
        </w:rPr>
        <w:t>
      33. Содержание образовательной области "Физическая культура" реализуется в учебном предмете "Физическая культура".</w:t>
      </w:r>
    </w:p>
    <w:bookmarkEnd w:id="496"/>
    <w:bookmarkStart w:name="z515" w:id="497"/>
    <w:p>
      <w:pPr>
        <w:spacing w:after="0"/>
        <w:ind w:left="0"/>
        <w:jc w:val="both"/>
      </w:pPr>
      <w:r>
        <w:rPr>
          <w:rFonts w:ascii="Times New Roman"/>
          <w:b w:val="false"/>
          <w:i w:val="false"/>
          <w:color w:val="000000"/>
          <w:sz w:val="28"/>
        </w:rPr>
        <w:t>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bookmarkEnd w:id="497"/>
    <w:bookmarkStart w:name="z516" w:id="498"/>
    <w:p>
      <w:pPr>
        <w:spacing w:after="0"/>
        <w:ind w:left="0"/>
        <w:jc w:val="both"/>
      </w:pPr>
      <w:r>
        <w:rPr>
          <w:rFonts w:ascii="Times New Roman"/>
          <w:b w:val="false"/>
          <w:i w:val="false"/>
          <w:color w:val="000000"/>
          <w:sz w:val="28"/>
        </w:rPr>
        <w:t>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bookmarkEnd w:id="498"/>
    <w:bookmarkStart w:name="z517" w:id="499"/>
    <w:p>
      <w:pPr>
        <w:spacing w:after="0"/>
        <w:ind w:left="0"/>
        <w:jc w:val="both"/>
      </w:pPr>
      <w:r>
        <w:rPr>
          <w:rFonts w:ascii="Times New Roman"/>
          <w:b w:val="false"/>
          <w:i w:val="false"/>
          <w:color w:val="000000"/>
          <w:sz w:val="28"/>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499"/>
    <w:bookmarkStart w:name="z518" w:id="500"/>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500"/>
    <w:bookmarkStart w:name="z519" w:id="501"/>
    <w:p>
      <w:pPr>
        <w:spacing w:after="0"/>
        <w:ind w:left="0"/>
        <w:jc w:val="both"/>
      </w:pPr>
      <w:r>
        <w:rPr>
          <w:rFonts w:ascii="Times New Roman"/>
          <w:b w:val="false"/>
          <w:i w:val="false"/>
          <w:color w:val="000000"/>
          <w:sz w:val="28"/>
        </w:rPr>
        <w:t>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501"/>
    <w:bookmarkStart w:name="z520" w:id="502"/>
    <w:p>
      <w:pPr>
        <w:spacing w:after="0"/>
        <w:ind w:left="0"/>
        <w:jc w:val="both"/>
      </w:pPr>
      <w:r>
        <w:rPr>
          <w:rFonts w:ascii="Times New Roman"/>
          <w:b w:val="false"/>
          <w:i w:val="false"/>
          <w:color w:val="000000"/>
          <w:sz w:val="28"/>
        </w:rPr>
        <w:t>
      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bookmarkEnd w:id="502"/>
    <w:bookmarkStart w:name="z521" w:id="503"/>
    <w:p>
      <w:pPr>
        <w:spacing w:after="0"/>
        <w:ind w:left="0"/>
        <w:jc w:val="both"/>
      </w:pPr>
      <w:r>
        <w:rPr>
          <w:rFonts w:ascii="Times New Roman"/>
          <w:b w:val="false"/>
          <w:i w:val="false"/>
          <w:color w:val="000000"/>
          <w:sz w:val="28"/>
        </w:rPr>
        <w:t>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bookmarkEnd w:id="503"/>
    <w:bookmarkStart w:name="z522" w:id="504"/>
    <w:p>
      <w:pPr>
        <w:spacing w:after="0"/>
        <w:ind w:left="0"/>
        <w:jc w:val="both"/>
      </w:pPr>
      <w:r>
        <w:rPr>
          <w:rFonts w:ascii="Times New Roman"/>
          <w:b w:val="false"/>
          <w:i w:val="false"/>
          <w:color w:val="000000"/>
          <w:sz w:val="28"/>
        </w:rPr>
        <w:t>
      40. Каждая из образовательных областей включает родственные учебные предметы.</w:t>
      </w:r>
    </w:p>
    <w:bookmarkEnd w:id="504"/>
    <w:bookmarkStart w:name="z523" w:id="505"/>
    <w:p>
      <w:pPr>
        <w:spacing w:after="0"/>
        <w:ind w:left="0"/>
        <w:jc w:val="both"/>
      </w:pPr>
      <w:r>
        <w:rPr>
          <w:rFonts w:ascii="Times New Roman"/>
          <w:b w:val="false"/>
          <w:i w:val="false"/>
          <w:color w:val="000000"/>
          <w:sz w:val="28"/>
        </w:rPr>
        <w:t>
      41.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bookmarkEnd w:id="505"/>
    <w:bookmarkStart w:name="z524" w:id="506"/>
    <w:p>
      <w:pPr>
        <w:spacing w:after="0"/>
        <w:ind w:left="0"/>
        <w:jc w:val="both"/>
      </w:pPr>
      <w:r>
        <w:rPr>
          <w:rFonts w:ascii="Times New Roman"/>
          <w:b w:val="false"/>
          <w:i w:val="false"/>
          <w:color w:val="000000"/>
          <w:sz w:val="28"/>
        </w:rPr>
        <w:t>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506"/>
    <w:bookmarkStart w:name="z525" w:id="507"/>
    <w:p>
      <w:pPr>
        <w:spacing w:after="0"/>
        <w:ind w:left="0"/>
        <w:jc w:val="both"/>
      </w:pPr>
      <w:r>
        <w:rPr>
          <w:rFonts w:ascii="Times New Roman"/>
          <w:b w:val="false"/>
          <w:i w:val="false"/>
          <w:color w:val="000000"/>
          <w:sz w:val="28"/>
        </w:rPr>
        <w:t>
      43. В образовательную область "Математика и информатика" входят предметы: "Алгебра", "Алгебра и начала анализа", "Геометрия", "Информатика".</w:t>
      </w:r>
    </w:p>
    <w:bookmarkEnd w:id="507"/>
    <w:bookmarkStart w:name="z526" w:id="508"/>
    <w:p>
      <w:pPr>
        <w:spacing w:after="0"/>
        <w:ind w:left="0"/>
        <w:jc w:val="both"/>
      </w:pPr>
      <w:r>
        <w:rPr>
          <w:rFonts w:ascii="Times New Roman"/>
          <w:b w:val="false"/>
          <w:i w:val="false"/>
          <w:color w:val="000000"/>
          <w:sz w:val="28"/>
        </w:rPr>
        <w:t>
      44. В образовательную область "Естествознание" входят предметы: "География", "Биология", "Физика", "Химия".</w:t>
      </w:r>
    </w:p>
    <w:bookmarkEnd w:id="508"/>
    <w:bookmarkStart w:name="z527" w:id="509"/>
    <w:p>
      <w:pPr>
        <w:spacing w:after="0"/>
        <w:ind w:left="0"/>
        <w:jc w:val="both"/>
      </w:pPr>
      <w:r>
        <w:rPr>
          <w:rFonts w:ascii="Times New Roman"/>
          <w:b w:val="false"/>
          <w:i w:val="false"/>
          <w:color w:val="000000"/>
          <w:sz w:val="28"/>
        </w:rPr>
        <w:t>
      45. В образовательную область "Человек и общество" входят предметы: "История Казахстана", "Всемирная история", "Человек. Общество. Право", "Самопознание".</w:t>
      </w:r>
    </w:p>
    <w:bookmarkEnd w:id="509"/>
    <w:bookmarkStart w:name="z528" w:id="510"/>
    <w:p>
      <w:pPr>
        <w:spacing w:after="0"/>
        <w:ind w:left="0"/>
        <w:jc w:val="both"/>
      </w:pPr>
      <w:r>
        <w:rPr>
          <w:rFonts w:ascii="Times New Roman"/>
          <w:b w:val="false"/>
          <w:i w:val="false"/>
          <w:color w:val="000000"/>
          <w:sz w:val="28"/>
        </w:rPr>
        <w:t>
      46. В образовательную область "Технология" входят предметы: "Черчение", "Технология".</w:t>
      </w:r>
    </w:p>
    <w:bookmarkEnd w:id="510"/>
    <w:bookmarkStart w:name="z529" w:id="511"/>
    <w:p>
      <w:pPr>
        <w:spacing w:after="0"/>
        <w:ind w:left="0"/>
        <w:jc w:val="both"/>
      </w:pPr>
      <w:r>
        <w:rPr>
          <w:rFonts w:ascii="Times New Roman"/>
          <w:b w:val="false"/>
          <w:i w:val="false"/>
          <w:color w:val="000000"/>
          <w:sz w:val="28"/>
        </w:rPr>
        <w:t>
      47. Образовательная область "Физическая культура" состоит из предметов: "Физическая культура", "Начальная военная подготовка".</w:t>
      </w:r>
    </w:p>
    <w:bookmarkEnd w:id="511"/>
    <w:bookmarkStart w:name="z530" w:id="512"/>
    <w:p>
      <w:pPr>
        <w:spacing w:after="0"/>
        <w:ind w:left="0"/>
        <w:jc w:val="both"/>
      </w:pPr>
      <w:r>
        <w:rPr>
          <w:rFonts w:ascii="Times New Roman"/>
          <w:b w:val="false"/>
          <w:i w:val="false"/>
          <w:color w:val="000000"/>
          <w:sz w:val="28"/>
        </w:rPr>
        <w:t>
      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bookmarkEnd w:id="512"/>
    <w:bookmarkStart w:name="z531" w:id="513"/>
    <w:p>
      <w:pPr>
        <w:spacing w:after="0"/>
        <w:ind w:left="0"/>
        <w:jc w:val="both"/>
      </w:pPr>
      <w:r>
        <w:rPr>
          <w:rFonts w:ascii="Times New Roman"/>
          <w:b w:val="false"/>
          <w:i w:val="false"/>
          <w:color w:val="000000"/>
          <w:sz w:val="28"/>
        </w:rPr>
        <w:t>
      49. Инвариантный компонент содержания среднего образования реализуется в типовых учебных планах, вариативный компонент – в рабочих учебных планах.</w:t>
      </w:r>
    </w:p>
    <w:bookmarkEnd w:id="513"/>
    <w:bookmarkStart w:name="z532" w:id="514"/>
    <w:p>
      <w:pPr>
        <w:spacing w:after="0"/>
        <w:ind w:left="0"/>
        <w:jc w:val="both"/>
      </w:pPr>
      <w:r>
        <w:rPr>
          <w:rFonts w:ascii="Times New Roman"/>
          <w:b w:val="false"/>
          <w:i w:val="false"/>
          <w:color w:val="000000"/>
          <w:sz w:val="28"/>
        </w:rPr>
        <w:t>
      50. 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bookmarkEnd w:id="514"/>
    <w:bookmarkStart w:name="z533" w:id="515"/>
    <w:p>
      <w:pPr>
        <w:spacing w:after="0"/>
        <w:ind w:left="0"/>
        <w:jc w:val="both"/>
      </w:pPr>
      <w:r>
        <w:rPr>
          <w:rFonts w:ascii="Times New Roman"/>
          <w:b w:val="false"/>
          <w:i w:val="false"/>
          <w:color w:val="000000"/>
          <w:sz w:val="28"/>
        </w:rPr>
        <w:t>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bookmarkEnd w:id="515"/>
    <w:bookmarkStart w:name="z534" w:id="516"/>
    <w:p>
      <w:pPr>
        <w:spacing w:after="0"/>
        <w:ind w:left="0"/>
        <w:jc w:val="both"/>
      </w:pPr>
      <w:r>
        <w:rPr>
          <w:rFonts w:ascii="Times New Roman"/>
          <w:b w:val="false"/>
          <w:i w:val="false"/>
          <w:color w:val="000000"/>
          <w:sz w:val="28"/>
        </w:rPr>
        <w:t>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bookmarkEnd w:id="516"/>
    <w:bookmarkStart w:name="z535" w:id="517"/>
    <w:p>
      <w:pPr>
        <w:spacing w:after="0"/>
        <w:ind w:left="0"/>
        <w:jc w:val="both"/>
      </w:pPr>
      <w:r>
        <w:rPr>
          <w:rFonts w:ascii="Times New Roman"/>
          <w:b w:val="false"/>
          <w:i w:val="false"/>
          <w:color w:val="000000"/>
          <w:sz w:val="28"/>
        </w:rPr>
        <w:t>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bookmarkEnd w:id="517"/>
    <w:bookmarkStart w:name="z536" w:id="518"/>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518"/>
    <w:bookmarkStart w:name="z537" w:id="519"/>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bookmarkEnd w:id="519"/>
    <w:bookmarkStart w:name="z538" w:id="520"/>
    <w:p>
      <w:pPr>
        <w:spacing w:after="0"/>
        <w:ind w:left="0"/>
        <w:jc w:val="both"/>
      </w:pPr>
      <w:r>
        <w:rPr>
          <w:rFonts w:ascii="Times New Roman"/>
          <w:b w:val="false"/>
          <w:i w:val="false"/>
          <w:color w:val="000000"/>
          <w:sz w:val="28"/>
        </w:rPr>
        <w:t>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bookmarkEnd w:id="520"/>
    <w:bookmarkStart w:name="z539" w:id="521"/>
    <w:p>
      <w:pPr>
        <w:spacing w:after="0"/>
        <w:ind w:left="0"/>
        <w:jc w:val="both"/>
      </w:pPr>
      <w:r>
        <w:rPr>
          <w:rFonts w:ascii="Times New Roman"/>
          <w:b w:val="false"/>
          <w:i w:val="false"/>
          <w:color w:val="000000"/>
          <w:sz w:val="28"/>
        </w:rPr>
        <w:t>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bookmarkEnd w:id="521"/>
    <w:bookmarkStart w:name="z540" w:id="522"/>
    <w:p>
      <w:pPr>
        <w:spacing w:after="0"/>
        <w:ind w:left="0"/>
        <w:jc w:val="both"/>
      </w:pPr>
      <w:r>
        <w:rPr>
          <w:rFonts w:ascii="Times New Roman"/>
          <w:b w:val="false"/>
          <w:i w:val="false"/>
          <w:color w:val="000000"/>
          <w:sz w:val="28"/>
        </w:rPr>
        <w:t>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bookmarkEnd w:id="522"/>
    <w:bookmarkStart w:name="z541" w:id="523"/>
    <w:p>
      <w:pPr>
        <w:spacing w:after="0"/>
        <w:ind w:left="0"/>
        <w:jc w:val="both"/>
      </w:pPr>
      <w:r>
        <w:rPr>
          <w:rFonts w:ascii="Times New Roman"/>
          <w:b w:val="false"/>
          <w:i w:val="false"/>
          <w:color w:val="000000"/>
          <w:sz w:val="28"/>
        </w:rPr>
        <w:t>
      Вариативный и гимназический компоненты, отводимые на изучение иностранного языка, подлежат оцениванию.</w:t>
      </w:r>
    </w:p>
    <w:bookmarkEnd w:id="523"/>
    <w:bookmarkStart w:name="z542" w:id="524"/>
    <w:p>
      <w:pPr>
        <w:spacing w:after="0"/>
        <w:ind w:left="0"/>
        <w:jc w:val="both"/>
      </w:pPr>
      <w:r>
        <w:rPr>
          <w:rFonts w:ascii="Times New Roman"/>
          <w:b w:val="false"/>
          <w:i w:val="false"/>
          <w:color w:val="000000"/>
          <w:sz w:val="28"/>
        </w:rPr>
        <w:t>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524"/>
    <w:bookmarkStart w:name="z543" w:id="525"/>
    <w:p>
      <w:pPr>
        <w:spacing w:after="0"/>
        <w:ind w:left="0"/>
        <w:jc w:val="both"/>
      </w:pPr>
      <w:r>
        <w:rPr>
          <w:rFonts w:ascii="Times New Roman"/>
          <w:b w:val="false"/>
          <w:i w:val="false"/>
          <w:color w:val="000000"/>
          <w:sz w:val="28"/>
        </w:rPr>
        <w:t xml:space="preserve">
      1) казахскому языку и литературе – в классах с неказахским языком обучения; </w:t>
      </w:r>
    </w:p>
    <w:bookmarkEnd w:id="525"/>
    <w:bookmarkStart w:name="z544" w:id="526"/>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526"/>
    <w:bookmarkStart w:name="z545" w:id="527"/>
    <w:p>
      <w:pPr>
        <w:spacing w:after="0"/>
        <w:ind w:left="0"/>
        <w:jc w:val="both"/>
      </w:pPr>
      <w:r>
        <w:rPr>
          <w:rFonts w:ascii="Times New Roman"/>
          <w:b w:val="false"/>
          <w:i w:val="false"/>
          <w:color w:val="000000"/>
          <w:sz w:val="28"/>
        </w:rPr>
        <w:t>
      3) иностранному языку;</w:t>
      </w:r>
    </w:p>
    <w:bookmarkEnd w:id="527"/>
    <w:bookmarkStart w:name="z546" w:id="528"/>
    <w:p>
      <w:pPr>
        <w:spacing w:after="0"/>
        <w:ind w:left="0"/>
        <w:jc w:val="both"/>
      </w:pPr>
      <w:r>
        <w:rPr>
          <w:rFonts w:ascii="Times New Roman"/>
          <w:b w:val="false"/>
          <w:i w:val="false"/>
          <w:color w:val="000000"/>
          <w:sz w:val="28"/>
        </w:rPr>
        <w:t xml:space="preserve">
      4) художественному труду (группы мальчиков и девочек независимо от наполняемости класса); </w:t>
      </w:r>
    </w:p>
    <w:bookmarkEnd w:id="528"/>
    <w:bookmarkStart w:name="z547" w:id="529"/>
    <w:p>
      <w:pPr>
        <w:spacing w:after="0"/>
        <w:ind w:left="0"/>
        <w:jc w:val="both"/>
      </w:pPr>
      <w:r>
        <w:rPr>
          <w:rFonts w:ascii="Times New Roman"/>
          <w:b w:val="false"/>
          <w:i w:val="false"/>
          <w:color w:val="000000"/>
          <w:sz w:val="28"/>
        </w:rPr>
        <w:t xml:space="preserve">
      5) информатике; </w:t>
      </w:r>
    </w:p>
    <w:bookmarkEnd w:id="529"/>
    <w:bookmarkStart w:name="z548" w:id="530"/>
    <w:p>
      <w:pPr>
        <w:spacing w:after="0"/>
        <w:ind w:left="0"/>
        <w:jc w:val="both"/>
      </w:pPr>
      <w:r>
        <w:rPr>
          <w:rFonts w:ascii="Times New Roman"/>
          <w:b w:val="false"/>
          <w:i w:val="false"/>
          <w:color w:val="000000"/>
          <w:sz w:val="28"/>
        </w:rPr>
        <w:t>
      6) физической культуре.</w:t>
      </w:r>
    </w:p>
    <w:bookmarkEnd w:id="530"/>
    <w:bookmarkStart w:name="z549" w:id="531"/>
    <w:p>
      <w:pPr>
        <w:spacing w:after="0"/>
        <w:ind w:left="0"/>
        <w:jc w:val="both"/>
      </w:pPr>
      <w:r>
        <w:rPr>
          <w:rFonts w:ascii="Times New Roman"/>
          <w:b w:val="false"/>
          <w:i w:val="false"/>
          <w:color w:val="000000"/>
          <w:sz w:val="28"/>
        </w:rPr>
        <w:t>
      58. В рамках инклюзивного</w:t>
      </w:r>
      <w:r>
        <w:rPr>
          <w:rFonts w:ascii="Times New Roman"/>
          <w:b w:val="false"/>
          <w:i w:val="false"/>
          <w:color w:val="000000"/>
          <w:sz w:val="28"/>
        </w:rPr>
        <w:t xml:space="preserve"> образования</w:t>
      </w:r>
      <w:r>
        <w:rPr>
          <w:rFonts w:ascii="Times New Roman"/>
          <w:b w:val="false"/>
          <w:i w:val="false"/>
          <w:color w:val="000000"/>
          <w:sz w:val="28"/>
        </w:rPr>
        <w:t xml:space="preserve">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bookmarkEnd w:id="531"/>
    <w:bookmarkStart w:name="z550" w:id="532"/>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532"/>
    <w:bookmarkStart w:name="z551" w:id="533"/>
    <w:p>
      <w:pPr>
        <w:spacing w:after="0"/>
        <w:ind w:left="0"/>
        <w:jc w:val="both"/>
      </w:pPr>
      <w:r>
        <w:rPr>
          <w:rFonts w:ascii="Times New Roman"/>
          <w:b w:val="false"/>
          <w:i w:val="false"/>
          <w:color w:val="000000"/>
          <w:sz w:val="28"/>
        </w:rPr>
        <w:t>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bookmarkEnd w:id="533"/>
    <w:bookmarkStart w:name="z552" w:id="534"/>
    <w:p>
      <w:pPr>
        <w:spacing w:after="0"/>
        <w:ind w:left="0"/>
        <w:jc w:val="both"/>
      </w:pPr>
      <w:r>
        <w:rPr>
          <w:rFonts w:ascii="Times New Roman"/>
          <w:b w:val="false"/>
          <w:i w:val="false"/>
          <w:color w:val="000000"/>
          <w:sz w:val="28"/>
        </w:rPr>
        <w:t>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bookmarkEnd w:id="534"/>
    <w:bookmarkStart w:name="z553" w:id="535"/>
    <w:p>
      <w:pPr>
        <w:spacing w:after="0"/>
        <w:ind w:left="0"/>
        <w:jc w:val="both"/>
      </w:pPr>
      <w:r>
        <w:rPr>
          <w:rFonts w:ascii="Times New Roman"/>
          <w:b w:val="false"/>
          <w:i w:val="false"/>
          <w:color w:val="000000"/>
          <w:sz w:val="28"/>
        </w:rPr>
        <w:t>
      61.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bookmarkEnd w:id="535"/>
    <w:bookmarkStart w:name="z554" w:id="536"/>
    <w:p>
      <w:pPr>
        <w:spacing w:after="0"/>
        <w:ind w:left="0"/>
        <w:jc w:val="both"/>
      </w:pPr>
      <w:r>
        <w:rPr>
          <w:rFonts w:ascii="Times New Roman"/>
          <w:b w:val="false"/>
          <w:i w:val="false"/>
          <w:color w:val="000000"/>
          <w:sz w:val="28"/>
        </w:rPr>
        <w:t>
      62. Максимальная учебная нагрузка обучающихся с учетом их потребностей устанавливается рабочим учебным планом организации образования.</w:t>
      </w:r>
    </w:p>
    <w:bookmarkEnd w:id="536"/>
    <w:bookmarkStart w:name="z555" w:id="537"/>
    <w:p>
      <w:pPr>
        <w:spacing w:after="0"/>
        <w:ind w:left="0"/>
        <w:jc w:val="both"/>
      </w:pPr>
      <w:r>
        <w:rPr>
          <w:rFonts w:ascii="Times New Roman"/>
          <w:b w:val="false"/>
          <w:i w:val="false"/>
          <w:color w:val="000000"/>
          <w:sz w:val="28"/>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bookmarkEnd w:id="537"/>
    <w:bookmarkStart w:name="z556" w:id="538"/>
    <w:p>
      <w:pPr>
        <w:spacing w:after="0"/>
        <w:ind w:left="0"/>
        <w:jc w:val="both"/>
      </w:pPr>
      <w:r>
        <w:rPr>
          <w:rFonts w:ascii="Times New Roman"/>
          <w:b w:val="false"/>
          <w:i w:val="false"/>
          <w:color w:val="000000"/>
          <w:sz w:val="28"/>
        </w:rPr>
        <w:t xml:space="preserve">
      1) казахскому языку и литературе – в классах с неказахским языком обучения; </w:t>
      </w:r>
    </w:p>
    <w:bookmarkEnd w:id="538"/>
    <w:bookmarkStart w:name="z557" w:id="539"/>
    <w:p>
      <w:pPr>
        <w:spacing w:after="0"/>
        <w:ind w:left="0"/>
        <w:jc w:val="both"/>
      </w:pPr>
      <w:r>
        <w:rPr>
          <w:rFonts w:ascii="Times New Roman"/>
          <w:b w:val="false"/>
          <w:i w:val="false"/>
          <w:color w:val="000000"/>
          <w:sz w:val="28"/>
        </w:rPr>
        <w:t xml:space="preserve">
      2) русскому языку и литературе – в классах с нерусским языком обучения; </w:t>
      </w:r>
    </w:p>
    <w:bookmarkEnd w:id="539"/>
    <w:bookmarkStart w:name="z558" w:id="540"/>
    <w:p>
      <w:pPr>
        <w:spacing w:after="0"/>
        <w:ind w:left="0"/>
        <w:jc w:val="both"/>
      </w:pPr>
      <w:r>
        <w:rPr>
          <w:rFonts w:ascii="Times New Roman"/>
          <w:b w:val="false"/>
          <w:i w:val="false"/>
          <w:color w:val="000000"/>
          <w:sz w:val="28"/>
        </w:rPr>
        <w:t>
      3) иностранному языку;</w:t>
      </w:r>
    </w:p>
    <w:bookmarkEnd w:id="540"/>
    <w:bookmarkStart w:name="z559" w:id="541"/>
    <w:p>
      <w:pPr>
        <w:spacing w:after="0"/>
        <w:ind w:left="0"/>
        <w:jc w:val="both"/>
      </w:pPr>
      <w:r>
        <w:rPr>
          <w:rFonts w:ascii="Times New Roman"/>
          <w:b w:val="false"/>
          <w:i w:val="false"/>
          <w:color w:val="000000"/>
          <w:sz w:val="28"/>
        </w:rPr>
        <w:t xml:space="preserve">
      4) художественному труду (группы мальчиков и девочек независимо от наполняемости класса); </w:t>
      </w:r>
    </w:p>
    <w:bookmarkEnd w:id="541"/>
    <w:bookmarkStart w:name="z560" w:id="542"/>
    <w:p>
      <w:pPr>
        <w:spacing w:after="0"/>
        <w:ind w:left="0"/>
        <w:jc w:val="both"/>
      </w:pPr>
      <w:r>
        <w:rPr>
          <w:rFonts w:ascii="Times New Roman"/>
          <w:b w:val="false"/>
          <w:i w:val="false"/>
          <w:color w:val="000000"/>
          <w:sz w:val="28"/>
        </w:rPr>
        <w:t>
      5) информатике;</w:t>
      </w:r>
    </w:p>
    <w:bookmarkEnd w:id="542"/>
    <w:bookmarkStart w:name="z561" w:id="543"/>
    <w:p>
      <w:pPr>
        <w:spacing w:after="0"/>
        <w:ind w:left="0"/>
        <w:jc w:val="both"/>
      </w:pPr>
      <w:r>
        <w:rPr>
          <w:rFonts w:ascii="Times New Roman"/>
          <w:b w:val="false"/>
          <w:i w:val="false"/>
          <w:color w:val="000000"/>
          <w:sz w:val="28"/>
        </w:rPr>
        <w:t xml:space="preserve">
      6) физической культуре. </w:t>
      </w:r>
    </w:p>
    <w:bookmarkEnd w:id="543"/>
    <w:bookmarkStart w:name="z562" w:id="544"/>
    <w:p>
      <w:pPr>
        <w:spacing w:after="0"/>
        <w:ind w:left="0"/>
        <w:jc w:val="both"/>
      </w:pPr>
      <w:r>
        <w:rPr>
          <w:rFonts w:ascii="Times New Roman"/>
          <w:b w:val="false"/>
          <w:i w:val="false"/>
          <w:color w:val="000000"/>
          <w:sz w:val="28"/>
        </w:rPr>
        <w:t>
      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544"/>
    <w:bookmarkStart w:name="z563" w:id="545"/>
    <w:p>
      <w:pPr>
        <w:spacing w:after="0"/>
        <w:ind w:left="0"/>
        <w:jc w:val="left"/>
      </w:pPr>
      <w:r>
        <w:rPr>
          <w:rFonts w:ascii="Times New Roman"/>
          <w:b/>
          <w:i w:val="false"/>
          <w:color w:val="000000"/>
        </w:rPr>
        <w:t xml:space="preserve"> Глава 4. Требования к уровню подготовки обучающихся</w:t>
      </w:r>
    </w:p>
    <w:bookmarkEnd w:id="545"/>
    <w:bookmarkStart w:name="z564" w:id="546"/>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основного среднего образования</w:t>
      </w:r>
    </w:p>
    <w:bookmarkEnd w:id="546"/>
    <w:bookmarkStart w:name="z565" w:id="547"/>
    <w:p>
      <w:pPr>
        <w:spacing w:after="0"/>
        <w:ind w:left="0"/>
        <w:jc w:val="both"/>
      </w:pPr>
      <w:r>
        <w:rPr>
          <w:rFonts w:ascii="Times New Roman"/>
          <w:b w:val="false"/>
          <w:i w:val="false"/>
          <w:color w:val="000000"/>
          <w:sz w:val="28"/>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bookmarkEnd w:id="547"/>
    <w:bookmarkStart w:name="z566" w:id="548"/>
    <w:p>
      <w:pPr>
        <w:spacing w:after="0"/>
        <w:ind w:left="0"/>
        <w:jc w:val="both"/>
      </w:pPr>
      <w:r>
        <w:rPr>
          <w:rFonts w:ascii="Times New Roman"/>
          <w:b w:val="false"/>
          <w:i w:val="false"/>
          <w:color w:val="000000"/>
          <w:sz w:val="28"/>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bookmarkEnd w:id="548"/>
    <w:bookmarkStart w:name="z567" w:id="549"/>
    <w:p>
      <w:pPr>
        <w:spacing w:after="0"/>
        <w:ind w:left="0"/>
        <w:jc w:val="both"/>
      </w:pPr>
      <w:r>
        <w:rPr>
          <w:rFonts w:ascii="Times New Roman"/>
          <w:b w:val="false"/>
          <w:i w:val="false"/>
          <w:color w:val="000000"/>
          <w:sz w:val="28"/>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bookmarkEnd w:id="549"/>
    <w:bookmarkStart w:name="z568" w:id="550"/>
    <w:p>
      <w:pPr>
        <w:spacing w:after="0"/>
        <w:ind w:left="0"/>
        <w:jc w:val="both"/>
      </w:pPr>
      <w:r>
        <w:rPr>
          <w:rFonts w:ascii="Times New Roman"/>
          <w:b w:val="false"/>
          <w:i w:val="false"/>
          <w:color w:val="000000"/>
          <w:sz w:val="28"/>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bookmarkEnd w:id="550"/>
    <w:bookmarkStart w:name="z569" w:id="551"/>
    <w:p>
      <w:pPr>
        <w:spacing w:after="0"/>
        <w:ind w:left="0"/>
        <w:jc w:val="both"/>
      </w:pPr>
      <w:r>
        <w:rPr>
          <w:rFonts w:ascii="Times New Roman"/>
          <w:b w:val="false"/>
          <w:i w:val="false"/>
          <w:color w:val="000000"/>
          <w:sz w:val="28"/>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bookmarkEnd w:id="551"/>
    <w:bookmarkStart w:name="z570" w:id="552"/>
    <w:p>
      <w:pPr>
        <w:spacing w:after="0"/>
        <w:ind w:left="0"/>
        <w:jc w:val="both"/>
      </w:pPr>
      <w:r>
        <w:rPr>
          <w:rFonts w:ascii="Times New Roman"/>
          <w:b w:val="false"/>
          <w:i w:val="false"/>
          <w:color w:val="000000"/>
          <w:sz w:val="28"/>
        </w:rPr>
        <w:t xml:space="preserve">
      70. Ожидаемые результаты по завершении основного среднего образования по образовательной области "Язык и литература". </w:t>
      </w:r>
    </w:p>
    <w:bookmarkEnd w:id="552"/>
    <w:bookmarkStart w:name="z571" w:id="553"/>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bookmarkEnd w:id="553"/>
    <w:bookmarkStart w:name="z572" w:id="554"/>
    <w:p>
      <w:pPr>
        <w:spacing w:after="0"/>
        <w:ind w:left="0"/>
        <w:jc w:val="both"/>
      </w:pPr>
      <w:r>
        <w:rPr>
          <w:rFonts w:ascii="Times New Roman"/>
          <w:b w:val="false"/>
          <w:i w:val="false"/>
          <w:color w:val="000000"/>
          <w:sz w:val="28"/>
        </w:rPr>
        <w:t>
      1) аудирование и говорение:</w:t>
      </w:r>
    </w:p>
    <w:bookmarkEnd w:id="554"/>
    <w:bookmarkStart w:name="z573" w:id="555"/>
    <w:p>
      <w:pPr>
        <w:spacing w:after="0"/>
        <w:ind w:left="0"/>
        <w:jc w:val="both"/>
      </w:pPr>
      <w:r>
        <w:rPr>
          <w:rFonts w:ascii="Times New Roman"/>
          <w:b w:val="false"/>
          <w:i w:val="false"/>
          <w:color w:val="000000"/>
          <w:sz w:val="28"/>
        </w:rPr>
        <w:t>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bookmarkEnd w:id="555"/>
    <w:bookmarkStart w:name="z574" w:id="556"/>
    <w:p>
      <w:pPr>
        <w:spacing w:after="0"/>
        <w:ind w:left="0"/>
        <w:jc w:val="both"/>
      </w:pPr>
      <w:r>
        <w:rPr>
          <w:rFonts w:ascii="Times New Roman"/>
          <w:b w:val="false"/>
          <w:i w:val="false"/>
          <w:color w:val="000000"/>
          <w:sz w:val="28"/>
        </w:rPr>
        <w:t>
      2) чтение:</w:t>
      </w:r>
    </w:p>
    <w:bookmarkEnd w:id="556"/>
    <w:bookmarkStart w:name="z575" w:id="557"/>
    <w:p>
      <w:pPr>
        <w:spacing w:after="0"/>
        <w:ind w:left="0"/>
        <w:jc w:val="both"/>
      </w:pPr>
      <w:r>
        <w:rPr>
          <w:rFonts w:ascii="Times New Roman"/>
          <w:b w:val="false"/>
          <w:i w:val="false"/>
          <w:color w:val="000000"/>
          <w:sz w:val="28"/>
        </w:rPr>
        <w:t>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bookmarkEnd w:id="557"/>
    <w:bookmarkStart w:name="z576" w:id="558"/>
    <w:p>
      <w:pPr>
        <w:spacing w:after="0"/>
        <w:ind w:left="0"/>
        <w:jc w:val="both"/>
      </w:pPr>
      <w:r>
        <w:rPr>
          <w:rFonts w:ascii="Times New Roman"/>
          <w:b w:val="false"/>
          <w:i w:val="false"/>
          <w:color w:val="000000"/>
          <w:sz w:val="28"/>
        </w:rPr>
        <w:t>
      3) письмо:</w:t>
      </w:r>
    </w:p>
    <w:bookmarkEnd w:id="558"/>
    <w:bookmarkStart w:name="z577" w:id="559"/>
    <w:p>
      <w:pPr>
        <w:spacing w:after="0"/>
        <w:ind w:left="0"/>
        <w:jc w:val="both"/>
      </w:pPr>
      <w:r>
        <w:rPr>
          <w:rFonts w:ascii="Times New Roman"/>
          <w:b w:val="false"/>
          <w:i w:val="false"/>
          <w:color w:val="000000"/>
          <w:sz w:val="28"/>
        </w:rPr>
        <w:t>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bookmarkEnd w:id="559"/>
    <w:bookmarkStart w:name="z578" w:id="560"/>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 Русский язык и литература (для классов с нерусским языком обучения):</w:t>
      </w:r>
    </w:p>
    <w:bookmarkEnd w:id="560"/>
    <w:bookmarkStart w:name="z579" w:id="561"/>
    <w:p>
      <w:pPr>
        <w:spacing w:after="0"/>
        <w:ind w:left="0"/>
        <w:jc w:val="both"/>
      </w:pPr>
      <w:r>
        <w:rPr>
          <w:rFonts w:ascii="Times New Roman"/>
          <w:b w:val="false"/>
          <w:i w:val="false"/>
          <w:color w:val="000000"/>
          <w:sz w:val="28"/>
        </w:rPr>
        <w:t>
      1) аудирование:</w:t>
      </w:r>
    </w:p>
    <w:bookmarkEnd w:id="561"/>
    <w:bookmarkStart w:name="z580" w:id="562"/>
    <w:p>
      <w:pPr>
        <w:spacing w:after="0"/>
        <w:ind w:left="0"/>
        <w:jc w:val="both"/>
      </w:pPr>
      <w:r>
        <w:rPr>
          <w:rFonts w:ascii="Times New Roman"/>
          <w:b w:val="false"/>
          <w:i w:val="false"/>
          <w:color w:val="000000"/>
          <w:sz w:val="28"/>
        </w:rPr>
        <w:t>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bookmarkEnd w:id="562"/>
    <w:bookmarkStart w:name="z581" w:id="563"/>
    <w:p>
      <w:pPr>
        <w:spacing w:after="0"/>
        <w:ind w:left="0"/>
        <w:jc w:val="both"/>
      </w:pPr>
      <w:r>
        <w:rPr>
          <w:rFonts w:ascii="Times New Roman"/>
          <w:b w:val="false"/>
          <w:i w:val="false"/>
          <w:color w:val="000000"/>
          <w:sz w:val="28"/>
        </w:rPr>
        <w:t>
      2) говорение:</w:t>
      </w:r>
    </w:p>
    <w:bookmarkEnd w:id="563"/>
    <w:bookmarkStart w:name="z582" w:id="564"/>
    <w:p>
      <w:pPr>
        <w:spacing w:after="0"/>
        <w:ind w:left="0"/>
        <w:jc w:val="both"/>
      </w:pPr>
      <w:r>
        <w:rPr>
          <w:rFonts w:ascii="Times New Roman"/>
          <w:b w:val="false"/>
          <w:i w:val="false"/>
          <w:color w:val="000000"/>
          <w:sz w:val="28"/>
        </w:rPr>
        <w:t>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bookmarkEnd w:id="564"/>
    <w:bookmarkStart w:name="z583" w:id="565"/>
    <w:p>
      <w:pPr>
        <w:spacing w:after="0"/>
        <w:ind w:left="0"/>
        <w:jc w:val="both"/>
      </w:pPr>
      <w:r>
        <w:rPr>
          <w:rFonts w:ascii="Times New Roman"/>
          <w:b w:val="false"/>
          <w:i w:val="false"/>
          <w:color w:val="000000"/>
          <w:sz w:val="28"/>
        </w:rPr>
        <w:t>
      3) чтение:</w:t>
      </w:r>
    </w:p>
    <w:bookmarkEnd w:id="565"/>
    <w:bookmarkStart w:name="z584" w:id="566"/>
    <w:p>
      <w:pPr>
        <w:spacing w:after="0"/>
        <w:ind w:left="0"/>
        <w:jc w:val="both"/>
      </w:pPr>
      <w:r>
        <w:rPr>
          <w:rFonts w:ascii="Times New Roman"/>
          <w:b w:val="false"/>
          <w:i w:val="false"/>
          <w:color w:val="000000"/>
          <w:sz w:val="28"/>
        </w:rPr>
        <w:t>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bookmarkEnd w:id="566"/>
    <w:bookmarkStart w:name="z585" w:id="567"/>
    <w:p>
      <w:pPr>
        <w:spacing w:after="0"/>
        <w:ind w:left="0"/>
        <w:jc w:val="both"/>
      </w:pPr>
      <w:r>
        <w:rPr>
          <w:rFonts w:ascii="Times New Roman"/>
          <w:b w:val="false"/>
          <w:i w:val="false"/>
          <w:color w:val="000000"/>
          <w:sz w:val="28"/>
        </w:rPr>
        <w:t xml:space="preserve">
      4) письмо: </w:t>
      </w:r>
    </w:p>
    <w:bookmarkEnd w:id="567"/>
    <w:bookmarkStart w:name="z586" w:id="568"/>
    <w:p>
      <w:pPr>
        <w:spacing w:after="0"/>
        <w:ind w:left="0"/>
        <w:jc w:val="both"/>
      </w:pPr>
      <w:r>
        <w:rPr>
          <w:rFonts w:ascii="Times New Roman"/>
          <w:b w:val="false"/>
          <w:i w:val="false"/>
          <w:color w:val="000000"/>
          <w:sz w:val="28"/>
        </w:rPr>
        <w:t>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bookmarkEnd w:id="568"/>
    <w:bookmarkStart w:name="z587" w:id="569"/>
    <w:p>
      <w:pPr>
        <w:spacing w:after="0"/>
        <w:ind w:left="0"/>
        <w:jc w:val="both"/>
      </w:pPr>
      <w:r>
        <w:rPr>
          <w:rFonts w:ascii="Times New Roman"/>
          <w:b w:val="false"/>
          <w:i w:val="false"/>
          <w:color w:val="000000"/>
          <w:sz w:val="28"/>
        </w:rPr>
        <w:t>
      Казахская литература/ Русская литература/ Уйгурская литература/ Узбекская литература/ Таджикская литература.</w:t>
      </w:r>
    </w:p>
    <w:bookmarkEnd w:id="569"/>
    <w:bookmarkStart w:name="z588" w:id="570"/>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570"/>
    <w:bookmarkStart w:name="z589" w:id="571"/>
    <w:p>
      <w:pPr>
        <w:spacing w:after="0"/>
        <w:ind w:left="0"/>
        <w:jc w:val="both"/>
      </w:pPr>
      <w:r>
        <w:rPr>
          <w:rFonts w:ascii="Times New Roman"/>
          <w:b w:val="false"/>
          <w:i w:val="false"/>
          <w:color w:val="000000"/>
          <w:sz w:val="28"/>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bookmarkEnd w:id="571"/>
    <w:bookmarkStart w:name="z590" w:id="572"/>
    <w:p>
      <w:pPr>
        <w:spacing w:after="0"/>
        <w:ind w:left="0"/>
        <w:jc w:val="both"/>
      </w:pPr>
      <w:r>
        <w:rPr>
          <w:rFonts w:ascii="Times New Roman"/>
          <w:b w:val="false"/>
          <w:i w:val="false"/>
          <w:color w:val="000000"/>
          <w:sz w:val="28"/>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bookmarkEnd w:id="572"/>
    <w:bookmarkStart w:name="z591" w:id="573"/>
    <w:p>
      <w:pPr>
        <w:spacing w:after="0"/>
        <w:ind w:left="0"/>
        <w:jc w:val="both"/>
      </w:pPr>
      <w:r>
        <w:rPr>
          <w:rFonts w:ascii="Times New Roman"/>
          <w:b w:val="false"/>
          <w:i w:val="false"/>
          <w:color w:val="000000"/>
          <w:sz w:val="28"/>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bookmarkEnd w:id="573"/>
    <w:bookmarkStart w:name="z592" w:id="574"/>
    <w:p>
      <w:pPr>
        <w:spacing w:after="0"/>
        <w:ind w:left="0"/>
        <w:jc w:val="both"/>
      </w:pPr>
      <w:r>
        <w:rPr>
          <w:rFonts w:ascii="Times New Roman"/>
          <w:b w:val="false"/>
          <w:i w:val="false"/>
          <w:color w:val="000000"/>
          <w:sz w:val="28"/>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bookmarkEnd w:id="574"/>
    <w:bookmarkStart w:name="z593" w:id="575"/>
    <w:p>
      <w:pPr>
        <w:spacing w:after="0"/>
        <w:ind w:left="0"/>
        <w:jc w:val="both"/>
      </w:pPr>
      <w:r>
        <w:rPr>
          <w:rFonts w:ascii="Times New Roman"/>
          <w:b w:val="false"/>
          <w:i w:val="false"/>
          <w:color w:val="000000"/>
          <w:sz w:val="28"/>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bookmarkEnd w:id="575"/>
    <w:bookmarkStart w:name="z594" w:id="576"/>
    <w:p>
      <w:pPr>
        <w:spacing w:after="0"/>
        <w:ind w:left="0"/>
        <w:jc w:val="both"/>
      </w:pPr>
      <w:r>
        <w:rPr>
          <w:rFonts w:ascii="Times New Roman"/>
          <w:b w:val="false"/>
          <w:i w:val="false"/>
          <w:color w:val="000000"/>
          <w:sz w:val="28"/>
        </w:rPr>
        <w:t>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576"/>
    <w:bookmarkStart w:name="z595" w:id="577"/>
    <w:p>
      <w:pPr>
        <w:spacing w:after="0"/>
        <w:ind w:left="0"/>
        <w:jc w:val="both"/>
      </w:pPr>
      <w:r>
        <w:rPr>
          <w:rFonts w:ascii="Times New Roman"/>
          <w:b w:val="false"/>
          <w:i w:val="false"/>
          <w:color w:val="000000"/>
          <w:sz w:val="28"/>
        </w:rPr>
        <w:t>
      Иностранный язык:</w:t>
      </w:r>
    </w:p>
    <w:bookmarkEnd w:id="577"/>
    <w:bookmarkStart w:name="z596" w:id="578"/>
    <w:p>
      <w:pPr>
        <w:spacing w:after="0"/>
        <w:ind w:left="0"/>
        <w:jc w:val="both"/>
      </w:pPr>
      <w:r>
        <w:rPr>
          <w:rFonts w:ascii="Times New Roman"/>
          <w:b w:val="false"/>
          <w:i w:val="false"/>
          <w:color w:val="000000"/>
          <w:sz w:val="28"/>
        </w:rPr>
        <w:t>
      1) аудирование:</w:t>
      </w:r>
    </w:p>
    <w:bookmarkEnd w:id="578"/>
    <w:bookmarkStart w:name="z597" w:id="579"/>
    <w:p>
      <w:pPr>
        <w:spacing w:after="0"/>
        <w:ind w:left="0"/>
        <w:jc w:val="both"/>
      </w:pPr>
      <w:r>
        <w:rPr>
          <w:rFonts w:ascii="Times New Roman"/>
          <w:b w:val="false"/>
          <w:i w:val="false"/>
          <w:color w:val="000000"/>
          <w:sz w:val="28"/>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bookmarkEnd w:id="579"/>
    <w:bookmarkStart w:name="z598" w:id="580"/>
    <w:p>
      <w:pPr>
        <w:spacing w:after="0"/>
        <w:ind w:left="0"/>
        <w:jc w:val="both"/>
      </w:pPr>
      <w:r>
        <w:rPr>
          <w:rFonts w:ascii="Times New Roman"/>
          <w:b w:val="false"/>
          <w:i w:val="false"/>
          <w:color w:val="000000"/>
          <w:sz w:val="28"/>
        </w:rPr>
        <w:t>
      2) говорение:</w:t>
      </w:r>
    </w:p>
    <w:bookmarkEnd w:id="580"/>
    <w:bookmarkStart w:name="z599" w:id="581"/>
    <w:p>
      <w:pPr>
        <w:spacing w:after="0"/>
        <w:ind w:left="0"/>
        <w:jc w:val="both"/>
      </w:pPr>
      <w:r>
        <w:rPr>
          <w:rFonts w:ascii="Times New Roman"/>
          <w:b w:val="false"/>
          <w:i w:val="false"/>
          <w:color w:val="000000"/>
          <w:sz w:val="28"/>
        </w:rPr>
        <w:t>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bookmarkEnd w:id="581"/>
    <w:bookmarkStart w:name="z600" w:id="582"/>
    <w:p>
      <w:pPr>
        <w:spacing w:after="0"/>
        <w:ind w:left="0"/>
        <w:jc w:val="both"/>
      </w:pPr>
      <w:r>
        <w:rPr>
          <w:rFonts w:ascii="Times New Roman"/>
          <w:b w:val="false"/>
          <w:i w:val="false"/>
          <w:color w:val="000000"/>
          <w:sz w:val="28"/>
        </w:rPr>
        <w:t>
      3) чтение:</w:t>
      </w:r>
    </w:p>
    <w:bookmarkEnd w:id="582"/>
    <w:bookmarkStart w:name="z601" w:id="583"/>
    <w:p>
      <w:pPr>
        <w:spacing w:after="0"/>
        <w:ind w:left="0"/>
        <w:jc w:val="both"/>
      </w:pPr>
      <w:r>
        <w:rPr>
          <w:rFonts w:ascii="Times New Roman"/>
          <w:b w:val="false"/>
          <w:i w:val="false"/>
          <w:color w:val="000000"/>
          <w:sz w:val="28"/>
        </w:rPr>
        <w:t>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bookmarkEnd w:id="583"/>
    <w:bookmarkStart w:name="z602" w:id="584"/>
    <w:p>
      <w:pPr>
        <w:spacing w:after="0"/>
        <w:ind w:left="0"/>
        <w:jc w:val="both"/>
      </w:pPr>
      <w:r>
        <w:rPr>
          <w:rFonts w:ascii="Times New Roman"/>
          <w:b w:val="false"/>
          <w:i w:val="false"/>
          <w:color w:val="000000"/>
          <w:sz w:val="28"/>
        </w:rPr>
        <w:t>
      4) письмо:</w:t>
      </w:r>
    </w:p>
    <w:bookmarkEnd w:id="584"/>
    <w:bookmarkStart w:name="z603" w:id="585"/>
    <w:p>
      <w:pPr>
        <w:spacing w:after="0"/>
        <w:ind w:left="0"/>
        <w:jc w:val="both"/>
      </w:pPr>
      <w:r>
        <w:rPr>
          <w:rFonts w:ascii="Times New Roman"/>
          <w:b w:val="false"/>
          <w:i w:val="false"/>
          <w:color w:val="000000"/>
          <w:sz w:val="28"/>
        </w:rPr>
        <w:t>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bookmarkEnd w:id="585"/>
    <w:bookmarkStart w:name="z604" w:id="586"/>
    <w:p>
      <w:pPr>
        <w:spacing w:after="0"/>
        <w:ind w:left="0"/>
        <w:jc w:val="both"/>
      </w:pPr>
      <w:r>
        <w:rPr>
          <w:rFonts w:ascii="Times New Roman"/>
          <w:b w:val="false"/>
          <w:i w:val="false"/>
          <w:color w:val="000000"/>
          <w:sz w:val="28"/>
        </w:rPr>
        <w:t xml:space="preserve">
      71. Ожидаемые результаты обучения по образовательной области "Математика и информатика". </w:t>
      </w:r>
    </w:p>
    <w:bookmarkEnd w:id="586"/>
    <w:bookmarkStart w:name="z605" w:id="587"/>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587"/>
    <w:bookmarkStart w:name="z606" w:id="588"/>
    <w:p>
      <w:pPr>
        <w:spacing w:after="0"/>
        <w:ind w:left="0"/>
        <w:jc w:val="both"/>
      </w:pPr>
      <w:r>
        <w:rPr>
          <w:rFonts w:ascii="Times New Roman"/>
          <w:b w:val="false"/>
          <w:i w:val="false"/>
          <w:color w:val="000000"/>
          <w:sz w:val="28"/>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bookmarkEnd w:id="588"/>
    <w:bookmarkStart w:name="z607" w:id="589"/>
    <w:p>
      <w:pPr>
        <w:spacing w:after="0"/>
        <w:ind w:left="0"/>
        <w:jc w:val="both"/>
      </w:pPr>
      <w:r>
        <w:rPr>
          <w:rFonts w:ascii="Times New Roman"/>
          <w:b w:val="false"/>
          <w:i w:val="false"/>
          <w:color w:val="000000"/>
          <w:sz w:val="28"/>
        </w:rPr>
        <w:t>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bookmarkEnd w:id="589"/>
    <w:bookmarkStart w:name="z608" w:id="590"/>
    <w:p>
      <w:pPr>
        <w:spacing w:after="0"/>
        <w:ind w:left="0"/>
        <w:jc w:val="both"/>
      </w:pPr>
      <w:r>
        <w:rPr>
          <w:rFonts w:ascii="Times New Roman"/>
          <w:b w:val="false"/>
          <w:i w:val="false"/>
          <w:color w:val="000000"/>
          <w:sz w:val="28"/>
        </w:rPr>
        <w:t>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bookmarkEnd w:id="590"/>
    <w:bookmarkStart w:name="z609" w:id="591"/>
    <w:p>
      <w:pPr>
        <w:spacing w:after="0"/>
        <w:ind w:left="0"/>
        <w:jc w:val="both"/>
      </w:pPr>
      <w:r>
        <w:rPr>
          <w:rFonts w:ascii="Times New Roman"/>
          <w:b w:val="false"/>
          <w:i w:val="false"/>
          <w:color w:val="000000"/>
          <w:sz w:val="28"/>
        </w:rPr>
        <w:t>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bookmarkEnd w:id="591"/>
    <w:bookmarkStart w:name="z610" w:id="592"/>
    <w:p>
      <w:pPr>
        <w:spacing w:after="0"/>
        <w:ind w:left="0"/>
        <w:jc w:val="both"/>
      </w:pPr>
      <w:r>
        <w:rPr>
          <w:rFonts w:ascii="Times New Roman"/>
          <w:b w:val="false"/>
          <w:i w:val="false"/>
          <w:color w:val="000000"/>
          <w:sz w:val="28"/>
        </w:rPr>
        <w:t>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bookmarkEnd w:id="592"/>
    <w:bookmarkStart w:name="z611" w:id="593"/>
    <w:p>
      <w:pPr>
        <w:spacing w:after="0"/>
        <w:ind w:left="0"/>
        <w:jc w:val="both"/>
      </w:pPr>
      <w:r>
        <w:rPr>
          <w:rFonts w:ascii="Times New Roman"/>
          <w:b w:val="false"/>
          <w:i w:val="false"/>
          <w:color w:val="000000"/>
          <w:sz w:val="28"/>
        </w:rPr>
        <w:t>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bookmarkEnd w:id="593"/>
    <w:bookmarkStart w:name="z612" w:id="594"/>
    <w:p>
      <w:pPr>
        <w:spacing w:after="0"/>
        <w:ind w:left="0"/>
        <w:jc w:val="both"/>
      </w:pPr>
      <w:r>
        <w:rPr>
          <w:rFonts w:ascii="Times New Roman"/>
          <w:b w:val="false"/>
          <w:i w:val="false"/>
          <w:color w:val="000000"/>
          <w:sz w:val="28"/>
        </w:rPr>
        <w:t>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bookmarkEnd w:id="594"/>
    <w:bookmarkStart w:name="z613" w:id="595"/>
    <w:p>
      <w:pPr>
        <w:spacing w:after="0"/>
        <w:ind w:left="0"/>
        <w:jc w:val="both"/>
      </w:pPr>
      <w:r>
        <w:rPr>
          <w:rFonts w:ascii="Times New Roman"/>
          <w:b w:val="false"/>
          <w:i w:val="false"/>
          <w:color w:val="000000"/>
          <w:sz w:val="28"/>
        </w:rPr>
        <w:t>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bookmarkEnd w:id="595"/>
    <w:bookmarkStart w:name="z614" w:id="596"/>
    <w:p>
      <w:pPr>
        <w:spacing w:after="0"/>
        <w:ind w:left="0"/>
        <w:jc w:val="both"/>
      </w:pPr>
      <w:r>
        <w:rPr>
          <w:rFonts w:ascii="Times New Roman"/>
          <w:b w:val="false"/>
          <w:i w:val="false"/>
          <w:color w:val="000000"/>
          <w:sz w:val="28"/>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bookmarkEnd w:id="596"/>
    <w:bookmarkStart w:name="z615" w:id="597"/>
    <w:p>
      <w:pPr>
        <w:spacing w:after="0"/>
        <w:ind w:left="0"/>
        <w:jc w:val="both"/>
      </w:pPr>
      <w:r>
        <w:rPr>
          <w:rFonts w:ascii="Times New Roman"/>
          <w:b w:val="false"/>
          <w:i w:val="false"/>
          <w:color w:val="000000"/>
          <w:sz w:val="28"/>
        </w:rPr>
        <w:t>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3D-редакторах, а также средах программирования;</w:t>
      </w:r>
    </w:p>
    <w:bookmarkEnd w:id="597"/>
    <w:bookmarkStart w:name="z616" w:id="598"/>
    <w:p>
      <w:pPr>
        <w:spacing w:after="0"/>
        <w:ind w:left="0"/>
        <w:jc w:val="both"/>
      </w:pPr>
      <w:r>
        <w:rPr>
          <w:rFonts w:ascii="Times New Roman"/>
          <w:b w:val="false"/>
          <w:i w:val="false"/>
          <w:color w:val="000000"/>
          <w:sz w:val="28"/>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bookmarkEnd w:id="598"/>
    <w:bookmarkStart w:name="z617" w:id="599"/>
    <w:p>
      <w:pPr>
        <w:spacing w:after="0"/>
        <w:ind w:left="0"/>
        <w:jc w:val="both"/>
      </w:pPr>
      <w:r>
        <w:rPr>
          <w:rFonts w:ascii="Times New Roman"/>
          <w:b w:val="false"/>
          <w:i w:val="false"/>
          <w:color w:val="000000"/>
          <w:sz w:val="28"/>
        </w:rPr>
        <w:t xml:space="preserve">
      72. Ожидаемые результаты обучения по образовательной области "Естествознание". </w:t>
      </w:r>
    </w:p>
    <w:bookmarkEnd w:id="599"/>
    <w:bookmarkStart w:name="z618" w:id="600"/>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600"/>
    <w:bookmarkStart w:name="z619" w:id="601"/>
    <w:p>
      <w:pPr>
        <w:spacing w:after="0"/>
        <w:ind w:left="0"/>
        <w:jc w:val="both"/>
      </w:pPr>
      <w:r>
        <w:rPr>
          <w:rFonts w:ascii="Times New Roman"/>
          <w:b w:val="false"/>
          <w:i w:val="false"/>
          <w:color w:val="000000"/>
          <w:sz w:val="28"/>
        </w:rPr>
        <w:t>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bookmarkEnd w:id="601"/>
    <w:bookmarkStart w:name="z620" w:id="602"/>
    <w:p>
      <w:pPr>
        <w:spacing w:after="0"/>
        <w:ind w:left="0"/>
        <w:jc w:val="both"/>
      </w:pPr>
      <w:r>
        <w:rPr>
          <w:rFonts w:ascii="Times New Roman"/>
          <w:b w:val="false"/>
          <w:i w:val="false"/>
          <w:color w:val="000000"/>
          <w:sz w:val="28"/>
        </w:rPr>
        <w:t>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bookmarkEnd w:id="602"/>
    <w:bookmarkStart w:name="z621" w:id="603"/>
    <w:p>
      <w:pPr>
        <w:spacing w:after="0"/>
        <w:ind w:left="0"/>
        <w:jc w:val="both"/>
      </w:pPr>
      <w:r>
        <w:rPr>
          <w:rFonts w:ascii="Times New Roman"/>
          <w:b w:val="false"/>
          <w:i w:val="false"/>
          <w:color w:val="000000"/>
          <w:sz w:val="28"/>
        </w:rPr>
        <w:t>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bookmarkEnd w:id="603"/>
    <w:bookmarkStart w:name="z622" w:id="604"/>
    <w:p>
      <w:pPr>
        <w:spacing w:after="0"/>
        <w:ind w:left="0"/>
        <w:jc w:val="both"/>
      </w:pPr>
      <w:r>
        <w:rPr>
          <w:rFonts w:ascii="Times New Roman"/>
          <w:b w:val="false"/>
          <w:i w:val="false"/>
          <w:color w:val="000000"/>
          <w:sz w:val="28"/>
        </w:rPr>
        <w:t>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bookmarkEnd w:id="604"/>
    <w:bookmarkStart w:name="z623" w:id="605"/>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bookmarkEnd w:id="605"/>
    <w:bookmarkStart w:name="z624" w:id="606"/>
    <w:p>
      <w:pPr>
        <w:spacing w:after="0"/>
        <w:ind w:left="0"/>
        <w:jc w:val="both"/>
      </w:pPr>
      <w:r>
        <w:rPr>
          <w:rFonts w:ascii="Times New Roman"/>
          <w:b w:val="false"/>
          <w:i w:val="false"/>
          <w:color w:val="000000"/>
          <w:sz w:val="28"/>
        </w:rPr>
        <w:t>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bookmarkEnd w:id="606"/>
    <w:bookmarkStart w:name="z625" w:id="607"/>
    <w:p>
      <w:pPr>
        <w:spacing w:after="0"/>
        <w:ind w:left="0"/>
        <w:jc w:val="both"/>
      </w:pPr>
      <w:r>
        <w:rPr>
          <w:rFonts w:ascii="Times New Roman"/>
          <w:b w:val="false"/>
          <w:i w:val="false"/>
          <w:color w:val="000000"/>
          <w:sz w:val="28"/>
        </w:rPr>
        <w:t>
      73. Ожидаемые результаты обучения по образовательной области "Человек и общество".</w:t>
      </w:r>
    </w:p>
    <w:bookmarkEnd w:id="607"/>
    <w:bookmarkStart w:name="z626" w:id="608"/>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608"/>
    <w:bookmarkStart w:name="z627" w:id="609"/>
    <w:p>
      <w:pPr>
        <w:spacing w:after="0"/>
        <w:ind w:left="0"/>
        <w:jc w:val="both"/>
      </w:pPr>
      <w:r>
        <w:rPr>
          <w:rFonts w:ascii="Times New Roman"/>
          <w:b w:val="false"/>
          <w:i w:val="false"/>
          <w:color w:val="000000"/>
          <w:sz w:val="28"/>
        </w:rPr>
        <w:t>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bookmarkEnd w:id="609"/>
    <w:bookmarkStart w:name="z628" w:id="610"/>
    <w:p>
      <w:pPr>
        <w:spacing w:after="0"/>
        <w:ind w:left="0"/>
        <w:jc w:val="both"/>
      </w:pPr>
      <w:r>
        <w:rPr>
          <w:rFonts w:ascii="Times New Roman"/>
          <w:b w:val="false"/>
          <w:i w:val="false"/>
          <w:color w:val="000000"/>
          <w:sz w:val="28"/>
        </w:rPr>
        <w:t>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bookmarkEnd w:id="610"/>
    <w:bookmarkStart w:name="z629" w:id="611"/>
    <w:p>
      <w:pPr>
        <w:spacing w:after="0"/>
        <w:ind w:left="0"/>
        <w:jc w:val="both"/>
      </w:pPr>
      <w:r>
        <w:rPr>
          <w:rFonts w:ascii="Times New Roman"/>
          <w:b w:val="false"/>
          <w:i w:val="false"/>
          <w:color w:val="000000"/>
          <w:sz w:val="28"/>
        </w:rPr>
        <w:t>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bookmarkEnd w:id="611"/>
    <w:bookmarkStart w:name="z630" w:id="612"/>
    <w:p>
      <w:pPr>
        <w:spacing w:after="0"/>
        <w:ind w:left="0"/>
        <w:jc w:val="both"/>
      </w:pPr>
      <w:r>
        <w:rPr>
          <w:rFonts w:ascii="Times New Roman"/>
          <w:b w:val="false"/>
          <w:i w:val="false"/>
          <w:color w:val="000000"/>
          <w:sz w:val="28"/>
        </w:rPr>
        <w:t>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bookmarkEnd w:id="612"/>
    <w:bookmarkStart w:name="z631" w:id="613"/>
    <w:p>
      <w:pPr>
        <w:spacing w:after="0"/>
        <w:ind w:left="0"/>
        <w:jc w:val="both"/>
      </w:pPr>
      <w:r>
        <w:rPr>
          <w:rFonts w:ascii="Times New Roman"/>
          <w:b w:val="false"/>
          <w:i w:val="false"/>
          <w:color w:val="000000"/>
          <w:sz w:val="28"/>
        </w:rPr>
        <w:t>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bookmarkEnd w:id="613"/>
    <w:bookmarkStart w:name="z632" w:id="614"/>
    <w:p>
      <w:pPr>
        <w:spacing w:after="0"/>
        <w:ind w:left="0"/>
        <w:jc w:val="both"/>
      </w:pPr>
      <w:r>
        <w:rPr>
          <w:rFonts w:ascii="Times New Roman"/>
          <w:b w:val="false"/>
          <w:i w:val="false"/>
          <w:color w:val="000000"/>
          <w:sz w:val="28"/>
        </w:rPr>
        <w:t>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bookmarkEnd w:id="614"/>
    <w:bookmarkStart w:name="z633" w:id="615"/>
    <w:p>
      <w:pPr>
        <w:spacing w:after="0"/>
        <w:ind w:left="0"/>
        <w:jc w:val="both"/>
      </w:pPr>
      <w:r>
        <w:rPr>
          <w:rFonts w:ascii="Times New Roman"/>
          <w:b w:val="false"/>
          <w:i w:val="false"/>
          <w:color w:val="000000"/>
          <w:sz w:val="28"/>
        </w:rPr>
        <w:t>
      74. Ожидаемые результаты обучения по образовательной области "Технология и искусство".</w:t>
      </w:r>
    </w:p>
    <w:bookmarkEnd w:id="615"/>
    <w:bookmarkStart w:name="z634" w:id="616"/>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616"/>
    <w:bookmarkStart w:name="z635" w:id="617"/>
    <w:p>
      <w:pPr>
        <w:spacing w:after="0"/>
        <w:ind w:left="0"/>
        <w:jc w:val="both"/>
      </w:pPr>
      <w:r>
        <w:rPr>
          <w:rFonts w:ascii="Times New Roman"/>
          <w:b w:val="false"/>
          <w:i w:val="false"/>
          <w:color w:val="000000"/>
          <w:sz w:val="28"/>
        </w:rPr>
        <w:t>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bookmarkEnd w:id="617"/>
    <w:bookmarkStart w:name="z636" w:id="618"/>
    <w:p>
      <w:pPr>
        <w:spacing w:after="0"/>
        <w:ind w:left="0"/>
        <w:jc w:val="both"/>
      </w:pPr>
      <w:r>
        <w:rPr>
          <w:rFonts w:ascii="Times New Roman"/>
          <w:b w:val="false"/>
          <w:i w:val="false"/>
          <w:color w:val="000000"/>
          <w:sz w:val="28"/>
        </w:rPr>
        <w:t>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bookmarkEnd w:id="618"/>
    <w:bookmarkStart w:name="z637" w:id="619"/>
    <w:p>
      <w:pPr>
        <w:spacing w:after="0"/>
        <w:ind w:left="0"/>
        <w:jc w:val="both"/>
      </w:pPr>
      <w:r>
        <w:rPr>
          <w:rFonts w:ascii="Times New Roman"/>
          <w:b w:val="false"/>
          <w:i w:val="false"/>
          <w:color w:val="000000"/>
          <w:sz w:val="28"/>
        </w:rPr>
        <w:t>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bookmarkEnd w:id="619"/>
    <w:bookmarkStart w:name="z638" w:id="620"/>
    <w:p>
      <w:pPr>
        <w:spacing w:after="0"/>
        <w:ind w:left="0"/>
        <w:jc w:val="both"/>
      </w:pPr>
      <w:r>
        <w:rPr>
          <w:rFonts w:ascii="Times New Roman"/>
          <w:b w:val="false"/>
          <w:i w:val="false"/>
          <w:color w:val="000000"/>
          <w:sz w:val="28"/>
        </w:rPr>
        <w:t>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bookmarkEnd w:id="620"/>
    <w:bookmarkStart w:name="z639" w:id="621"/>
    <w:p>
      <w:pPr>
        <w:spacing w:after="0"/>
        <w:ind w:left="0"/>
        <w:jc w:val="both"/>
      </w:pPr>
      <w:r>
        <w:rPr>
          <w:rFonts w:ascii="Times New Roman"/>
          <w:b w:val="false"/>
          <w:i w:val="false"/>
          <w:color w:val="000000"/>
          <w:sz w:val="28"/>
        </w:rPr>
        <w:t>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bookmarkEnd w:id="621"/>
    <w:bookmarkStart w:name="z640" w:id="622"/>
    <w:p>
      <w:pPr>
        <w:spacing w:after="0"/>
        <w:ind w:left="0"/>
        <w:jc w:val="both"/>
      </w:pPr>
      <w:r>
        <w:rPr>
          <w:rFonts w:ascii="Times New Roman"/>
          <w:b w:val="false"/>
          <w:i w:val="false"/>
          <w:color w:val="000000"/>
          <w:sz w:val="28"/>
        </w:rPr>
        <w:t>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bookmarkEnd w:id="622"/>
    <w:bookmarkStart w:name="z641" w:id="623"/>
    <w:p>
      <w:pPr>
        <w:spacing w:after="0"/>
        <w:ind w:left="0"/>
        <w:jc w:val="both"/>
      </w:pPr>
      <w:r>
        <w:rPr>
          <w:rFonts w:ascii="Times New Roman"/>
          <w:b w:val="false"/>
          <w:i w:val="false"/>
          <w:color w:val="000000"/>
          <w:sz w:val="28"/>
        </w:rPr>
        <w:t xml:space="preserve">
      75. Ожидаемые результаты по образовательной области "Физическая культура". </w:t>
      </w:r>
    </w:p>
    <w:bookmarkEnd w:id="623"/>
    <w:bookmarkStart w:name="z642" w:id="624"/>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624"/>
    <w:bookmarkStart w:name="z643" w:id="625"/>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bookmarkEnd w:id="625"/>
    <w:bookmarkStart w:name="z644" w:id="626"/>
    <w:p>
      <w:pPr>
        <w:spacing w:after="0"/>
        <w:ind w:left="0"/>
        <w:jc w:val="both"/>
      </w:pPr>
      <w:r>
        <w:rPr>
          <w:rFonts w:ascii="Times New Roman"/>
          <w:b w:val="false"/>
          <w:i w:val="false"/>
          <w:color w:val="000000"/>
          <w:sz w:val="28"/>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626"/>
    <w:bookmarkStart w:name="z645" w:id="627"/>
    <w:p>
      <w:pPr>
        <w:spacing w:after="0"/>
        <w:ind w:left="0"/>
        <w:jc w:val="both"/>
      </w:pPr>
      <w:r>
        <w:rPr>
          <w:rFonts w:ascii="Times New Roman"/>
          <w:b w:val="false"/>
          <w:i w:val="false"/>
          <w:color w:val="000000"/>
          <w:sz w:val="28"/>
        </w:rPr>
        <w:t>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bookmarkEnd w:id="627"/>
    <w:bookmarkStart w:name="z646" w:id="628"/>
    <w:p>
      <w:pPr>
        <w:spacing w:after="0"/>
        <w:ind w:left="0"/>
        <w:jc w:val="both"/>
      </w:pPr>
      <w:r>
        <w:rPr>
          <w:rFonts w:ascii="Times New Roman"/>
          <w:b w:val="false"/>
          <w:i w:val="false"/>
          <w:color w:val="000000"/>
          <w:sz w:val="28"/>
        </w:rPr>
        <w:t>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bookmarkEnd w:id="628"/>
    <w:bookmarkStart w:name="z647" w:id="629"/>
    <w:p>
      <w:pPr>
        <w:spacing w:after="0"/>
        <w:ind w:left="0"/>
        <w:jc w:val="both"/>
      </w:pPr>
      <w:r>
        <w:rPr>
          <w:rFonts w:ascii="Times New Roman"/>
          <w:b w:val="false"/>
          <w:i w:val="false"/>
          <w:color w:val="000000"/>
          <w:sz w:val="28"/>
        </w:rPr>
        <w:t>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bookmarkEnd w:id="629"/>
    <w:bookmarkStart w:name="z648" w:id="630"/>
    <w:p>
      <w:pPr>
        <w:spacing w:after="0"/>
        <w:ind w:left="0"/>
        <w:jc w:val="both"/>
      </w:pPr>
      <w:r>
        <w:rPr>
          <w:rFonts w:ascii="Times New Roman"/>
          <w:b w:val="false"/>
          <w:i w:val="false"/>
          <w:color w:val="000000"/>
          <w:sz w:val="28"/>
        </w:rPr>
        <w:t>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bookmarkEnd w:id="630"/>
    <w:bookmarkStart w:name="z649" w:id="631"/>
    <w:p>
      <w:pPr>
        <w:spacing w:after="0"/>
        <w:ind w:left="0"/>
        <w:jc w:val="both"/>
      </w:pPr>
      <w:r>
        <w:rPr>
          <w:rFonts w:ascii="Times New Roman"/>
          <w:b w:val="false"/>
          <w:i w:val="false"/>
          <w:color w:val="000000"/>
          <w:sz w:val="28"/>
        </w:rPr>
        <w:t>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bookmarkEnd w:id="631"/>
    <w:bookmarkStart w:name="z650" w:id="632"/>
    <w:p>
      <w:pPr>
        <w:spacing w:after="0"/>
        <w:ind w:left="0"/>
        <w:jc w:val="both"/>
      </w:pPr>
      <w:r>
        <w:rPr>
          <w:rFonts w:ascii="Times New Roman"/>
          <w:b w:val="false"/>
          <w:i w:val="false"/>
          <w:color w:val="000000"/>
          <w:sz w:val="28"/>
        </w:rPr>
        <w:t>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632"/>
    <w:bookmarkStart w:name="z651" w:id="633"/>
    <w:p>
      <w:pPr>
        <w:spacing w:after="0"/>
        <w:ind w:left="0"/>
        <w:jc w:val="both"/>
      </w:pPr>
      <w:r>
        <w:rPr>
          <w:rFonts w:ascii="Times New Roman"/>
          <w:b w:val="false"/>
          <w:i w:val="false"/>
          <w:color w:val="000000"/>
          <w:sz w:val="28"/>
        </w:rPr>
        <w:t>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bookmarkEnd w:id="633"/>
    <w:bookmarkStart w:name="z652" w:id="634"/>
    <w:p>
      <w:pPr>
        <w:spacing w:after="0"/>
        <w:ind w:left="0"/>
        <w:jc w:val="both"/>
      </w:pPr>
      <w:r>
        <w:rPr>
          <w:rFonts w:ascii="Times New Roman"/>
          <w:b w:val="false"/>
          <w:i w:val="false"/>
          <w:color w:val="000000"/>
          <w:sz w:val="28"/>
        </w:rPr>
        <w:t xml:space="preserve">
      78. Оценка учебных достижений обучающихся осуществляется в форме формативного и суммативного оценивания. </w:t>
      </w:r>
    </w:p>
    <w:bookmarkEnd w:id="634"/>
    <w:bookmarkStart w:name="z653" w:id="635"/>
    <w:p>
      <w:pPr>
        <w:spacing w:after="0"/>
        <w:ind w:left="0"/>
        <w:jc w:val="both"/>
      </w:pPr>
      <w:r>
        <w:rPr>
          <w:rFonts w:ascii="Times New Roman"/>
          <w:b w:val="false"/>
          <w:i w:val="false"/>
          <w:color w:val="000000"/>
          <w:sz w:val="28"/>
        </w:rPr>
        <w:t xml:space="preserve">
      79. Критерии оценки знаний обучающихся разрабатываются и утверждаются уполномоченным органом в области образования. </w:t>
      </w:r>
    </w:p>
    <w:bookmarkEnd w:id="635"/>
    <w:bookmarkStart w:name="z654" w:id="636"/>
    <w:p>
      <w:pPr>
        <w:spacing w:after="0"/>
        <w:ind w:left="0"/>
        <w:jc w:val="both"/>
      </w:pPr>
      <w:r>
        <w:rPr>
          <w:rFonts w:ascii="Times New Roman"/>
          <w:b w:val="false"/>
          <w:i w:val="false"/>
          <w:color w:val="000000"/>
          <w:sz w:val="28"/>
        </w:rPr>
        <w:t>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636"/>
    <w:bookmarkStart w:name="z655" w:id="637"/>
    <w:p>
      <w:pPr>
        <w:spacing w:after="0"/>
        <w:ind w:left="0"/>
        <w:jc w:val="left"/>
      </w:pPr>
      <w:r>
        <w:rPr>
          <w:rFonts w:ascii="Times New Roman"/>
          <w:b/>
          <w:i w:val="false"/>
          <w:color w:val="000000"/>
        </w:rPr>
        <w:t xml:space="preserve"> Параграф 2. Требования к уровню подготовки обучающихся</w:t>
      </w:r>
    </w:p>
    <w:bookmarkEnd w:id="637"/>
    <w:bookmarkStart w:name="z656" w:id="638"/>
    <w:p>
      <w:pPr>
        <w:spacing w:after="0"/>
        <w:ind w:left="0"/>
        <w:jc w:val="both"/>
      </w:pPr>
      <w:r>
        <w:rPr>
          <w:rFonts w:ascii="Times New Roman"/>
          <w:b w:val="false"/>
          <w:i w:val="false"/>
          <w:color w:val="000000"/>
          <w:sz w:val="28"/>
        </w:rPr>
        <w:t>
      81. Уровень подготовки обучающихся оценивается с охватом трех аспектов:</w:t>
      </w:r>
    </w:p>
    <w:bookmarkEnd w:id="638"/>
    <w:bookmarkStart w:name="z657" w:id="639"/>
    <w:p>
      <w:pPr>
        <w:spacing w:after="0"/>
        <w:ind w:left="0"/>
        <w:jc w:val="both"/>
      </w:pPr>
      <w:r>
        <w:rPr>
          <w:rFonts w:ascii="Times New Roman"/>
          <w:b w:val="false"/>
          <w:i w:val="false"/>
          <w:color w:val="000000"/>
          <w:sz w:val="28"/>
        </w:rPr>
        <w:t>
      1) личностные результаты;</w:t>
      </w:r>
    </w:p>
    <w:bookmarkEnd w:id="639"/>
    <w:bookmarkStart w:name="z658" w:id="640"/>
    <w:p>
      <w:pPr>
        <w:spacing w:after="0"/>
        <w:ind w:left="0"/>
        <w:jc w:val="both"/>
      </w:pPr>
      <w:r>
        <w:rPr>
          <w:rFonts w:ascii="Times New Roman"/>
          <w:b w:val="false"/>
          <w:i w:val="false"/>
          <w:color w:val="000000"/>
          <w:sz w:val="28"/>
        </w:rPr>
        <w:t>
      2) системно-деятельностные результаты;</w:t>
      </w:r>
    </w:p>
    <w:bookmarkEnd w:id="640"/>
    <w:bookmarkStart w:name="z659" w:id="641"/>
    <w:p>
      <w:pPr>
        <w:spacing w:after="0"/>
        <w:ind w:left="0"/>
        <w:jc w:val="both"/>
      </w:pPr>
      <w:r>
        <w:rPr>
          <w:rFonts w:ascii="Times New Roman"/>
          <w:b w:val="false"/>
          <w:i w:val="false"/>
          <w:color w:val="000000"/>
          <w:sz w:val="28"/>
        </w:rPr>
        <w:t>
      3) предметные результаты.</w:t>
      </w:r>
    </w:p>
    <w:bookmarkEnd w:id="641"/>
    <w:bookmarkStart w:name="z660" w:id="642"/>
    <w:p>
      <w:pPr>
        <w:spacing w:after="0"/>
        <w:ind w:left="0"/>
        <w:jc w:val="both"/>
      </w:pPr>
      <w:r>
        <w:rPr>
          <w:rFonts w:ascii="Times New Roman"/>
          <w:b w:val="false"/>
          <w:i w:val="false"/>
          <w:color w:val="000000"/>
          <w:sz w:val="28"/>
        </w:rPr>
        <w:t>
      Личностные результаты отражаются в:</w:t>
      </w:r>
    </w:p>
    <w:bookmarkEnd w:id="642"/>
    <w:bookmarkStart w:name="z661" w:id="643"/>
    <w:p>
      <w:pPr>
        <w:spacing w:after="0"/>
        <w:ind w:left="0"/>
        <w:jc w:val="both"/>
      </w:pPr>
      <w:r>
        <w:rPr>
          <w:rFonts w:ascii="Times New Roman"/>
          <w:b w:val="false"/>
          <w:i w:val="false"/>
          <w:color w:val="000000"/>
          <w:sz w:val="28"/>
        </w:rPr>
        <w:t>
      1) проявлении уважения к Конституции Республики Казахстан, к закону и правопорядку;</w:t>
      </w:r>
    </w:p>
    <w:bookmarkEnd w:id="643"/>
    <w:bookmarkStart w:name="z662" w:id="644"/>
    <w:p>
      <w:pPr>
        <w:spacing w:after="0"/>
        <w:ind w:left="0"/>
        <w:jc w:val="both"/>
      </w:pPr>
      <w:r>
        <w:rPr>
          <w:rFonts w:ascii="Times New Roman"/>
          <w:b w:val="false"/>
          <w:i w:val="false"/>
          <w:color w:val="000000"/>
          <w:sz w:val="28"/>
        </w:rPr>
        <w:t xml:space="preserve">
      2) проявлении активной гражданской позиции, высоких патриотических чувств, готовности к служению своей Родине и защите ее интересов; </w:t>
      </w:r>
    </w:p>
    <w:bookmarkEnd w:id="644"/>
    <w:bookmarkStart w:name="z663" w:id="645"/>
    <w:p>
      <w:pPr>
        <w:spacing w:after="0"/>
        <w:ind w:left="0"/>
        <w:jc w:val="both"/>
      </w:pPr>
      <w:r>
        <w:rPr>
          <w:rFonts w:ascii="Times New Roman"/>
          <w:b w:val="false"/>
          <w:i w:val="false"/>
          <w:color w:val="000000"/>
          <w:sz w:val="28"/>
        </w:rPr>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bookmarkEnd w:id="645"/>
    <w:bookmarkStart w:name="z664" w:id="646"/>
    <w:p>
      <w:pPr>
        <w:spacing w:after="0"/>
        <w:ind w:left="0"/>
        <w:jc w:val="both"/>
      </w:pPr>
      <w:r>
        <w:rPr>
          <w:rFonts w:ascii="Times New Roman"/>
          <w:b w:val="false"/>
          <w:i w:val="false"/>
          <w:color w:val="000000"/>
          <w:sz w:val="28"/>
        </w:rPr>
        <w:t>
      4) стремлении беречь и приумножать природу родного края, своей страны, проявлении активной позиции в охране окружающей среды;</w:t>
      </w:r>
    </w:p>
    <w:bookmarkEnd w:id="646"/>
    <w:bookmarkStart w:name="z665" w:id="647"/>
    <w:p>
      <w:pPr>
        <w:spacing w:after="0"/>
        <w:ind w:left="0"/>
        <w:jc w:val="both"/>
      </w:pPr>
      <w:r>
        <w:rPr>
          <w:rFonts w:ascii="Times New Roman"/>
          <w:b w:val="false"/>
          <w:i w:val="false"/>
          <w:color w:val="000000"/>
          <w:sz w:val="28"/>
        </w:rPr>
        <w:t>
      5) ведении здорового образа жизни, навыков сохранения собственной безопасности и окружающих людей;</w:t>
      </w:r>
    </w:p>
    <w:bookmarkEnd w:id="647"/>
    <w:bookmarkStart w:name="z666" w:id="648"/>
    <w:p>
      <w:pPr>
        <w:spacing w:after="0"/>
        <w:ind w:left="0"/>
        <w:jc w:val="both"/>
      </w:pPr>
      <w:r>
        <w:rPr>
          <w:rFonts w:ascii="Times New Roman"/>
          <w:b w:val="false"/>
          <w:i w:val="false"/>
          <w:color w:val="000000"/>
          <w:sz w:val="28"/>
        </w:rPr>
        <w:t>
      6) проявлении высокой культуры человеческого общения, соблюдении этических норм;</w:t>
      </w:r>
    </w:p>
    <w:bookmarkEnd w:id="648"/>
    <w:bookmarkStart w:name="z667" w:id="649"/>
    <w:p>
      <w:pPr>
        <w:spacing w:after="0"/>
        <w:ind w:left="0"/>
        <w:jc w:val="both"/>
      </w:pPr>
      <w:r>
        <w:rPr>
          <w:rFonts w:ascii="Times New Roman"/>
          <w:b w:val="false"/>
          <w:i w:val="false"/>
          <w:color w:val="000000"/>
          <w:sz w:val="28"/>
        </w:rPr>
        <w:t>
      7) способности к самообразованию и самореализации и созидательному труду;</w:t>
      </w:r>
    </w:p>
    <w:bookmarkEnd w:id="649"/>
    <w:bookmarkStart w:name="z668" w:id="650"/>
    <w:p>
      <w:pPr>
        <w:spacing w:after="0"/>
        <w:ind w:left="0"/>
        <w:jc w:val="both"/>
      </w:pPr>
      <w:r>
        <w:rPr>
          <w:rFonts w:ascii="Times New Roman"/>
          <w:b w:val="false"/>
          <w:i w:val="false"/>
          <w:color w:val="000000"/>
          <w:sz w:val="28"/>
        </w:rPr>
        <w:t>
      8) уважении к старшему поколению и заботе о младших, проявлении доброты и чуткости к другим;</w:t>
      </w:r>
    </w:p>
    <w:bookmarkEnd w:id="650"/>
    <w:bookmarkStart w:name="z669" w:id="651"/>
    <w:p>
      <w:pPr>
        <w:spacing w:after="0"/>
        <w:ind w:left="0"/>
        <w:jc w:val="both"/>
      </w:pPr>
      <w:r>
        <w:rPr>
          <w:rFonts w:ascii="Times New Roman"/>
          <w:b w:val="false"/>
          <w:i w:val="false"/>
          <w:color w:val="000000"/>
          <w:sz w:val="28"/>
        </w:rP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bookmarkEnd w:id="651"/>
    <w:bookmarkStart w:name="z670" w:id="652"/>
    <w:p>
      <w:pPr>
        <w:spacing w:after="0"/>
        <w:ind w:left="0"/>
        <w:jc w:val="both"/>
      </w:pPr>
      <w:r>
        <w:rPr>
          <w:rFonts w:ascii="Times New Roman"/>
          <w:b w:val="false"/>
          <w:i w:val="false"/>
          <w:color w:val="000000"/>
          <w:sz w:val="28"/>
        </w:rPr>
        <w:t>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bookmarkEnd w:id="652"/>
    <w:bookmarkStart w:name="z671" w:id="653"/>
    <w:p>
      <w:pPr>
        <w:spacing w:after="0"/>
        <w:ind w:left="0"/>
        <w:jc w:val="both"/>
      </w:pPr>
      <w:r>
        <w:rPr>
          <w:rFonts w:ascii="Times New Roman"/>
          <w:b w:val="false"/>
          <w:i w:val="false"/>
          <w:color w:val="000000"/>
          <w:sz w:val="28"/>
        </w:rPr>
        <w:t>
      83. Системно-деятельностные результаты отражаются в:</w:t>
      </w:r>
    </w:p>
    <w:bookmarkEnd w:id="653"/>
    <w:bookmarkStart w:name="z672" w:id="654"/>
    <w:p>
      <w:pPr>
        <w:spacing w:after="0"/>
        <w:ind w:left="0"/>
        <w:jc w:val="both"/>
      </w:pPr>
      <w:r>
        <w:rPr>
          <w:rFonts w:ascii="Times New Roman"/>
          <w:b w:val="false"/>
          <w:i w:val="false"/>
          <w:color w:val="000000"/>
          <w:sz w:val="28"/>
        </w:rPr>
        <w:t>
      1) владении системой знаний по основам наук и сферам применения научных достижений для прогресса человеческого общества;</w:t>
      </w:r>
    </w:p>
    <w:bookmarkEnd w:id="654"/>
    <w:bookmarkStart w:name="z673" w:id="655"/>
    <w:p>
      <w:pPr>
        <w:spacing w:after="0"/>
        <w:ind w:left="0"/>
        <w:jc w:val="both"/>
      </w:pPr>
      <w:r>
        <w:rPr>
          <w:rFonts w:ascii="Times New Roman"/>
          <w:b w:val="false"/>
          <w:i w:val="false"/>
          <w:color w:val="000000"/>
          <w:sz w:val="28"/>
        </w:rPr>
        <w:t>
      2) умении анализировать, обрабатывать, синтезировать и использовать научную информацию;</w:t>
      </w:r>
    </w:p>
    <w:bookmarkEnd w:id="655"/>
    <w:bookmarkStart w:name="z674" w:id="656"/>
    <w:p>
      <w:pPr>
        <w:spacing w:after="0"/>
        <w:ind w:left="0"/>
        <w:jc w:val="both"/>
      </w:pPr>
      <w:r>
        <w:rPr>
          <w:rFonts w:ascii="Times New Roman"/>
          <w:b w:val="false"/>
          <w:i w:val="false"/>
          <w:color w:val="000000"/>
          <w:sz w:val="28"/>
        </w:rPr>
        <w:t>
      3) владении методами познания, проектирования, конструирования и исследования, творческого применения;</w:t>
      </w:r>
    </w:p>
    <w:bookmarkEnd w:id="656"/>
    <w:bookmarkStart w:name="z675" w:id="657"/>
    <w:p>
      <w:pPr>
        <w:spacing w:after="0"/>
        <w:ind w:left="0"/>
        <w:jc w:val="both"/>
      </w:pPr>
      <w:r>
        <w:rPr>
          <w:rFonts w:ascii="Times New Roman"/>
          <w:b w:val="false"/>
          <w:i w:val="false"/>
          <w:color w:val="000000"/>
          <w:sz w:val="28"/>
        </w:rPr>
        <w:t>
      4) владении современными информационно-коммуникационными технологиями;</w:t>
      </w:r>
    </w:p>
    <w:bookmarkEnd w:id="657"/>
    <w:bookmarkStart w:name="z676" w:id="658"/>
    <w:p>
      <w:pPr>
        <w:spacing w:after="0"/>
        <w:ind w:left="0"/>
        <w:jc w:val="both"/>
      </w:pPr>
      <w:r>
        <w:rPr>
          <w:rFonts w:ascii="Times New Roman"/>
          <w:b w:val="false"/>
          <w:i w:val="false"/>
          <w:color w:val="000000"/>
          <w:sz w:val="28"/>
        </w:rPr>
        <w:t>
      5) владении развитыми коммуникативными способностями, полиязыковой культурой.</w:t>
      </w:r>
    </w:p>
    <w:bookmarkEnd w:id="658"/>
    <w:bookmarkStart w:name="z677" w:id="659"/>
    <w:p>
      <w:pPr>
        <w:spacing w:after="0"/>
        <w:ind w:left="0"/>
        <w:jc w:val="both"/>
      </w:pPr>
      <w:r>
        <w:rPr>
          <w:rFonts w:ascii="Times New Roman"/>
          <w:b w:val="false"/>
          <w:i w:val="false"/>
          <w:color w:val="000000"/>
          <w:sz w:val="28"/>
        </w:rPr>
        <w:t>
      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bookmarkEnd w:id="659"/>
    <w:bookmarkStart w:name="z678" w:id="660"/>
    <w:p>
      <w:pPr>
        <w:spacing w:after="0"/>
        <w:ind w:left="0"/>
        <w:jc w:val="both"/>
      </w:pPr>
      <w:r>
        <w:rPr>
          <w:rFonts w:ascii="Times New Roman"/>
          <w:b w:val="false"/>
          <w:i w:val="false"/>
          <w:color w:val="000000"/>
          <w:sz w:val="28"/>
        </w:rPr>
        <w:t>
      85. Предметные результаты отражаются в знаниевой и деятельностной подготовке обучающихся по освоению базового содержания среднего образования.</w:t>
      </w:r>
    </w:p>
    <w:bookmarkEnd w:id="660"/>
    <w:bookmarkStart w:name="z679" w:id="661"/>
    <w:p>
      <w:pPr>
        <w:spacing w:after="0"/>
        <w:ind w:left="0"/>
        <w:jc w:val="both"/>
      </w:pPr>
      <w:r>
        <w:rPr>
          <w:rFonts w:ascii="Times New Roman"/>
          <w:b w:val="false"/>
          <w:i w:val="false"/>
          <w:color w:val="000000"/>
          <w:sz w:val="28"/>
        </w:rPr>
        <w:t>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bookmarkEnd w:id="661"/>
    <w:bookmarkStart w:name="z680" w:id="662"/>
    <w:p>
      <w:pPr>
        <w:spacing w:after="0"/>
        <w:ind w:left="0"/>
        <w:jc w:val="both"/>
      </w:pPr>
      <w:r>
        <w:rPr>
          <w:rFonts w:ascii="Times New Roman"/>
          <w:b w:val="false"/>
          <w:i w:val="false"/>
          <w:color w:val="000000"/>
          <w:sz w:val="28"/>
        </w:rPr>
        <w:t>
      87. Базовый уровень освоения учебных предметов включает обязательный минимум объема знаний обучающихся и их умений и навыков.</w:t>
      </w:r>
    </w:p>
    <w:bookmarkEnd w:id="662"/>
    <w:bookmarkStart w:name="z681" w:id="663"/>
    <w:p>
      <w:pPr>
        <w:spacing w:after="0"/>
        <w:ind w:left="0"/>
        <w:jc w:val="both"/>
      </w:pPr>
      <w:r>
        <w:rPr>
          <w:rFonts w:ascii="Times New Roman"/>
          <w:b w:val="false"/>
          <w:i w:val="false"/>
          <w:color w:val="000000"/>
          <w:sz w:val="28"/>
        </w:rPr>
        <w:t>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bookmarkEnd w:id="663"/>
    <w:bookmarkStart w:name="z682" w:id="664"/>
    <w:p>
      <w:pPr>
        <w:spacing w:after="0"/>
        <w:ind w:left="0"/>
        <w:jc w:val="both"/>
      </w:pPr>
      <w:r>
        <w:rPr>
          <w:rFonts w:ascii="Times New Roman"/>
          <w:b w:val="false"/>
          <w:i w:val="false"/>
          <w:color w:val="000000"/>
          <w:sz w:val="28"/>
        </w:rPr>
        <w:t>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bookmarkEnd w:id="664"/>
    <w:bookmarkStart w:name="z683" w:id="665"/>
    <w:p>
      <w:pPr>
        <w:spacing w:after="0"/>
        <w:ind w:left="0"/>
        <w:jc w:val="both"/>
      </w:pPr>
      <w:r>
        <w:rPr>
          <w:rFonts w:ascii="Times New Roman"/>
          <w:b w:val="false"/>
          <w:i w:val="false"/>
          <w:color w:val="000000"/>
          <w:sz w:val="28"/>
        </w:rPr>
        <w:t>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bookmarkEnd w:id="665"/>
    <w:bookmarkStart w:name="z684" w:id="666"/>
    <w:p>
      <w:pPr>
        <w:spacing w:after="0"/>
        <w:ind w:left="0"/>
        <w:jc w:val="both"/>
      </w:pPr>
      <w:r>
        <w:rPr>
          <w:rFonts w:ascii="Times New Roman"/>
          <w:b w:val="false"/>
          <w:i w:val="false"/>
          <w:color w:val="000000"/>
          <w:sz w:val="28"/>
        </w:rPr>
        <w:t>
      90. Предметные результаты освоения содержания среднего образования оцениваются пятибалльной системой.</w:t>
      </w:r>
    </w:p>
    <w:bookmarkEnd w:id="666"/>
    <w:bookmarkStart w:name="z685" w:id="667"/>
    <w:p>
      <w:pPr>
        <w:spacing w:after="0"/>
        <w:ind w:left="0"/>
        <w:jc w:val="both"/>
      </w:pPr>
      <w:r>
        <w:rPr>
          <w:rFonts w:ascii="Times New Roman"/>
          <w:b w:val="false"/>
          <w:i w:val="false"/>
          <w:color w:val="000000"/>
          <w:sz w:val="28"/>
        </w:rPr>
        <w:t>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bookmarkEnd w:id="667"/>
    <w:bookmarkStart w:name="z686" w:id="668"/>
    <w:p>
      <w:pPr>
        <w:spacing w:after="0"/>
        <w:ind w:left="0"/>
        <w:jc w:val="both"/>
      </w:pPr>
      <w:r>
        <w:rPr>
          <w:rFonts w:ascii="Times New Roman"/>
          <w:b w:val="false"/>
          <w:i w:val="false"/>
          <w:color w:val="000000"/>
          <w:sz w:val="28"/>
        </w:rPr>
        <w:t>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bookmarkEnd w:id="668"/>
    <w:bookmarkStart w:name="z687" w:id="669"/>
    <w:p>
      <w:pPr>
        <w:spacing w:after="0"/>
        <w:ind w:left="0"/>
        <w:jc w:val="both"/>
      </w:pPr>
      <w:r>
        <w:rPr>
          <w:rFonts w:ascii="Times New Roman"/>
          <w:b w:val="false"/>
          <w:i w:val="false"/>
          <w:color w:val="000000"/>
          <w:sz w:val="28"/>
        </w:rPr>
        <w:t>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bookmarkEnd w:id="669"/>
    <w:bookmarkStart w:name="z688" w:id="670"/>
    <w:p>
      <w:pPr>
        <w:spacing w:after="0"/>
        <w:ind w:left="0"/>
        <w:jc w:val="both"/>
      </w:pPr>
      <w:r>
        <w:rPr>
          <w:rFonts w:ascii="Times New Roman"/>
          <w:b w:val="false"/>
          <w:i w:val="false"/>
          <w:color w:val="000000"/>
          <w:sz w:val="28"/>
        </w:rPr>
        <w:t>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bookmarkEnd w:id="670"/>
    <w:bookmarkStart w:name="z689" w:id="671"/>
    <w:p>
      <w:pPr>
        <w:spacing w:after="0"/>
        <w:ind w:left="0"/>
        <w:jc w:val="both"/>
      </w:pPr>
      <w:r>
        <w:rPr>
          <w:rFonts w:ascii="Times New Roman"/>
          <w:b w:val="false"/>
          <w:i w:val="false"/>
          <w:color w:val="000000"/>
          <w:sz w:val="28"/>
        </w:rPr>
        <w:t>
      95. В рамках инклюзивного образования деление класса на группы по перечисленным выше предметам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671"/>
    <w:bookmarkStart w:name="z690" w:id="672"/>
    <w:p>
      <w:pPr>
        <w:spacing w:after="0"/>
        <w:ind w:left="0"/>
        <w:jc w:val="left"/>
      </w:pPr>
      <w:r>
        <w:rPr>
          <w:rFonts w:ascii="Times New Roman"/>
          <w:b/>
          <w:i w:val="false"/>
          <w:color w:val="000000"/>
        </w:rPr>
        <w:t xml:space="preserve"> Глава 5. Требования к сроку обучения</w:t>
      </w:r>
    </w:p>
    <w:bookmarkEnd w:id="672"/>
    <w:bookmarkStart w:name="z691" w:id="673"/>
    <w:p>
      <w:pPr>
        <w:spacing w:after="0"/>
        <w:ind w:left="0"/>
        <w:jc w:val="both"/>
      </w:pPr>
      <w:r>
        <w:rPr>
          <w:rFonts w:ascii="Times New Roman"/>
          <w:b w:val="false"/>
          <w:i w:val="false"/>
          <w:color w:val="000000"/>
          <w:sz w:val="28"/>
        </w:rPr>
        <w:t>
      96. Срок освоения общеобразовательной учебной программы основного среднего образования – пять лет.</w:t>
      </w:r>
    </w:p>
    <w:bookmarkEnd w:id="673"/>
    <w:bookmarkStart w:name="z692" w:id="674"/>
    <w:p>
      <w:pPr>
        <w:spacing w:after="0"/>
        <w:ind w:left="0"/>
        <w:jc w:val="both"/>
      </w:pPr>
      <w:r>
        <w:rPr>
          <w:rFonts w:ascii="Times New Roman"/>
          <w:b w:val="false"/>
          <w:i w:val="false"/>
          <w:color w:val="000000"/>
          <w:sz w:val="28"/>
        </w:rPr>
        <w:t>
      97. Продолжительность учебного года– 34 учебные недели.</w:t>
      </w:r>
    </w:p>
    <w:bookmarkEnd w:id="674"/>
    <w:bookmarkStart w:name="z693" w:id="675"/>
    <w:p>
      <w:pPr>
        <w:spacing w:after="0"/>
        <w:ind w:left="0"/>
        <w:jc w:val="both"/>
      </w:pPr>
      <w:r>
        <w:rPr>
          <w:rFonts w:ascii="Times New Roman"/>
          <w:b w:val="false"/>
          <w:i w:val="false"/>
          <w:color w:val="000000"/>
          <w:sz w:val="28"/>
        </w:rPr>
        <w:t>
      98. Продолжительность каникулярного времени в учебном году составляет не менее 30 дней.</w:t>
      </w:r>
    </w:p>
    <w:bookmarkEnd w:id="675"/>
    <w:bookmarkStart w:name="z694" w:id="676"/>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696" w:id="677"/>
    <w:p>
      <w:pPr>
        <w:spacing w:after="0"/>
        <w:ind w:left="0"/>
        <w:jc w:val="left"/>
      </w:pPr>
      <w:r>
        <w:rPr>
          <w:rFonts w:ascii="Times New Roman"/>
          <w:b/>
          <w:i w:val="false"/>
          <w:color w:val="000000"/>
        </w:rPr>
        <w:t xml:space="preserve"> Государственный общеобязательный стандарт общего среднего образования</w:t>
      </w:r>
    </w:p>
    <w:bookmarkEnd w:id="677"/>
    <w:bookmarkStart w:name="z697" w:id="678"/>
    <w:p>
      <w:pPr>
        <w:spacing w:after="0"/>
        <w:ind w:left="0"/>
        <w:jc w:val="left"/>
      </w:pPr>
      <w:r>
        <w:rPr>
          <w:rFonts w:ascii="Times New Roman"/>
          <w:b/>
          <w:i w:val="false"/>
          <w:color w:val="000000"/>
        </w:rPr>
        <w:t xml:space="preserve"> Глава 1. Общие положения</w:t>
      </w:r>
    </w:p>
    <w:bookmarkEnd w:id="678"/>
    <w:bookmarkStart w:name="z698" w:id="679"/>
    <w:p>
      <w:pPr>
        <w:spacing w:after="0"/>
        <w:ind w:left="0"/>
        <w:jc w:val="both"/>
      </w:pPr>
      <w:r>
        <w:rPr>
          <w:rFonts w:ascii="Times New Roman"/>
          <w:b w:val="false"/>
          <w:i w:val="false"/>
          <w:color w:val="000000"/>
          <w:sz w:val="28"/>
        </w:rPr>
        <w:t xml:space="preserve">
      1. Настоящий государственный общеобязательный стандарт общего среднего образования (далее – Стандарт) разработан в соответствии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bookmarkEnd w:id="679"/>
    <w:bookmarkStart w:name="z699" w:id="680"/>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их определения:</w:t>
      </w:r>
    </w:p>
    <w:bookmarkEnd w:id="680"/>
    <w:bookmarkStart w:name="z700" w:id="681"/>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681"/>
    <w:bookmarkStart w:name="z701" w:id="682"/>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682"/>
    <w:bookmarkStart w:name="z702" w:id="683"/>
    <w:p>
      <w:pPr>
        <w:spacing w:after="0"/>
        <w:ind w:left="0"/>
        <w:jc w:val="both"/>
      </w:pPr>
      <w:r>
        <w:rPr>
          <w:rFonts w:ascii="Times New Roman"/>
          <w:b w:val="false"/>
          <w:i w:val="false"/>
          <w:color w:val="000000"/>
          <w:sz w:val="28"/>
        </w:rPr>
        <w:t>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bookmarkEnd w:id="683"/>
    <w:bookmarkStart w:name="z703" w:id="684"/>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684"/>
    <w:bookmarkStart w:name="z704" w:id="685"/>
    <w:p>
      <w:pPr>
        <w:spacing w:after="0"/>
        <w:ind w:left="0"/>
        <w:jc w:val="both"/>
      </w:pPr>
      <w:r>
        <w:rPr>
          <w:rFonts w:ascii="Times New Roman"/>
          <w:b w:val="false"/>
          <w:i w:val="false"/>
          <w:color w:val="000000"/>
          <w:sz w:val="28"/>
        </w:rPr>
        <w:t>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bookmarkEnd w:id="685"/>
    <w:bookmarkStart w:name="z705" w:id="686"/>
    <w:p>
      <w:pPr>
        <w:spacing w:after="0"/>
        <w:ind w:left="0"/>
        <w:jc w:val="both"/>
      </w:pPr>
      <w:r>
        <w:rPr>
          <w:rFonts w:ascii="Times New Roman"/>
          <w:b w:val="false"/>
          <w:i w:val="false"/>
          <w:color w:val="000000"/>
          <w:sz w:val="28"/>
        </w:rPr>
        <w:t>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686"/>
    <w:bookmarkStart w:name="z706" w:id="687"/>
    <w:p>
      <w:pPr>
        <w:spacing w:after="0"/>
        <w:ind w:left="0"/>
        <w:jc w:val="both"/>
      </w:pPr>
      <w:r>
        <w:rPr>
          <w:rFonts w:ascii="Times New Roman"/>
          <w:b w:val="false"/>
          <w:i w:val="false"/>
          <w:color w:val="000000"/>
          <w:sz w:val="28"/>
        </w:rPr>
        <w:t>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bookmarkEnd w:id="687"/>
    <w:bookmarkStart w:name="z707" w:id="688"/>
    <w:p>
      <w:pPr>
        <w:spacing w:after="0"/>
        <w:ind w:left="0"/>
        <w:jc w:val="both"/>
      </w:pPr>
      <w:r>
        <w:rPr>
          <w:rFonts w:ascii="Times New Roman"/>
          <w:b w:val="false"/>
          <w:i w:val="false"/>
          <w:color w:val="000000"/>
          <w:sz w:val="28"/>
        </w:rPr>
        <w:t>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688"/>
    <w:bookmarkStart w:name="z708" w:id="689"/>
    <w:p>
      <w:pPr>
        <w:spacing w:after="0"/>
        <w:ind w:left="0"/>
        <w:jc w:val="both"/>
      </w:pPr>
      <w:r>
        <w:rPr>
          <w:rFonts w:ascii="Times New Roman"/>
          <w:b w:val="false"/>
          <w:i w:val="false"/>
          <w:color w:val="000000"/>
          <w:sz w:val="28"/>
        </w:rPr>
        <w:t>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689"/>
    <w:bookmarkStart w:name="z709" w:id="690"/>
    <w:p>
      <w:pPr>
        <w:spacing w:after="0"/>
        <w:ind w:left="0"/>
        <w:jc w:val="both"/>
      </w:pPr>
      <w:r>
        <w:rPr>
          <w:rFonts w:ascii="Times New Roman"/>
          <w:b w:val="false"/>
          <w:i w:val="false"/>
          <w:color w:val="000000"/>
          <w:sz w:val="28"/>
        </w:rPr>
        <w:t>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690"/>
    <w:bookmarkStart w:name="z710" w:id="691"/>
    <w:p>
      <w:pPr>
        <w:spacing w:after="0"/>
        <w:ind w:left="0"/>
        <w:jc w:val="both"/>
      </w:pPr>
      <w:r>
        <w:rPr>
          <w:rFonts w:ascii="Times New Roman"/>
          <w:b w:val="false"/>
          <w:i w:val="false"/>
          <w:color w:val="000000"/>
          <w:sz w:val="28"/>
        </w:rPr>
        <w:t>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691"/>
    <w:bookmarkStart w:name="z711" w:id="692"/>
    <w:p>
      <w:pPr>
        <w:spacing w:after="0"/>
        <w:ind w:left="0"/>
        <w:jc w:val="both"/>
      </w:pPr>
      <w:r>
        <w:rPr>
          <w:rFonts w:ascii="Times New Roman"/>
          <w:b w:val="false"/>
          <w:i w:val="false"/>
          <w:color w:val="000000"/>
          <w:sz w:val="28"/>
        </w:rPr>
        <w:t>
      12) внеурочная деятельность – составная часть целостного учебно- воспитательного процесса, форма организации свободного времени обучающихся;</w:t>
      </w:r>
    </w:p>
    <w:bookmarkEnd w:id="692"/>
    <w:bookmarkStart w:name="z712" w:id="693"/>
    <w:p>
      <w:pPr>
        <w:spacing w:after="0"/>
        <w:ind w:left="0"/>
        <w:jc w:val="both"/>
      </w:pPr>
      <w:r>
        <w:rPr>
          <w:rFonts w:ascii="Times New Roman"/>
          <w:b w:val="false"/>
          <w:i w:val="false"/>
          <w:color w:val="000000"/>
          <w:sz w:val="28"/>
        </w:rPr>
        <w:t>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693"/>
    <w:bookmarkStart w:name="z713" w:id="694"/>
    <w:p>
      <w:pPr>
        <w:spacing w:after="0"/>
        <w:ind w:left="0"/>
        <w:jc w:val="both"/>
      </w:pPr>
      <w:r>
        <w:rPr>
          <w:rFonts w:ascii="Times New Roman"/>
          <w:b w:val="false"/>
          <w:i w:val="false"/>
          <w:color w:val="000000"/>
          <w:sz w:val="28"/>
        </w:rPr>
        <w:t>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bookmarkEnd w:id="694"/>
    <w:bookmarkStart w:name="z714" w:id="695"/>
    <w:p>
      <w:pPr>
        <w:spacing w:after="0"/>
        <w:ind w:left="0"/>
        <w:jc w:val="both"/>
      </w:pPr>
      <w:r>
        <w:rPr>
          <w:rFonts w:ascii="Times New Roman"/>
          <w:b w:val="false"/>
          <w:i w:val="false"/>
          <w:color w:val="000000"/>
          <w:sz w:val="28"/>
        </w:rPr>
        <w:t>
      3. Применение стандарта направлено на:</w:t>
      </w:r>
    </w:p>
    <w:bookmarkEnd w:id="695"/>
    <w:bookmarkStart w:name="z715" w:id="696"/>
    <w:p>
      <w:pPr>
        <w:spacing w:after="0"/>
        <w:ind w:left="0"/>
        <w:jc w:val="both"/>
      </w:pPr>
      <w:r>
        <w:rPr>
          <w:rFonts w:ascii="Times New Roman"/>
          <w:b w:val="false"/>
          <w:i w:val="false"/>
          <w:color w:val="000000"/>
          <w:sz w:val="28"/>
        </w:rPr>
        <w:t>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bookmarkEnd w:id="696"/>
    <w:bookmarkStart w:name="z716" w:id="697"/>
    <w:p>
      <w:pPr>
        <w:spacing w:after="0"/>
        <w:ind w:left="0"/>
        <w:jc w:val="both"/>
      </w:pPr>
      <w:r>
        <w:rPr>
          <w:rFonts w:ascii="Times New Roman"/>
          <w:b w:val="false"/>
          <w:i w:val="false"/>
          <w:color w:val="000000"/>
          <w:sz w:val="28"/>
        </w:rPr>
        <w:t>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bookmarkEnd w:id="697"/>
    <w:bookmarkStart w:name="z717" w:id="698"/>
    <w:p>
      <w:pPr>
        <w:spacing w:after="0"/>
        <w:ind w:left="0"/>
        <w:jc w:val="both"/>
      </w:pPr>
      <w:r>
        <w:rPr>
          <w:rFonts w:ascii="Times New Roman"/>
          <w:b w:val="false"/>
          <w:i w:val="false"/>
          <w:color w:val="000000"/>
          <w:sz w:val="28"/>
        </w:rPr>
        <w:t>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bookmarkEnd w:id="698"/>
    <w:bookmarkStart w:name="z718" w:id="699"/>
    <w:p>
      <w:pPr>
        <w:spacing w:after="0"/>
        <w:ind w:left="0"/>
        <w:jc w:val="both"/>
      </w:pPr>
      <w:r>
        <w:rPr>
          <w:rFonts w:ascii="Times New Roman"/>
          <w:b w:val="false"/>
          <w:i w:val="false"/>
          <w:color w:val="000000"/>
          <w:sz w:val="28"/>
        </w:rPr>
        <w:t>
      4) обеспечение поэтапного углубления предметных знаний и навыков с учетом возрастных возможностей обучающихся;</w:t>
      </w:r>
    </w:p>
    <w:bookmarkEnd w:id="699"/>
    <w:bookmarkStart w:name="z719" w:id="700"/>
    <w:p>
      <w:pPr>
        <w:spacing w:after="0"/>
        <w:ind w:left="0"/>
        <w:jc w:val="both"/>
      </w:pPr>
      <w:r>
        <w:rPr>
          <w:rFonts w:ascii="Times New Roman"/>
          <w:b w:val="false"/>
          <w:i w:val="false"/>
          <w:color w:val="000000"/>
          <w:sz w:val="28"/>
        </w:rPr>
        <w:t>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bookmarkEnd w:id="700"/>
    <w:bookmarkStart w:name="z720" w:id="701"/>
    <w:p>
      <w:pPr>
        <w:spacing w:after="0"/>
        <w:ind w:left="0"/>
        <w:jc w:val="both"/>
      </w:pPr>
      <w:r>
        <w:rPr>
          <w:rFonts w:ascii="Times New Roman"/>
          <w:b w:val="false"/>
          <w:i w:val="false"/>
          <w:color w:val="000000"/>
          <w:sz w:val="28"/>
        </w:rPr>
        <w:t>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bookmarkEnd w:id="701"/>
    <w:bookmarkStart w:name="z721" w:id="702"/>
    <w:p>
      <w:pPr>
        <w:spacing w:after="0"/>
        <w:ind w:left="0"/>
        <w:jc w:val="both"/>
      </w:pPr>
      <w:r>
        <w:rPr>
          <w:rFonts w:ascii="Times New Roman"/>
          <w:b w:val="false"/>
          <w:i w:val="false"/>
          <w:color w:val="000000"/>
          <w:sz w:val="28"/>
        </w:rPr>
        <w:t>
      7) обеспечение эквивалентности общего среднего образования в условиях разнообразия типов и видов организаций среднего образования;</w:t>
      </w:r>
    </w:p>
    <w:bookmarkEnd w:id="702"/>
    <w:bookmarkStart w:name="z722" w:id="703"/>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703"/>
    <w:bookmarkStart w:name="z723" w:id="704"/>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704"/>
    <w:bookmarkStart w:name="z724" w:id="705"/>
    <w:p>
      <w:pPr>
        <w:spacing w:after="0"/>
        <w:ind w:left="0"/>
        <w:jc w:val="left"/>
      </w:pPr>
      <w:r>
        <w:rPr>
          <w:rFonts w:ascii="Times New Roman"/>
          <w:b/>
          <w:i w:val="false"/>
          <w:color w:val="000000"/>
        </w:rPr>
        <w:t xml:space="preserve"> Глава 2.Требования к содержанию образования с ориентиром на результаты обучения</w:t>
      </w:r>
    </w:p>
    <w:bookmarkEnd w:id="705"/>
    <w:bookmarkStart w:name="z725" w:id="706"/>
    <w:p>
      <w:pPr>
        <w:spacing w:after="0"/>
        <w:ind w:left="0"/>
        <w:jc w:val="left"/>
      </w:pPr>
      <w:r>
        <w:rPr>
          <w:rFonts w:ascii="Times New Roman"/>
          <w:b/>
          <w:i w:val="false"/>
          <w:color w:val="000000"/>
        </w:rPr>
        <w:t xml:space="preserve"> Параграф 1. Требования к обновленному содержанию общего среднего образования с ориентиром на результаты обучения</w:t>
      </w:r>
    </w:p>
    <w:bookmarkEnd w:id="706"/>
    <w:bookmarkStart w:name="z726" w:id="707"/>
    <w:p>
      <w:pPr>
        <w:spacing w:after="0"/>
        <w:ind w:left="0"/>
        <w:jc w:val="both"/>
      </w:pPr>
      <w:r>
        <w:rPr>
          <w:rFonts w:ascii="Times New Roman"/>
          <w:b w:val="false"/>
          <w:i w:val="false"/>
          <w:color w:val="000000"/>
          <w:sz w:val="28"/>
        </w:rPr>
        <w:t>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bookmarkEnd w:id="707"/>
    <w:bookmarkStart w:name="z727" w:id="708"/>
    <w:p>
      <w:pPr>
        <w:spacing w:after="0"/>
        <w:ind w:left="0"/>
        <w:jc w:val="both"/>
      </w:pPr>
      <w:r>
        <w:rPr>
          <w:rFonts w:ascii="Times New Roman"/>
          <w:b w:val="false"/>
          <w:i w:val="false"/>
          <w:color w:val="000000"/>
          <w:sz w:val="28"/>
        </w:rPr>
        <w:t>
      5. В качестве базовых ценностей в содержании общего среднего образования определены:</w:t>
      </w:r>
    </w:p>
    <w:bookmarkEnd w:id="708"/>
    <w:bookmarkStart w:name="z728" w:id="709"/>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709"/>
    <w:bookmarkStart w:name="z729" w:id="710"/>
    <w:p>
      <w:pPr>
        <w:spacing w:after="0"/>
        <w:ind w:left="0"/>
        <w:jc w:val="both"/>
      </w:pPr>
      <w:r>
        <w:rPr>
          <w:rFonts w:ascii="Times New Roman"/>
          <w:b w:val="false"/>
          <w:i w:val="false"/>
          <w:color w:val="000000"/>
          <w:sz w:val="28"/>
        </w:rPr>
        <w:t>
      2) уважение;</w:t>
      </w:r>
    </w:p>
    <w:bookmarkEnd w:id="710"/>
    <w:bookmarkStart w:name="z730" w:id="711"/>
    <w:p>
      <w:pPr>
        <w:spacing w:after="0"/>
        <w:ind w:left="0"/>
        <w:jc w:val="both"/>
      </w:pPr>
      <w:r>
        <w:rPr>
          <w:rFonts w:ascii="Times New Roman"/>
          <w:b w:val="false"/>
          <w:i w:val="false"/>
          <w:color w:val="000000"/>
          <w:sz w:val="28"/>
        </w:rPr>
        <w:t>
      3) сотрудничество;</w:t>
      </w:r>
    </w:p>
    <w:bookmarkEnd w:id="711"/>
    <w:bookmarkStart w:name="z731" w:id="712"/>
    <w:p>
      <w:pPr>
        <w:spacing w:after="0"/>
        <w:ind w:left="0"/>
        <w:jc w:val="both"/>
      </w:pPr>
      <w:r>
        <w:rPr>
          <w:rFonts w:ascii="Times New Roman"/>
          <w:b w:val="false"/>
          <w:i w:val="false"/>
          <w:color w:val="000000"/>
          <w:sz w:val="28"/>
        </w:rPr>
        <w:t>
      4) труд и творчество;</w:t>
      </w:r>
    </w:p>
    <w:bookmarkEnd w:id="712"/>
    <w:bookmarkStart w:name="z732" w:id="713"/>
    <w:p>
      <w:pPr>
        <w:spacing w:after="0"/>
        <w:ind w:left="0"/>
        <w:jc w:val="both"/>
      </w:pPr>
      <w:r>
        <w:rPr>
          <w:rFonts w:ascii="Times New Roman"/>
          <w:b w:val="false"/>
          <w:i w:val="false"/>
          <w:color w:val="000000"/>
          <w:sz w:val="28"/>
        </w:rPr>
        <w:t>
      5) открытость;</w:t>
      </w:r>
    </w:p>
    <w:bookmarkEnd w:id="713"/>
    <w:bookmarkStart w:name="z733" w:id="714"/>
    <w:p>
      <w:pPr>
        <w:spacing w:after="0"/>
        <w:ind w:left="0"/>
        <w:jc w:val="both"/>
      </w:pPr>
      <w:r>
        <w:rPr>
          <w:rFonts w:ascii="Times New Roman"/>
          <w:b w:val="false"/>
          <w:i w:val="false"/>
          <w:color w:val="000000"/>
          <w:sz w:val="28"/>
        </w:rPr>
        <w:t>
      6) образование в течение всей жизни.</w:t>
      </w:r>
    </w:p>
    <w:bookmarkEnd w:id="714"/>
    <w:bookmarkStart w:name="z734" w:id="715"/>
    <w:p>
      <w:pPr>
        <w:spacing w:after="0"/>
        <w:ind w:left="0"/>
        <w:jc w:val="both"/>
      </w:pPr>
      <w:r>
        <w:rPr>
          <w:rFonts w:ascii="Times New Roman"/>
          <w:b w:val="false"/>
          <w:i w:val="false"/>
          <w:color w:val="000000"/>
          <w:sz w:val="28"/>
        </w:rPr>
        <w:t>
      6. На основе привития ценностей образования у обучающихся должны развиваться:</w:t>
      </w:r>
    </w:p>
    <w:bookmarkEnd w:id="715"/>
    <w:bookmarkStart w:name="z735" w:id="716"/>
    <w:p>
      <w:pPr>
        <w:spacing w:after="0"/>
        <w:ind w:left="0"/>
        <w:jc w:val="both"/>
      </w:pPr>
      <w:r>
        <w:rPr>
          <w:rFonts w:ascii="Times New Roman"/>
          <w:b w:val="false"/>
          <w:i w:val="false"/>
          <w:color w:val="000000"/>
          <w:sz w:val="28"/>
        </w:rPr>
        <w:t>
      1) готовность к служению интересам Казахстана;</w:t>
      </w:r>
    </w:p>
    <w:bookmarkEnd w:id="716"/>
    <w:bookmarkStart w:name="z736" w:id="717"/>
    <w:p>
      <w:pPr>
        <w:spacing w:after="0"/>
        <w:ind w:left="0"/>
        <w:jc w:val="both"/>
      </w:pPr>
      <w:r>
        <w:rPr>
          <w:rFonts w:ascii="Times New Roman"/>
          <w:b w:val="false"/>
          <w:i w:val="false"/>
          <w:color w:val="000000"/>
          <w:sz w:val="28"/>
        </w:rPr>
        <w:t>
      2) уважение и соблюдение норм Конституции и законов Республики Казахстан;</w:t>
      </w:r>
    </w:p>
    <w:bookmarkEnd w:id="717"/>
    <w:bookmarkStart w:name="z737" w:id="718"/>
    <w:p>
      <w:pPr>
        <w:spacing w:after="0"/>
        <w:ind w:left="0"/>
        <w:jc w:val="both"/>
      </w:pPr>
      <w:r>
        <w:rPr>
          <w:rFonts w:ascii="Times New Roman"/>
          <w:b w:val="false"/>
          <w:i w:val="false"/>
          <w:color w:val="000000"/>
          <w:sz w:val="28"/>
        </w:rPr>
        <w:t>
      3) социальная ответственность и умение принимать решение;</w:t>
      </w:r>
    </w:p>
    <w:bookmarkEnd w:id="718"/>
    <w:bookmarkStart w:name="z738" w:id="719"/>
    <w:p>
      <w:pPr>
        <w:spacing w:after="0"/>
        <w:ind w:left="0"/>
        <w:jc w:val="both"/>
      </w:pPr>
      <w:r>
        <w:rPr>
          <w:rFonts w:ascii="Times New Roman"/>
          <w:b w:val="false"/>
          <w:i w:val="false"/>
          <w:color w:val="000000"/>
          <w:sz w:val="28"/>
        </w:rPr>
        <w:t>
      4) мотивация к овладению государственным языком;</w:t>
      </w:r>
    </w:p>
    <w:bookmarkEnd w:id="719"/>
    <w:bookmarkStart w:name="z739" w:id="720"/>
    <w:p>
      <w:pPr>
        <w:spacing w:after="0"/>
        <w:ind w:left="0"/>
        <w:jc w:val="both"/>
      </w:pPr>
      <w:r>
        <w:rPr>
          <w:rFonts w:ascii="Times New Roman"/>
          <w:b w:val="false"/>
          <w:i w:val="false"/>
          <w:color w:val="000000"/>
          <w:sz w:val="28"/>
        </w:rPr>
        <w:t>
      5) уважение культуры и традиций народа Казахстана, культурного многообразия мира;</w:t>
      </w:r>
    </w:p>
    <w:bookmarkEnd w:id="720"/>
    <w:bookmarkStart w:name="z740" w:id="721"/>
    <w:p>
      <w:pPr>
        <w:spacing w:after="0"/>
        <w:ind w:left="0"/>
        <w:jc w:val="both"/>
      </w:pPr>
      <w:r>
        <w:rPr>
          <w:rFonts w:ascii="Times New Roman"/>
          <w:b w:val="false"/>
          <w:i w:val="false"/>
          <w:color w:val="000000"/>
          <w:sz w:val="28"/>
        </w:rPr>
        <w:t>
      6) приверженность идеям духовного согласия и толерантности;</w:t>
      </w:r>
    </w:p>
    <w:bookmarkEnd w:id="721"/>
    <w:bookmarkStart w:name="z741" w:id="722"/>
    <w:p>
      <w:pPr>
        <w:spacing w:after="0"/>
        <w:ind w:left="0"/>
        <w:jc w:val="both"/>
      </w:pPr>
      <w:r>
        <w:rPr>
          <w:rFonts w:ascii="Times New Roman"/>
          <w:b w:val="false"/>
          <w:i w:val="false"/>
          <w:color w:val="000000"/>
          <w:sz w:val="28"/>
        </w:rPr>
        <w:t>
      7) позитивное отношение к окружающему миру и сохранению экологического равновесия;</w:t>
      </w:r>
    </w:p>
    <w:bookmarkEnd w:id="722"/>
    <w:bookmarkStart w:name="z742" w:id="723"/>
    <w:p>
      <w:pPr>
        <w:spacing w:after="0"/>
        <w:ind w:left="0"/>
        <w:jc w:val="both"/>
      </w:pPr>
      <w:r>
        <w:rPr>
          <w:rFonts w:ascii="Times New Roman"/>
          <w:b w:val="false"/>
          <w:i w:val="false"/>
          <w:color w:val="000000"/>
          <w:sz w:val="28"/>
        </w:rPr>
        <w:t>
      8) творческое и критическое мышление;</w:t>
      </w:r>
    </w:p>
    <w:bookmarkEnd w:id="723"/>
    <w:bookmarkStart w:name="z743" w:id="724"/>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724"/>
    <w:bookmarkStart w:name="z744" w:id="725"/>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725"/>
    <w:bookmarkStart w:name="z745" w:id="726"/>
    <w:p>
      <w:pPr>
        <w:spacing w:after="0"/>
        <w:ind w:left="0"/>
        <w:jc w:val="both"/>
      </w:pPr>
      <w:r>
        <w:rPr>
          <w:rFonts w:ascii="Times New Roman"/>
          <w:b w:val="false"/>
          <w:i w:val="false"/>
          <w:color w:val="000000"/>
          <w:sz w:val="28"/>
        </w:rPr>
        <w:t>
      7. Цель общего среднего образования:</w:t>
      </w:r>
    </w:p>
    <w:bookmarkEnd w:id="726"/>
    <w:bookmarkStart w:name="z746" w:id="727"/>
    <w:p>
      <w:pPr>
        <w:spacing w:after="0"/>
        <w:ind w:left="0"/>
        <w:jc w:val="both"/>
      </w:pPr>
      <w:r>
        <w:rPr>
          <w:rFonts w:ascii="Times New Roman"/>
          <w:b w:val="false"/>
          <w:i w:val="false"/>
          <w:color w:val="000000"/>
          <w:sz w:val="28"/>
        </w:rPr>
        <w:t>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bookmarkEnd w:id="727"/>
    <w:bookmarkStart w:name="z747" w:id="728"/>
    <w:p>
      <w:pPr>
        <w:spacing w:after="0"/>
        <w:ind w:left="0"/>
        <w:jc w:val="both"/>
      </w:pPr>
      <w:r>
        <w:rPr>
          <w:rFonts w:ascii="Times New Roman"/>
          <w:b w:val="false"/>
          <w:i w:val="false"/>
          <w:color w:val="000000"/>
          <w:sz w:val="28"/>
        </w:rPr>
        <w:t>
      1) функциональное и творческое применение знаний;</w:t>
      </w:r>
    </w:p>
    <w:bookmarkEnd w:id="728"/>
    <w:bookmarkStart w:name="z748" w:id="729"/>
    <w:p>
      <w:pPr>
        <w:spacing w:after="0"/>
        <w:ind w:left="0"/>
        <w:jc w:val="both"/>
      </w:pPr>
      <w:r>
        <w:rPr>
          <w:rFonts w:ascii="Times New Roman"/>
          <w:b w:val="false"/>
          <w:i w:val="false"/>
          <w:color w:val="000000"/>
          <w:sz w:val="28"/>
        </w:rPr>
        <w:t>
      2) критическое мышление;</w:t>
      </w:r>
    </w:p>
    <w:bookmarkEnd w:id="729"/>
    <w:bookmarkStart w:name="z749" w:id="730"/>
    <w:p>
      <w:pPr>
        <w:spacing w:after="0"/>
        <w:ind w:left="0"/>
        <w:jc w:val="both"/>
      </w:pPr>
      <w:r>
        <w:rPr>
          <w:rFonts w:ascii="Times New Roman"/>
          <w:b w:val="false"/>
          <w:i w:val="false"/>
          <w:color w:val="000000"/>
          <w:sz w:val="28"/>
        </w:rPr>
        <w:t>
      3) проведение исследовательских работ;</w:t>
      </w:r>
    </w:p>
    <w:bookmarkEnd w:id="730"/>
    <w:bookmarkStart w:name="z750" w:id="731"/>
    <w:p>
      <w:pPr>
        <w:spacing w:after="0"/>
        <w:ind w:left="0"/>
        <w:jc w:val="both"/>
      </w:pPr>
      <w:r>
        <w:rPr>
          <w:rFonts w:ascii="Times New Roman"/>
          <w:b w:val="false"/>
          <w:i w:val="false"/>
          <w:color w:val="000000"/>
          <w:sz w:val="28"/>
        </w:rPr>
        <w:t>
      4) использование информационно-коммуникационных технологий;</w:t>
      </w:r>
    </w:p>
    <w:bookmarkEnd w:id="731"/>
    <w:bookmarkStart w:name="z751" w:id="732"/>
    <w:p>
      <w:pPr>
        <w:spacing w:after="0"/>
        <w:ind w:left="0"/>
        <w:jc w:val="both"/>
      </w:pPr>
      <w:r>
        <w:rPr>
          <w:rFonts w:ascii="Times New Roman"/>
          <w:b w:val="false"/>
          <w:i w:val="false"/>
          <w:color w:val="000000"/>
          <w:sz w:val="28"/>
        </w:rPr>
        <w:t>
      5) применение различных способов коммуникации;</w:t>
      </w:r>
    </w:p>
    <w:bookmarkEnd w:id="732"/>
    <w:bookmarkStart w:name="z752" w:id="733"/>
    <w:p>
      <w:pPr>
        <w:spacing w:after="0"/>
        <w:ind w:left="0"/>
        <w:jc w:val="both"/>
      </w:pPr>
      <w:r>
        <w:rPr>
          <w:rFonts w:ascii="Times New Roman"/>
          <w:b w:val="false"/>
          <w:i w:val="false"/>
          <w:color w:val="000000"/>
          <w:sz w:val="28"/>
        </w:rPr>
        <w:t>
      6) умение работать в группе и индивидуально;</w:t>
      </w:r>
    </w:p>
    <w:bookmarkEnd w:id="733"/>
    <w:bookmarkStart w:name="z753" w:id="734"/>
    <w:p>
      <w:pPr>
        <w:spacing w:after="0"/>
        <w:ind w:left="0"/>
        <w:jc w:val="both"/>
      </w:pPr>
      <w:r>
        <w:rPr>
          <w:rFonts w:ascii="Times New Roman"/>
          <w:b w:val="false"/>
          <w:i w:val="false"/>
          <w:color w:val="000000"/>
          <w:sz w:val="28"/>
        </w:rPr>
        <w:t>
      7) решение проблем и принятие решений.</w:t>
      </w:r>
    </w:p>
    <w:bookmarkEnd w:id="734"/>
    <w:bookmarkStart w:name="z754" w:id="735"/>
    <w:p>
      <w:pPr>
        <w:spacing w:after="0"/>
        <w:ind w:left="0"/>
        <w:jc w:val="both"/>
      </w:pPr>
      <w:r>
        <w:rPr>
          <w:rFonts w:ascii="Times New Roman"/>
          <w:b w:val="false"/>
          <w:i w:val="false"/>
          <w:color w:val="000000"/>
          <w:sz w:val="28"/>
        </w:rPr>
        <w:t>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bookmarkEnd w:id="735"/>
    <w:bookmarkStart w:name="z755" w:id="736"/>
    <w:p>
      <w:pPr>
        <w:spacing w:after="0"/>
        <w:ind w:left="0"/>
        <w:jc w:val="both"/>
      </w:pPr>
      <w:r>
        <w:rPr>
          <w:rFonts w:ascii="Times New Roman"/>
          <w:b w:val="false"/>
          <w:i w:val="false"/>
          <w:color w:val="000000"/>
          <w:sz w:val="28"/>
        </w:rPr>
        <w:t>
      9. Основными задачами общего среднего образования являются:</w:t>
      </w:r>
    </w:p>
    <w:bookmarkEnd w:id="736"/>
    <w:bookmarkStart w:name="z756" w:id="737"/>
    <w:p>
      <w:pPr>
        <w:spacing w:after="0"/>
        <w:ind w:left="0"/>
        <w:jc w:val="both"/>
      </w:pPr>
      <w:r>
        <w:rPr>
          <w:rFonts w:ascii="Times New Roman"/>
          <w:b w:val="false"/>
          <w:i w:val="false"/>
          <w:color w:val="000000"/>
          <w:sz w:val="28"/>
        </w:rPr>
        <w:t>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bookmarkEnd w:id="737"/>
    <w:bookmarkStart w:name="z757" w:id="738"/>
    <w:p>
      <w:pPr>
        <w:spacing w:after="0"/>
        <w:ind w:left="0"/>
        <w:jc w:val="both"/>
      </w:pPr>
      <w:r>
        <w:rPr>
          <w:rFonts w:ascii="Times New Roman"/>
          <w:b w:val="false"/>
          <w:i w:val="false"/>
          <w:color w:val="000000"/>
          <w:sz w:val="28"/>
        </w:rPr>
        <w:t>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bookmarkEnd w:id="738"/>
    <w:bookmarkStart w:name="z758" w:id="739"/>
    <w:p>
      <w:pPr>
        <w:spacing w:after="0"/>
        <w:ind w:left="0"/>
        <w:jc w:val="both"/>
      </w:pPr>
      <w:r>
        <w:rPr>
          <w:rFonts w:ascii="Times New Roman"/>
          <w:b w:val="false"/>
          <w:i w:val="false"/>
          <w:color w:val="000000"/>
          <w:sz w:val="28"/>
        </w:rPr>
        <w:t>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bookmarkEnd w:id="739"/>
    <w:bookmarkStart w:name="z759" w:id="740"/>
    <w:p>
      <w:pPr>
        <w:spacing w:after="0"/>
        <w:ind w:left="0"/>
        <w:jc w:val="both"/>
      </w:pPr>
      <w:r>
        <w:rPr>
          <w:rFonts w:ascii="Times New Roman"/>
          <w:b w:val="false"/>
          <w:i w:val="false"/>
          <w:color w:val="000000"/>
          <w:sz w:val="28"/>
        </w:rPr>
        <w:t>
      4) содействие профессиональному самоопределению выпускников соответственно их интересам и способностям;</w:t>
      </w:r>
    </w:p>
    <w:bookmarkEnd w:id="740"/>
    <w:bookmarkStart w:name="z760" w:id="741"/>
    <w:p>
      <w:pPr>
        <w:spacing w:after="0"/>
        <w:ind w:left="0"/>
        <w:jc w:val="both"/>
      </w:pPr>
      <w:r>
        <w:rPr>
          <w:rFonts w:ascii="Times New Roman"/>
          <w:b w:val="false"/>
          <w:i w:val="false"/>
          <w:color w:val="000000"/>
          <w:sz w:val="28"/>
        </w:rPr>
        <w:t>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bookmarkEnd w:id="741"/>
    <w:bookmarkStart w:name="z761" w:id="742"/>
    <w:p>
      <w:pPr>
        <w:spacing w:after="0"/>
        <w:ind w:left="0"/>
        <w:jc w:val="both"/>
      </w:pPr>
      <w:r>
        <w:rPr>
          <w:rFonts w:ascii="Times New Roman"/>
          <w:b w:val="false"/>
          <w:i w:val="false"/>
          <w:color w:val="000000"/>
          <w:sz w:val="28"/>
        </w:rPr>
        <w:t>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bookmarkEnd w:id="742"/>
    <w:bookmarkStart w:name="z762" w:id="743"/>
    <w:p>
      <w:pPr>
        <w:spacing w:after="0"/>
        <w:ind w:left="0"/>
        <w:jc w:val="both"/>
      </w:pPr>
      <w:r>
        <w:rPr>
          <w:rFonts w:ascii="Times New Roman"/>
          <w:b w:val="false"/>
          <w:i w:val="false"/>
          <w:color w:val="000000"/>
          <w:sz w:val="28"/>
        </w:rPr>
        <w:t>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bookmarkEnd w:id="743"/>
    <w:bookmarkStart w:name="z763" w:id="744"/>
    <w:p>
      <w:pPr>
        <w:spacing w:after="0"/>
        <w:ind w:left="0"/>
        <w:jc w:val="both"/>
      </w:pPr>
      <w:r>
        <w:rPr>
          <w:rFonts w:ascii="Times New Roman"/>
          <w:b w:val="false"/>
          <w:i w:val="false"/>
          <w:color w:val="000000"/>
          <w:sz w:val="28"/>
        </w:rPr>
        <w:t xml:space="preserve">
      12. Содержание общего среднего образования ориентируется на результаты обучения и определяется с учетом следующих аспектов: </w:t>
      </w:r>
    </w:p>
    <w:bookmarkEnd w:id="744"/>
    <w:bookmarkStart w:name="z764" w:id="745"/>
    <w:p>
      <w:pPr>
        <w:spacing w:after="0"/>
        <w:ind w:left="0"/>
        <w:jc w:val="both"/>
      </w:pPr>
      <w:r>
        <w:rPr>
          <w:rFonts w:ascii="Times New Roman"/>
          <w:b w:val="false"/>
          <w:i w:val="false"/>
          <w:color w:val="000000"/>
          <w:sz w:val="28"/>
        </w:rPr>
        <w:t>
      1) соответствие динамичным запросам современного общества и уровню развития науки;</w:t>
      </w:r>
    </w:p>
    <w:bookmarkEnd w:id="745"/>
    <w:bookmarkStart w:name="z765" w:id="746"/>
    <w:p>
      <w:pPr>
        <w:spacing w:after="0"/>
        <w:ind w:left="0"/>
        <w:jc w:val="both"/>
      </w:pPr>
      <w:r>
        <w:rPr>
          <w:rFonts w:ascii="Times New Roman"/>
          <w:b w:val="false"/>
          <w:i w:val="false"/>
          <w:color w:val="000000"/>
          <w:sz w:val="28"/>
        </w:rPr>
        <w:t>
      2) развитие критического, творческого и позитивного мышления;</w:t>
      </w:r>
    </w:p>
    <w:bookmarkEnd w:id="746"/>
    <w:bookmarkStart w:name="z766" w:id="747"/>
    <w:p>
      <w:pPr>
        <w:spacing w:after="0"/>
        <w:ind w:left="0"/>
        <w:jc w:val="both"/>
      </w:pPr>
      <w:r>
        <w:rPr>
          <w:rFonts w:ascii="Times New Roman"/>
          <w:b w:val="false"/>
          <w:i w:val="false"/>
          <w:color w:val="000000"/>
          <w:sz w:val="28"/>
        </w:rPr>
        <w:t>
      3) усиление интеграции содержания учебных предметов на основе межпредметного и междисциплинарного подходов;</w:t>
      </w:r>
    </w:p>
    <w:bookmarkEnd w:id="747"/>
    <w:bookmarkStart w:name="z767" w:id="748"/>
    <w:p>
      <w:pPr>
        <w:spacing w:after="0"/>
        <w:ind w:left="0"/>
        <w:jc w:val="both"/>
      </w:pPr>
      <w:r>
        <w:rPr>
          <w:rFonts w:ascii="Times New Roman"/>
          <w:b w:val="false"/>
          <w:i w:val="false"/>
          <w:color w:val="000000"/>
          <w:sz w:val="28"/>
        </w:rPr>
        <w:t>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bookmarkEnd w:id="748"/>
    <w:bookmarkStart w:name="z768" w:id="749"/>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749"/>
    <w:bookmarkStart w:name="z769" w:id="750"/>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750"/>
    <w:bookmarkStart w:name="z770" w:id="751"/>
    <w:p>
      <w:pPr>
        <w:spacing w:after="0"/>
        <w:ind w:left="0"/>
        <w:jc w:val="both"/>
      </w:pPr>
      <w:r>
        <w:rPr>
          <w:rFonts w:ascii="Times New Roman"/>
          <w:b w:val="false"/>
          <w:i w:val="false"/>
          <w:color w:val="000000"/>
          <w:sz w:val="28"/>
        </w:rPr>
        <w:t>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bookmarkEnd w:id="751"/>
    <w:bookmarkStart w:name="z771" w:id="752"/>
    <w:p>
      <w:pPr>
        <w:spacing w:after="0"/>
        <w:ind w:left="0"/>
        <w:jc w:val="both"/>
      </w:pPr>
      <w:r>
        <w:rPr>
          <w:rFonts w:ascii="Times New Roman"/>
          <w:b w:val="false"/>
          <w:i w:val="false"/>
          <w:color w:val="000000"/>
          <w:sz w:val="28"/>
        </w:rPr>
        <w:t>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bookmarkEnd w:id="752"/>
    <w:bookmarkStart w:name="z772" w:id="753"/>
    <w:p>
      <w:pPr>
        <w:spacing w:after="0"/>
        <w:ind w:left="0"/>
        <w:jc w:val="both"/>
      </w:pPr>
      <w:r>
        <w:rPr>
          <w:rFonts w:ascii="Times New Roman"/>
          <w:b w:val="false"/>
          <w:i w:val="false"/>
          <w:color w:val="000000"/>
          <w:sz w:val="28"/>
        </w:rPr>
        <w:t>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bookmarkEnd w:id="753"/>
    <w:bookmarkStart w:name="z773" w:id="754"/>
    <w:p>
      <w:pPr>
        <w:spacing w:after="0"/>
        <w:ind w:left="0"/>
        <w:jc w:val="both"/>
      </w:pPr>
      <w:r>
        <w:rPr>
          <w:rFonts w:ascii="Times New Roman"/>
          <w:b w:val="false"/>
          <w:i w:val="false"/>
          <w:color w:val="000000"/>
          <w:sz w:val="28"/>
        </w:rPr>
        <w:t>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bookmarkEnd w:id="754"/>
    <w:bookmarkStart w:name="z774" w:id="755"/>
    <w:p>
      <w:pPr>
        <w:spacing w:after="0"/>
        <w:ind w:left="0"/>
        <w:jc w:val="both"/>
      </w:pPr>
      <w:r>
        <w:rPr>
          <w:rFonts w:ascii="Times New Roman"/>
          <w:b w:val="false"/>
          <w:i w:val="false"/>
          <w:color w:val="000000"/>
          <w:sz w:val="28"/>
        </w:rPr>
        <w:t>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755"/>
    <w:bookmarkStart w:name="z775" w:id="756"/>
    <w:p>
      <w:pPr>
        <w:spacing w:after="0"/>
        <w:ind w:left="0"/>
        <w:jc w:val="both"/>
      </w:pPr>
      <w:r>
        <w:rPr>
          <w:rFonts w:ascii="Times New Roman"/>
          <w:b w:val="false"/>
          <w:i w:val="false"/>
          <w:color w:val="000000"/>
          <w:sz w:val="28"/>
        </w:rPr>
        <w:t>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bookmarkEnd w:id="756"/>
    <w:bookmarkStart w:name="z776" w:id="757"/>
    <w:p>
      <w:pPr>
        <w:spacing w:after="0"/>
        <w:ind w:left="0"/>
        <w:jc w:val="both"/>
      </w:pPr>
      <w:r>
        <w:rPr>
          <w:rFonts w:ascii="Times New Roman"/>
          <w:b w:val="false"/>
          <w:i w:val="false"/>
          <w:color w:val="000000"/>
          <w:sz w:val="28"/>
        </w:rPr>
        <w:t>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757"/>
    <w:bookmarkStart w:name="z777" w:id="758"/>
    <w:p>
      <w:pPr>
        <w:spacing w:after="0"/>
        <w:ind w:left="0"/>
        <w:jc w:val="both"/>
      </w:pPr>
      <w:r>
        <w:rPr>
          <w:rFonts w:ascii="Times New Roman"/>
          <w:b w:val="false"/>
          <w:i w:val="false"/>
          <w:color w:val="000000"/>
          <w:sz w:val="28"/>
        </w:rPr>
        <w:t xml:space="preserve">
      20. Трехъязычное образование практически реализуется через: </w:t>
      </w:r>
    </w:p>
    <w:bookmarkEnd w:id="758"/>
    <w:bookmarkStart w:name="z778" w:id="759"/>
    <w:p>
      <w:pPr>
        <w:spacing w:after="0"/>
        <w:ind w:left="0"/>
        <w:jc w:val="both"/>
      </w:pPr>
      <w:r>
        <w:rPr>
          <w:rFonts w:ascii="Times New Roman"/>
          <w:b w:val="false"/>
          <w:i w:val="false"/>
          <w:color w:val="000000"/>
          <w:sz w:val="28"/>
        </w:rPr>
        <w:t>
      1) уровневое усвоение казахского, русского и иностранного языков;</w:t>
      </w:r>
    </w:p>
    <w:bookmarkEnd w:id="759"/>
    <w:bookmarkStart w:name="z779" w:id="760"/>
    <w:p>
      <w:pPr>
        <w:spacing w:after="0"/>
        <w:ind w:left="0"/>
        <w:jc w:val="both"/>
      </w:pPr>
      <w:r>
        <w:rPr>
          <w:rFonts w:ascii="Times New Roman"/>
          <w:b w:val="false"/>
          <w:i w:val="false"/>
          <w:color w:val="000000"/>
          <w:sz w:val="28"/>
        </w:rPr>
        <w:t>
      2) организацию изучения отдельных учебных предметов на казахском, русском и иностранном языках независимо от языка обучения;</w:t>
      </w:r>
    </w:p>
    <w:bookmarkEnd w:id="760"/>
    <w:bookmarkStart w:name="z780" w:id="761"/>
    <w:p>
      <w:pPr>
        <w:spacing w:after="0"/>
        <w:ind w:left="0"/>
        <w:jc w:val="both"/>
      </w:pPr>
      <w:r>
        <w:rPr>
          <w:rFonts w:ascii="Times New Roman"/>
          <w:b w:val="false"/>
          <w:i w:val="false"/>
          <w:color w:val="000000"/>
          <w:sz w:val="28"/>
        </w:rPr>
        <w:t>
      3) организацию внеурочной деятельности обучающихся и различных внеклассных мероприятий на казахском, русском и иностранном языках.</w:t>
      </w:r>
    </w:p>
    <w:bookmarkEnd w:id="761"/>
    <w:bookmarkStart w:name="z781" w:id="762"/>
    <w:p>
      <w:pPr>
        <w:spacing w:after="0"/>
        <w:ind w:left="0"/>
        <w:jc w:val="both"/>
      </w:pPr>
      <w:r>
        <w:rPr>
          <w:rFonts w:ascii="Times New Roman"/>
          <w:b w:val="false"/>
          <w:i w:val="false"/>
          <w:color w:val="000000"/>
          <w:sz w:val="28"/>
        </w:rPr>
        <w:t>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bookmarkEnd w:id="762"/>
    <w:bookmarkStart w:name="z782" w:id="763"/>
    <w:p>
      <w:pPr>
        <w:spacing w:after="0"/>
        <w:ind w:left="0"/>
        <w:jc w:val="both"/>
      </w:pPr>
      <w:r>
        <w:rPr>
          <w:rFonts w:ascii="Times New Roman"/>
          <w:b w:val="false"/>
          <w:i w:val="false"/>
          <w:color w:val="000000"/>
          <w:sz w:val="28"/>
        </w:rPr>
        <w:t>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763"/>
    <w:bookmarkStart w:name="z783" w:id="764"/>
    <w:p>
      <w:pPr>
        <w:spacing w:after="0"/>
        <w:ind w:left="0"/>
        <w:jc w:val="both"/>
      </w:pPr>
      <w:r>
        <w:rPr>
          <w:rFonts w:ascii="Times New Roman"/>
          <w:b w:val="false"/>
          <w:i w:val="false"/>
          <w:color w:val="000000"/>
          <w:sz w:val="28"/>
        </w:rPr>
        <w:t>
      23. Содержание по обязательным учебным предметам для всех направлений профильного обучения.</w:t>
      </w:r>
    </w:p>
    <w:bookmarkEnd w:id="764"/>
    <w:bookmarkStart w:name="z784" w:id="765"/>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bookmarkEnd w:id="765"/>
    <w:bookmarkStart w:name="z785" w:id="766"/>
    <w:p>
      <w:pPr>
        <w:spacing w:after="0"/>
        <w:ind w:left="0"/>
        <w:jc w:val="both"/>
      </w:pPr>
      <w:r>
        <w:rPr>
          <w:rFonts w:ascii="Times New Roman"/>
          <w:b w:val="false"/>
          <w:i w:val="false"/>
          <w:color w:val="000000"/>
          <w:sz w:val="28"/>
        </w:rPr>
        <w:t>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bookmarkEnd w:id="766"/>
    <w:bookmarkStart w:name="z786" w:id="767"/>
    <w:p>
      <w:pPr>
        <w:spacing w:after="0"/>
        <w:ind w:left="0"/>
        <w:jc w:val="both"/>
      </w:pPr>
      <w:r>
        <w:rPr>
          <w:rFonts w:ascii="Times New Roman"/>
          <w:b w:val="false"/>
          <w:i w:val="false"/>
          <w:color w:val="000000"/>
          <w:sz w:val="28"/>
        </w:rPr>
        <w:t>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bookmarkEnd w:id="767"/>
    <w:bookmarkStart w:name="z787" w:id="768"/>
    <w:p>
      <w:pPr>
        <w:spacing w:after="0"/>
        <w:ind w:left="0"/>
        <w:jc w:val="both"/>
      </w:pPr>
      <w:r>
        <w:rPr>
          <w:rFonts w:ascii="Times New Roman"/>
          <w:b w:val="false"/>
          <w:i w:val="false"/>
          <w:color w:val="000000"/>
          <w:sz w:val="28"/>
        </w:rPr>
        <w:t>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bookmarkEnd w:id="768"/>
    <w:bookmarkStart w:name="z788" w:id="769"/>
    <w:p>
      <w:pPr>
        <w:spacing w:after="0"/>
        <w:ind w:left="0"/>
        <w:jc w:val="both"/>
      </w:pPr>
      <w:r>
        <w:rPr>
          <w:rFonts w:ascii="Times New Roman"/>
          <w:b w:val="false"/>
          <w:i w:val="false"/>
          <w:color w:val="000000"/>
          <w:sz w:val="28"/>
        </w:rPr>
        <w:t>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bookmarkEnd w:id="769"/>
    <w:bookmarkStart w:name="z789" w:id="770"/>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770"/>
    <w:bookmarkStart w:name="z790" w:id="771"/>
    <w:p>
      <w:pPr>
        <w:spacing w:after="0"/>
        <w:ind w:left="0"/>
        <w:jc w:val="both"/>
      </w:pPr>
      <w:r>
        <w:rPr>
          <w:rFonts w:ascii="Times New Roman"/>
          <w:b w:val="false"/>
          <w:i w:val="false"/>
          <w:color w:val="000000"/>
          <w:sz w:val="28"/>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bookmarkEnd w:id="771"/>
    <w:bookmarkStart w:name="z791" w:id="772"/>
    <w:p>
      <w:pPr>
        <w:spacing w:after="0"/>
        <w:ind w:left="0"/>
        <w:jc w:val="both"/>
      </w:pPr>
      <w:r>
        <w:rPr>
          <w:rFonts w:ascii="Times New Roman"/>
          <w:b w:val="false"/>
          <w:i w:val="false"/>
          <w:color w:val="000000"/>
          <w:sz w:val="28"/>
        </w:rPr>
        <w:t>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bookmarkEnd w:id="772"/>
    <w:bookmarkStart w:name="z792" w:id="773"/>
    <w:p>
      <w:pPr>
        <w:spacing w:after="0"/>
        <w:ind w:left="0"/>
        <w:jc w:val="both"/>
      </w:pPr>
      <w:r>
        <w:rPr>
          <w:rFonts w:ascii="Times New Roman"/>
          <w:b w:val="false"/>
          <w:i w:val="false"/>
          <w:color w:val="000000"/>
          <w:sz w:val="28"/>
        </w:rPr>
        <w:t>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bookmarkEnd w:id="773"/>
    <w:bookmarkStart w:name="z793" w:id="774"/>
    <w:p>
      <w:pPr>
        <w:spacing w:after="0"/>
        <w:ind w:left="0"/>
        <w:jc w:val="both"/>
      </w:pPr>
      <w:r>
        <w:rPr>
          <w:rFonts w:ascii="Times New Roman"/>
          <w:b w:val="false"/>
          <w:i w:val="false"/>
          <w:color w:val="000000"/>
          <w:sz w:val="28"/>
        </w:rPr>
        <w:t>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bookmarkEnd w:id="774"/>
    <w:bookmarkStart w:name="z794" w:id="775"/>
    <w:p>
      <w:pPr>
        <w:spacing w:after="0"/>
        <w:ind w:left="0"/>
        <w:jc w:val="both"/>
      </w:pPr>
      <w:r>
        <w:rPr>
          <w:rFonts w:ascii="Times New Roman"/>
          <w:b w:val="false"/>
          <w:i w:val="false"/>
          <w:color w:val="000000"/>
          <w:sz w:val="28"/>
        </w:rPr>
        <w:t>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bookmarkEnd w:id="775"/>
    <w:bookmarkStart w:name="z795" w:id="776"/>
    <w:p>
      <w:pPr>
        <w:spacing w:after="0"/>
        <w:ind w:left="0"/>
        <w:jc w:val="both"/>
      </w:pPr>
      <w:r>
        <w:rPr>
          <w:rFonts w:ascii="Times New Roman"/>
          <w:b w:val="false"/>
          <w:i w:val="false"/>
          <w:color w:val="000000"/>
          <w:sz w:val="28"/>
        </w:rPr>
        <w:t>
      3) Иностранный язык.</w:t>
      </w:r>
    </w:p>
    <w:bookmarkEnd w:id="776"/>
    <w:bookmarkStart w:name="z796" w:id="777"/>
    <w:p>
      <w:pPr>
        <w:spacing w:after="0"/>
        <w:ind w:left="0"/>
        <w:jc w:val="both"/>
      </w:pPr>
      <w:r>
        <w:rPr>
          <w:rFonts w:ascii="Times New Roman"/>
          <w:b w:val="false"/>
          <w:i w:val="false"/>
          <w:color w:val="000000"/>
          <w:sz w:val="28"/>
        </w:rPr>
        <w:t>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bookmarkEnd w:id="777"/>
    <w:bookmarkStart w:name="z797" w:id="778"/>
    <w:p>
      <w:pPr>
        <w:spacing w:after="0"/>
        <w:ind w:left="0"/>
        <w:jc w:val="both"/>
      </w:pPr>
      <w:r>
        <w:rPr>
          <w:rFonts w:ascii="Times New Roman"/>
          <w:b w:val="false"/>
          <w:i w:val="false"/>
          <w:color w:val="000000"/>
          <w:sz w:val="28"/>
        </w:rPr>
        <w:t>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bookmarkEnd w:id="778"/>
    <w:bookmarkStart w:name="z798" w:id="779"/>
    <w:p>
      <w:pPr>
        <w:spacing w:after="0"/>
        <w:ind w:left="0"/>
        <w:jc w:val="both"/>
      </w:pPr>
      <w:r>
        <w:rPr>
          <w:rFonts w:ascii="Times New Roman"/>
          <w:b w:val="false"/>
          <w:i w:val="false"/>
          <w:color w:val="000000"/>
          <w:sz w:val="28"/>
        </w:rPr>
        <w:t>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bookmarkEnd w:id="779"/>
    <w:bookmarkStart w:name="z799" w:id="780"/>
    <w:p>
      <w:pPr>
        <w:spacing w:after="0"/>
        <w:ind w:left="0"/>
        <w:jc w:val="both"/>
      </w:pPr>
      <w:r>
        <w:rPr>
          <w:rFonts w:ascii="Times New Roman"/>
          <w:b w:val="false"/>
          <w:i w:val="false"/>
          <w:color w:val="000000"/>
          <w:sz w:val="28"/>
        </w:rPr>
        <w:t>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bookmarkEnd w:id="780"/>
    <w:bookmarkStart w:name="z800" w:id="781"/>
    <w:p>
      <w:pPr>
        <w:spacing w:after="0"/>
        <w:ind w:left="0"/>
        <w:jc w:val="both"/>
      </w:pPr>
      <w:r>
        <w:rPr>
          <w:rFonts w:ascii="Times New Roman"/>
          <w:b w:val="false"/>
          <w:i w:val="false"/>
          <w:color w:val="000000"/>
          <w:sz w:val="28"/>
        </w:rPr>
        <w:t>
      4) Алгебра и начала анализа, Геометрия.</w:t>
      </w:r>
    </w:p>
    <w:bookmarkEnd w:id="781"/>
    <w:bookmarkStart w:name="z801" w:id="782"/>
    <w:p>
      <w:pPr>
        <w:spacing w:after="0"/>
        <w:ind w:left="0"/>
        <w:jc w:val="both"/>
      </w:pPr>
      <w:r>
        <w:rPr>
          <w:rFonts w:ascii="Times New Roman"/>
          <w:b w:val="false"/>
          <w:i w:val="false"/>
          <w:color w:val="000000"/>
          <w:sz w:val="28"/>
        </w:rPr>
        <w:t>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bookmarkEnd w:id="782"/>
    <w:bookmarkStart w:name="z802" w:id="783"/>
    <w:p>
      <w:pPr>
        <w:spacing w:after="0"/>
        <w:ind w:left="0"/>
        <w:jc w:val="both"/>
      </w:pPr>
      <w:r>
        <w:rPr>
          <w:rFonts w:ascii="Times New Roman"/>
          <w:b w:val="false"/>
          <w:i w:val="false"/>
          <w:color w:val="000000"/>
          <w:sz w:val="28"/>
        </w:rPr>
        <w:t>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bookmarkEnd w:id="783"/>
    <w:bookmarkStart w:name="z803" w:id="784"/>
    <w:p>
      <w:pPr>
        <w:spacing w:after="0"/>
        <w:ind w:left="0"/>
        <w:jc w:val="both"/>
      </w:pPr>
      <w:r>
        <w:rPr>
          <w:rFonts w:ascii="Times New Roman"/>
          <w:b w:val="false"/>
          <w:i w:val="false"/>
          <w:color w:val="000000"/>
          <w:sz w:val="28"/>
        </w:rPr>
        <w:t>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bookmarkEnd w:id="784"/>
    <w:bookmarkStart w:name="z804" w:id="785"/>
    <w:p>
      <w:pPr>
        <w:spacing w:after="0"/>
        <w:ind w:left="0"/>
        <w:jc w:val="both"/>
      </w:pPr>
      <w:r>
        <w:rPr>
          <w:rFonts w:ascii="Times New Roman"/>
          <w:b w:val="false"/>
          <w:i w:val="false"/>
          <w:color w:val="000000"/>
          <w:sz w:val="28"/>
        </w:rPr>
        <w:t>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bookmarkEnd w:id="785"/>
    <w:bookmarkStart w:name="z805" w:id="786"/>
    <w:p>
      <w:pPr>
        <w:spacing w:after="0"/>
        <w:ind w:left="0"/>
        <w:jc w:val="both"/>
      </w:pPr>
      <w:r>
        <w:rPr>
          <w:rFonts w:ascii="Times New Roman"/>
          <w:b w:val="false"/>
          <w:i w:val="false"/>
          <w:color w:val="000000"/>
          <w:sz w:val="28"/>
        </w:rPr>
        <w:t>
      5) Информатика.</w:t>
      </w:r>
    </w:p>
    <w:bookmarkEnd w:id="786"/>
    <w:bookmarkStart w:name="z806" w:id="787"/>
    <w:p>
      <w:pPr>
        <w:spacing w:after="0"/>
        <w:ind w:left="0"/>
        <w:jc w:val="both"/>
      </w:pPr>
      <w:r>
        <w:rPr>
          <w:rFonts w:ascii="Times New Roman"/>
          <w:b w:val="false"/>
          <w:i w:val="false"/>
          <w:color w:val="000000"/>
          <w:sz w:val="28"/>
        </w:rPr>
        <w:t>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bookmarkEnd w:id="787"/>
    <w:bookmarkStart w:name="z807" w:id="788"/>
    <w:p>
      <w:pPr>
        <w:spacing w:after="0"/>
        <w:ind w:left="0"/>
        <w:jc w:val="both"/>
      </w:pPr>
      <w:r>
        <w:rPr>
          <w:rFonts w:ascii="Times New Roman"/>
          <w:b w:val="false"/>
          <w:i w:val="false"/>
          <w:color w:val="000000"/>
          <w:sz w:val="28"/>
        </w:rPr>
        <w:t>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bookmarkEnd w:id="788"/>
    <w:bookmarkStart w:name="z808" w:id="789"/>
    <w:p>
      <w:pPr>
        <w:spacing w:after="0"/>
        <w:ind w:left="0"/>
        <w:jc w:val="both"/>
      </w:pPr>
      <w:r>
        <w:rPr>
          <w:rFonts w:ascii="Times New Roman"/>
          <w:b w:val="false"/>
          <w:i w:val="false"/>
          <w:color w:val="000000"/>
          <w:sz w:val="28"/>
        </w:rPr>
        <w:t>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bookmarkEnd w:id="789"/>
    <w:bookmarkStart w:name="z809" w:id="790"/>
    <w:p>
      <w:pPr>
        <w:spacing w:after="0"/>
        <w:ind w:left="0"/>
        <w:jc w:val="both"/>
      </w:pPr>
      <w:r>
        <w:rPr>
          <w:rFonts w:ascii="Times New Roman"/>
          <w:b w:val="false"/>
          <w:i w:val="false"/>
          <w:color w:val="000000"/>
          <w:sz w:val="28"/>
        </w:rPr>
        <w:t>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bookmarkEnd w:id="790"/>
    <w:bookmarkStart w:name="z810" w:id="791"/>
    <w:p>
      <w:pPr>
        <w:spacing w:after="0"/>
        <w:ind w:left="0"/>
        <w:jc w:val="both"/>
      </w:pPr>
      <w:r>
        <w:rPr>
          <w:rFonts w:ascii="Times New Roman"/>
          <w:b w:val="false"/>
          <w:i w:val="false"/>
          <w:color w:val="000000"/>
          <w:sz w:val="28"/>
        </w:rPr>
        <w:t>
      6) История Казахстана.</w:t>
      </w:r>
    </w:p>
    <w:bookmarkEnd w:id="791"/>
    <w:bookmarkStart w:name="z811" w:id="792"/>
    <w:p>
      <w:pPr>
        <w:spacing w:after="0"/>
        <w:ind w:left="0"/>
        <w:jc w:val="both"/>
      </w:pPr>
      <w:r>
        <w:rPr>
          <w:rFonts w:ascii="Times New Roman"/>
          <w:b w:val="false"/>
          <w:i w:val="false"/>
          <w:color w:val="000000"/>
          <w:sz w:val="28"/>
        </w:rPr>
        <w:t>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bookmarkEnd w:id="792"/>
    <w:bookmarkStart w:name="z812" w:id="793"/>
    <w:p>
      <w:pPr>
        <w:spacing w:after="0"/>
        <w:ind w:left="0"/>
        <w:jc w:val="both"/>
      </w:pPr>
      <w:r>
        <w:rPr>
          <w:rFonts w:ascii="Times New Roman"/>
          <w:b w:val="false"/>
          <w:i w:val="false"/>
          <w:color w:val="000000"/>
          <w:sz w:val="28"/>
        </w:rPr>
        <w:t>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bookmarkEnd w:id="793"/>
    <w:bookmarkStart w:name="z813" w:id="794"/>
    <w:p>
      <w:pPr>
        <w:spacing w:after="0"/>
        <w:ind w:left="0"/>
        <w:jc w:val="both"/>
      </w:pPr>
      <w:r>
        <w:rPr>
          <w:rFonts w:ascii="Times New Roman"/>
          <w:b w:val="false"/>
          <w:i w:val="false"/>
          <w:color w:val="000000"/>
          <w:sz w:val="28"/>
        </w:rPr>
        <w:t>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bookmarkEnd w:id="794"/>
    <w:bookmarkStart w:name="z814" w:id="795"/>
    <w:p>
      <w:pPr>
        <w:spacing w:after="0"/>
        <w:ind w:left="0"/>
        <w:jc w:val="both"/>
      </w:pPr>
      <w:r>
        <w:rPr>
          <w:rFonts w:ascii="Times New Roman"/>
          <w:b w:val="false"/>
          <w:i w:val="false"/>
          <w:color w:val="000000"/>
          <w:sz w:val="28"/>
        </w:rPr>
        <w:t>
      7) Самопознание.</w:t>
      </w:r>
    </w:p>
    <w:bookmarkEnd w:id="795"/>
    <w:bookmarkStart w:name="z815" w:id="796"/>
    <w:p>
      <w:pPr>
        <w:spacing w:after="0"/>
        <w:ind w:left="0"/>
        <w:jc w:val="both"/>
      </w:pPr>
      <w:r>
        <w:rPr>
          <w:rFonts w:ascii="Times New Roman"/>
          <w:b w:val="false"/>
          <w:i w:val="false"/>
          <w:color w:val="000000"/>
          <w:sz w:val="28"/>
        </w:rPr>
        <w:t>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bookmarkEnd w:id="796"/>
    <w:bookmarkStart w:name="z816" w:id="797"/>
    <w:p>
      <w:pPr>
        <w:spacing w:after="0"/>
        <w:ind w:left="0"/>
        <w:jc w:val="both"/>
      </w:pPr>
      <w:r>
        <w:rPr>
          <w:rFonts w:ascii="Times New Roman"/>
          <w:b w:val="false"/>
          <w:i w:val="false"/>
          <w:color w:val="000000"/>
          <w:sz w:val="28"/>
        </w:rPr>
        <w:t>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bookmarkEnd w:id="797"/>
    <w:bookmarkStart w:name="z817" w:id="798"/>
    <w:p>
      <w:pPr>
        <w:spacing w:after="0"/>
        <w:ind w:left="0"/>
        <w:jc w:val="both"/>
      </w:pPr>
      <w:r>
        <w:rPr>
          <w:rFonts w:ascii="Times New Roman"/>
          <w:b w:val="false"/>
          <w:i w:val="false"/>
          <w:color w:val="000000"/>
          <w:sz w:val="28"/>
        </w:rPr>
        <w:t>
      8) Физическая культура.</w:t>
      </w:r>
    </w:p>
    <w:bookmarkEnd w:id="798"/>
    <w:bookmarkStart w:name="z818" w:id="799"/>
    <w:p>
      <w:pPr>
        <w:spacing w:after="0"/>
        <w:ind w:left="0"/>
        <w:jc w:val="both"/>
      </w:pPr>
      <w:r>
        <w:rPr>
          <w:rFonts w:ascii="Times New Roman"/>
          <w:b w:val="false"/>
          <w:i w:val="false"/>
          <w:color w:val="000000"/>
          <w:sz w:val="28"/>
        </w:rPr>
        <w:t>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bookmarkEnd w:id="799"/>
    <w:bookmarkStart w:name="z819" w:id="800"/>
    <w:p>
      <w:pPr>
        <w:spacing w:after="0"/>
        <w:ind w:left="0"/>
        <w:jc w:val="both"/>
      </w:pPr>
      <w:r>
        <w:rPr>
          <w:rFonts w:ascii="Times New Roman"/>
          <w:b w:val="false"/>
          <w:i w:val="false"/>
          <w:color w:val="000000"/>
          <w:sz w:val="28"/>
        </w:rPr>
        <w:t>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bookmarkEnd w:id="800"/>
    <w:bookmarkStart w:name="z820" w:id="801"/>
    <w:p>
      <w:pPr>
        <w:spacing w:after="0"/>
        <w:ind w:left="0"/>
        <w:jc w:val="both"/>
      </w:pPr>
      <w:r>
        <w:rPr>
          <w:rFonts w:ascii="Times New Roman"/>
          <w:b w:val="false"/>
          <w:i w:val="false"/>
          <w:color w:val="000000"/>
          <w:sz w:val="28"/>
        </w:rPr>
        <w:t>
      9) Начальная военная и технологическая подготовка.</w:t>
      </w:r>
    </w:p>
    <w:bookmarkEnd w:id="801"/>
    <w:bookmarkStart w:name="z821" w:id="802"/>
    <w:p>
      <w:pPr>
        <w:spacing w:after="0"/>
        <w:ind w:left="0"/>
        <w:jc w:val="both"/>
      </w:pPr>
      <w:r>
        <w:rPr>
          <w:rFonts w:ascii="Times New Roman"/>
          <w:b w:val="false"/>
          <w:i w:val="false"/>
          <w:color w:val="000000"/>
          <w:sz w:val="28"/>
        </w:rPr>
        <w:t>
      Содержание учебного предмета должно обеспечить формирование представления об основах военного дела, робототехники и IT-технологий,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bookmarkEnd w:id="802"/>
    <w:bookmarkStart w:name="z822" w:id="803"/>
    <w:p>
      <w:pPr>
        <w:spacing w:after="0"/>
        <w:ind w:left="0"/>
        <w:jc w:val="both"/>
      </w:pPr>
      <w:r>
        <w:rPr>
          <w:rFonts w:ascii="Times New Roman"/>
          <w:b w:val="false"/>
          <w:i w:val="false"/>
          <w:color w:val="000000"/>
          <w:sz w:val="28"/>
        </w:rPr>
        <w:t>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bookmarkEnd w:id="803"/>
    <w:bookmarkStart w:name="z823" w:id="804"/>
    <w:p>
      <w:pPr>
        <w:spacing w:after="0"/>
        <w:ind w:left="0"/>
        <w:jc w:val="both"/>
      </w:pPr>
      <w:r>
        <w:rPr>
          <w:rFonts w:ascii="Times New Roman"/>
          <w:b w:val="false"/>
          <w:i w:val="false"/>
          <w:color w:val="000000"/>
          <w:sz w:val="28"/>
        </w:rPr>
        <w:t>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bookmarkEnd w:id="804"/>
    <w:bookmarkStart w:name="z824" w:id="805"/>
    <w:p>
      <w:pPr>
        <w:spacing w:after="0"/>
        <w:ind w:left="0"/>
        <w:jc w:val="both"/>
      </w:pPr>
      <w:r>
        <w:rPr>
          <w:rFonts w:ascii="Times New Roman"/>
          <w:b w:val="false"/>
          <w:i w:val="false"/>
          <w:color w:val="000000"/>
          <w:sz w:val="28"/>
        </w:rPr>
        <w:t>
      24. Содержание образования по учебным предметам углубленного уровня обучения естественно-математического направления.</w:t>
      </w:r>
    </w:p>
    <w:bookmarkEnd w:id="805"/>
    <w:bookmarkStart w:name="z825" w:id="806"/>
    <w:p>
      <w:pPr>
        <w:spacing w:after="0"/>
        <w:ind w:left="0"/>
        <w:jc w:val="both"/>
      </w:pPr>
      <w:r>
        <w:rPr>
          <w:rFonts w:ascii="Times New Roman"/>
          <w:b w:val="false"/>
          <w:i w:val="false"/>
          <w:color w:val="000000"/>
          <w:sz w:val="28"/>
        </w:rPr>
        <w:t>
      1) Биология.</w:t>
      </w:r>
    </w:p>
    <w:bookmarkEnd w:id="806"/>
    <w:bookmarkStart w:name="z826" w:id="807"/>
    <w:p>
      <w:pPr>
        <w:spacing w:after="0"/>
        <w:ind w:left="0"/>
        <w:jc w:val="both"/>
      </w:pPr>
      <w:r>
        <w:rPr>
          <w:rFonts w:ascii="Times New Roman"/>
          <w:b w:val="false"/>
          <w:i w:val="false"/>
          <w:color w:val="000000"/>
          <w:sz w:val="28"/>
        </w:rPr>
        <w:t>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807"/>
    <w:bookmarkStart w:name="z827" w:id="808"/>
    <w:p>
      <w:pPr>
        <w:spacing w:after="0"/>
        <w:ind w:left="0"/>
        <w:jc w:val="both"/>
      </w:pPr>
      <w:r>
        <w:rPr>
          <w:rFonts w:ascii="Times New Roman"/>
          <w:b w:val="false"/>
          <w:i w:val="false"/>
          <w:color w:val="000000"/>
          <w:sz w:val="28"/>
        </w:rPr>
        <w:t>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808"/>
    <w:bookmarkStart w:name="z828" w:id="809"/>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809"/>
    <w:bookmarkStart w:name="z829" w:id="810"/>
    <w:p>
      <w:pPr>
        <w:spacing w:after="0"/>
        <w:ind w:left="0"/>
        <w:jc w:val="both"/>
      </w:pPr>
      <w:r>
        <w:rPr>
          <w:rFonts w:ascii="Times New Roman"/>
          <w:b w:val="false"/>
          <w:i w:val="false"/>
          <w:color w:val="000000"/>
          <w:sz w:val="28"/>
        </w:rPr>
        <w:t>
      2) Химия.</w:t>
      </w:r>
    </w:p>
    <w:bookmarkEnd w:id="810"/>
    <w:bookmarkStart w:name="z830" w:id="811"/>
    <w:p>
      <w:pPr>
        <w:spacing w:after="0"/>
        <w:ind w:left="0"/>
        <w:jc w:val="both"/>
      </w:pPr>
      <w:r>
        <w:rPr>
          <w:rFonts w:ascii="Times New Roman"/>
          <w:b w:val="false"/>
          <w:i w:val="false"/>
          <w:color w:val="000000"/>
          <w:sz w:val="28"/>
        </w:rPr>
        <w:t>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bookmarkEnd w:id="811"/>
    <w:bookmarkStart w:name="z831" w:id="812"/>
    <w:p>
      <w:pPr>
        <w:spacing w:after="0"/>
        <w:ind w:left="0"/>
        <w:jc w:val="both"/>
      </w:pPr>
      <w:r>
        <w:rPr>
          <w:rFonts w:ascii="Times New Roman"/>
          <w:b w:val="false"/>
          <w:i w:val="false"/>
          <w:color w:val="000000"/>
          <w:sz w:val="28"/>
        </w:rPr>
        <w:t>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bookmarkEnd w:id="812"/>
    <w:bookmarkStart w:name="z832" w:id="813"/>
    <w:p>
      <w:pPr>
        <w:spacing w:after="0"/>
        <w:ind w:left="0"/>
        <w:jc w:val="both"/>
      </w:pPr>
      <w:r>
        <w:rPr>
          <w:rFonts w:ascii="Times New Roman"/>
          <w:b w:val="false"/>
          <w:i w:val="false"/>
          <w:color w:val="000000"/>
          <w:sz w:val="28"/>
        </w:rPr>
        <w:t>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813"/>
    <w:bookmarkStart w:name="z833" w:id="814"/>
    <w:p>
      <w:pPr>
        <w:spacing w:after="0"/>
        <w:ind w:left="0"/>
        <w:jc w:val="both"/>
      </w:pPr>
      <w:r>
        <w:rPr>
          <w:rFonts w:ascii="Times New Roman"/>
          <w:b w:val="false"/>
          <w:i w:val="false"/>
          <w:color w:val="000000"/>
          <w:sz w:val="28"/>
        </w:rPr>
        <w:t>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bookmarkEnd w:id="814"/>
    <w:bookmarkStart w:name="z834" w:id="815"/>
    <w:p>
      <w:pPr>
        <w:spacing w:after="0"/>
        <w:ind w:left="0"/>
        <w:jc w:val="both"/>
      </w:pPr>
      <w:r>
        <w:rPr>
          <w:rFonts w:ascii="Times New Roman"/>
          <w:b w:val="false"/>
          <w:i w:val="false"/>
          <w:color w:val="000000"/>
          <w:sz w:val="28"/>
        </w:rPr>
        <w:t>
      3) Физика.</w:t>
      </w:r>
    </w:p>
    <w:bookmarkEnd w:id="815"/>
    <w:bookmarkStart w:name="z835" w:id="816"/>
    <w:p>
      <w:pPr>
        <w:spacing w:after="0"/>
        <w:ind w:left="0"/>
        <w:jc w:val="both"/>
      </w:pPr>
      <w:r>
        <w:rPr>
          <w:rFonts w:ascii="Times New Roman"/>
          <w:b w:val="false"/>
          <w:i w:val="false"/>
          <w:color w:val="000000"/>
          <w:sz w:val="28"/>
        </w:rPr>
        <w:t>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816"/>
    <w:bookmarkStart w:name="z836" w:id="817"/>
    <w:p>
      <w:pPr>
        <w:spacing w:after="0"/>
        <w:ind w:left="0"/>
        <w:jc w:val="both"/>
      </w:pPr>
      <w:r>
        <w:rPr>
          <w:rFonts w:ascii="Times New Roman"/>
          <w:b w:val="false"/>
          <w:i w:val="false"/>
          <w:color w:val="000000"/>
          <w:sz w:val="28"/>
        </w:rPr>
        <w:t>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bookmarkEnd w:id="817"/>
    <w:bookmarkStart w:name="z837" w:id="818"/>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818"/>
    <w:bookmarkStart w:name="z838" w:id="819"/>
    <w:p>
      <w:pPr>
        <w:spacing w:after="0"/>
        <w:ind w:left="0"/>
        <w:jc w:val="both"/>
      </w:pPr>
      <w:r>
        <w:rPr>
          <w:rFonts w:ascii="Times New Roman"/>
          <w:b w:val="false"/>
          <w:i w:val="false"/>
          <w:color w:val="000000"/>
          <w:sz w:val="28"/>
        </w:rPr>
        <w:t>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bookmarkEnd w:id="819"/>
    <w:bookmarkStart w:name="z839" w:id="820"/>
    <w:p>
      <w:pPr>
        <w:spacing w:after="0"/>
        <w:ind w:left="0"/>
        <w:jc w:val="both"/>
      </w:pPr>
      <w:r>
        <w:rPr>
          <w:rFonts w:ascii="Times New Roman"/>
          <w:b w:val="false"/>
          <w:i w:val="false"/>
          <w:color w:val="000000"/>
          <w:sz w:val="28"/>
        </w:rPr>
        <w:t>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bookmarkEnd w:id="820"/>
    <w:bookmarkStart w:name="z840" w:id="821"/>
    <w:p>
      <w:pPr>
        <w:spacing w:after="0"/>
        <w:ind w:left="0"/>
        <w:jc w:val="both"/>
      </w:pPr>
      <w:r>
        <w:rPr>
          <w:rFonts w:ascii="Times New Roman"/>
          <w:b w:val="false"/>
          <w:i w:val="false"/>
          <w:color w:val="000000"/>
          <w:sz w:val="28"/>
        </w:rPr>
        <w:t>
      4) География.</w:t>
      </w:r>
    </w:p>
    <w:bookmarkEnd w:id="821"/>
    <w:bookmarkStart w:name="z841" w:id="822"/>
    <w:p>
      <w:pPr>
        <w:spacing w:after="0"/>
        <w:ind w:left="0"/>
        <w:jc w:val="both"/>
      </w:pPr>
      <w:r>
        <w:rPr>
          <w:rFonts w:ascii="Times New Roman"/>
          <w:b w:val="false"/>
          <w:i w:val="false"/>
          <w:color w:val="000000"/>
          <w:sz w:val="28"/>
        </w:rPr>
        <w:t>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bookmarkEnd w:id="822"/>
    <w:bookmarkStart w:name="z842" w:id="823"/>
    <w:p>
      <w:pPr>
        <w:spacing w:after="0"/>
        <w:ind w:left="0"/>
        <w:jc w:val="both"/>
      </w:pPr>
      <w:r>
        <w:rPr>
          <w:rFonts w:ascii="Times New Roman"/>
          <w:b w:val="false"/>
          <w:i w:val="false"/>
          <w:color w:val="000000"/>
          <w:sz w:val="28"/>
        </w:rPr>
        <w:t>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bookmarkEnd w:id="823"/>
    <w:bookmarkStart w:name="z843" w:id="824"/>
    <w:p>
      <w:pPr>
        <w:spacing w:after="0"/>
        <w:ind w:left="0"/>
        <w:jc w:val="both"/>
      </w:pPr>
      <w:r>
        <w:rPr>
          <w:rFonts w:ascii="Times New Roman"/>
          <w:b w:val="false"/>
          <w:i w:val="false"/>
          <w:color w:val="000000"/>
          <w:sz w:val="28"/>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bookmarkEnd w:id="824"/>
    <w:bookmarkStart w:name="z844" w:id="825"/>
    <w:p>
      <w:pPr>
        <w:spacing w:after="0"/>
        <w:ind w:left="0"/>
        <w:jc w:val="both"/>
      </w:pPr>
      <w:r>
        <w:rPr>
          <w:rFonts w:ascii="Times New Roman"/>
          <w:b w:val="false"/>
          <w:i w:val="false"/>
          <w:color w:val="000000"/>
          <w:sz w:val="28"/>
        </w:rPr>
        <w:t>
      25. Содержание образования по учебным предметам стандартного уровня естественно-математического направления</w:t>
      </w:r>
    </w:p>
    <w:bookmarkEnd w:id="825"/>
    <w:bookmarkStart w:name="z845" w:id="826"/>
    <w:p>
      <w:pPr>
        <w:spacing w:after="0"/>
        <w:ind w:left="0"/>
        <w:jc w:val="both"/>
      </w:pPr>
      <w:r>
        <w:rPr>
          <w:rFonts w:ascii="Times New Roman"/>
          <w:b w:val="false"/>
          <w:i w:val="false"/>
          <w:color w:val="000000"/>
          <w:sz w:val="28"/>
        </w:rPr>
        <w:t>
      1) Графика и проектирование.</w:t>
      </w:r>
    </w:p>
    <w:bookmarkEnd w:id="826"/>
    <w:bookmarkStart w:name="z846" w:id="827"/>
    <w:p>
      <w:pPr>
        <w:spacing w:after="0"/>
        <w:ind w:left="0"/>
        <w:jc w:val="both"/>
      </w:pPr>
      <w:r>
        <w:rPr>
          <w:rFonts w:ascii="Times New Roman"/>
          <w:b w:val="false"/>
          <w:i w:val="false"/>
          <w:color w:val="000000"/>
          <w:sz w:val="28"/>
        </w:rPr>
        <w:t>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bookmarkEnd w:id="827"/>
    <w:bookmarkStart w:name="z847" w:id="828"/>
    <w:p>
      <w:pPr>
        <w:spacing w:after="0"/>
        <w:ind w:left="0"/>
        <w:jc w:val="both"/>
      </w:pPr>
      <w:r>
        <w:rPr>
          <w:rFonts w:ascii="Times New Roman"/>
          <w:b w:val="false"/>
          <w:i w:val="false"/>
          <w:color w:val="000000"/>
          <w:sz w:val="28"/>
        </w:rPr>
        <w:t>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bookmarkEnd w:id="828"/>
    <w:bookmarkStart w:name="z848" w:id="829"/>
    <w:p>
      <w:pPr>
        <w:spacing w:after="0"/>
        <w:ind w:left="0"/>
        <w:jc w:val="both"/>
      </w:pPr>
      <w:r>
        <w:rPr>
          <w:rFonts w:ascii="Times New Roman"/>
          <w:b w:val="false"/>
          <w:i w:val="false"/>
          <w:color w:val="000000"/>
          <w:sz w:val="28"/>
        </w:rPr>
        <w:t>
      2) Всемирная история.</w:t>
      </w:r>
    </w:p>
    <w:bookmarkEnd w:id="829"/>
    <w:bookmarkStart w:name="z849" w:id="830"/>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bookmarkEnd w:id="830"/>
    <w:bookmarkStart w:name="z850" w:id="831"/>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831"/>
    <w:bookmarkStart w:name="z851" w:id="832"/>
    <w:p>
      <w:pPr>
        <w:spacing w:after="0"/>
        <w:ind w:left="0"/>
        <w:jc w:val="both"/>
      </w:pPr>
      <w:r>
        <w:rPr>
          <w:rFonts w:ascii="Times New Roman"/>
          <w:b w:val="false"/>
          <w:i w:val="false"/>
          <w:color w:val="000000"/>
          <w:sz w:val="28"/>
        </w:rPr>
        <w:t>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832"/>
    <w:bookmarkStart w:name="z852" w:id="833"/>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833"/>
    <w:bookmarkStart w:name="z853" w:id="834"/>
    <w:p>
      <w:pPr>
        <w:spacing w:after="0"/>
        <w:ind w:left="0"/>
        <w:jc w:val="both"/>
      </w:pPr>
      <w:r>
        <w:rPr>
          <w:rFonts w:ascii="Times New Roman"/>
          <w:b w:val="false"/>
          <w:i w:val="false"/>
          <w:color w:val="000000"/>
          <w:sz w:val="28"/>
        </w:rPr>
        <w:t>
      3) Основы права.</w:t>
      </w:r>
    </w:p>
    <w:bookmarkEnd w:id="834"/>
    <w:bookmarkStart w:name="z854" w:id="835"/>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835"/>
    <w:bookmarkStart w:name="z855" w:id="836"/>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836"/>
    <w:bookmarkStart w:name="z856" w:id="837"/>
    <w:p>
      <w:pPr>
        <w:spacing w:after="0"/>
        <w:ind w:left="0"/>
        <w:jc w:val="both"/>
      </w:pPr>
      <w:r>
        <w:rPr>
          <w:rFonts w:ascii="Times New Roman"/>
          <w:b w:val="false"/>
          <w:i w:val="false"/>
          <w:color w:val="000000"/>
          <w:sz w:val="28"/>
        </w:rPr>
        <w:t>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837"/>
    <w:bookmarkStart w:name="z857" w:id="838"/>
    <w:p>
      <w:pPr>
        <w:spacing w:after="0"/>
        <w:ind w:left="0"/>
        <w:jc w:val="both"/>
      </w:pPr>
      <w:r>
        <w:rPr>
          <w:rFonts w:ascii="Times New Roman"/>
          <w:b w:val="false"/>
          <w:i w:val="false"/>
          <w:color w:val="000000"/>
          <w:sz w:val="28"/>
        </w:rPr>
        <w:t>
      26. Содержание образования по учебным предметам углубленного уровня обучения общественно-гуманитарного направления.</w:t>
      </w:r>
    </w:p>
    <w:bookmarkEnd w:id="838"/>
    <w:bookmarkStart w:name="z858" w:id="839"/>
    <w:p>
      <w:pPr>
        <w:spacing w:after="0"/>
        <w:ind w:left="0"/>
        <w:jc w:val="both"/>
      </w:pPr>
      <w:r>
        <w:rPr>
          <w:rFonts w:ascii="Times New Roman"/>
          <w:b w:val="false"/>
          <w:i w:val="false"/>
          <w:color w:val="000000"/>
          <w:sz w:val="28"/>
        </w:rPr>
        <w:t>
      1) Всемирная история.</w:t>
      </w:r>
    </w:p>
    <w:bookmarkEnd w:id="839"/>
    <w:bookmarkStart w:name="z859" w:id="840"/>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bookmarkEnd w:id="840"/>
    <w:bookmarkStart w:name="z860" w:id="841"/>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841"/>
    <w:bookmarkStart w:name="z861" w:id="842"/>
    <w:p>
      <w:pPr>
        <w:spacing w:after="0"/>
        <w:ind w:left="0"/>
        <w:jc w:val="both"/>
      </w:pPr>
      <w:r>
        <w:rPr>
          <w:rFonts w:ascii="Times New Roman"/>
          <w:b w:val="false"/>
          <w:i w:val="false"/>
          <w:color w:val="000000"/>
          <w:sz w:val="28"/>
        </w:rPr>
        <w:t>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842"/>
    <w:bookmarkStart w:name="z862" w:id="843"/>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843"/>
    <w:bookmarkStart w:name="z863" w:id="844"/>
    <w:p>
      <w:pPr>
        <w:spacing w:after="0"/>
        <w:ind w:left="0"/>
        <w:jc w:val="both"/>
      </w:pPr>
      <w:r>
        <w:rPr>
          <w:rFonts w:ascii="Times New Roman"/>
          <w:b w:val="false"/>
          <w:i w:val="false"/>
          <w:color w:val="000000"/>
          <w:sz w:val="28"/>
        </w:rPr>
        <w:t>
      2) География.</w:t>
      </w:r>
    </w:p>
    <w:bookmarkEnd w:id="844"/>
    <w:bookmarkStart w:name="z864" w:id="845"/>
    <w:p>
      <w:pPr>
        <w:spacing w:after="0"/>
        <w:ind w:left="0"/>
        <w:jc w:val="both"/>
      </w:pPr>
      <w:r>
        <w:rPr>
          <w:rFonts w:ascii="Times New Roman"/>
          <w:b w:val="false"/>
          <w:i w:val="false"/>
          <w:color w:val="000000"/>
          <w:sz w:val="28"/>
        </w:rPr>
        <w:t>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bookmarkEnd w:id="845"/>
    <w:bookmarkStart w:name="z865" w:id="846"/>
    <w:p>
      <w:pPr>
        <w:spacing w:after="0"/>
        <w:ind w:left="0"/>
        <w:jc w:val="both"/>
      </w:pPr>
      <w:r>
        <w:rPr>
          <w:rFonts w:ascii="Times New Roman"/>
          <w:b w:val="false"/>
          <w:i w:val="false"/>
          <w:color w:val="000000"/>
          <w:sz w:val="28"/>
        </w:rPr>
        <w:t>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bookmarkEnd w:id="846"/>
    <w:bookmarkStart w:name="z866" w:id="847"/>
    <w:p>
      <w:pPr>
        <w:spacing w:after="0"/>
        <w:ind w:left="0"/>
        <w:jc w:val="both"/>
      </w:pPr>
      <w:r>
        <w:rPr>
          <w:rFonts w:ascii="Times New Roman"/>
          <w:b w:val="false"/>
          <w:i w:val="false"/>
          <w:color w:val="000000"/>
          <w:sz w:val="28"/>
        </w:rPr>
        <w:t>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bookmarkEnd w:id="847"/>
    <w:bookmarkStart w:name="z867" w:id="848"/>
    <w:p>
      <w:pPr>
        <w:spacing w:after="0"/>
        <w:ind w:left="0"/>
        <w:jc w:val="both"/>
      </w:pPr>
      <w:r>
        <w:rPr>
          <w:rFonts w:ascii="Times New Roman"/>
          <w:b w:val="false"/>
          <w:i w:val="false"/>
          <w:color w:val="000000"/>
          <w:sz w:val="28"/>
        </w:rPr>
        <w:t>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bookmarkEnd w:id="848"/>
    <w:bookmarkStart w:name="z868" w:id="849"/>
    <w:p>
      <w:pPr>
        <w:spacing w:after="0"/>
        <w:ind w:left="0"/>
        <w:jc w:val="both"/>
      </w:pPr>
      <w:r>
        <w:rPr>
          <w:rFonts w:ascii="Times New Roman"/>
          <w:b w:val="false"/>
          <w:i w:val="false"/>
          <w:color w:val="000000"/>
          <w:sz w:val="28"/>
        </w:rPr>
        <w:t>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bookmarkEnd w:id="849"/>
    <w:bookmarkStart w:name="z869" w:id="850"/>
    <w:p>
      <w:pPr>
        <w:spacing w:after="0"/>
        <w:ind w:left="0"/>
        <w:jc w:val="both"/>
      </w:pPr>
      <w:r>
        <w:rPr>
          <w:rFonts w:ascii="Times New Roman"/>
          <w:b w:val="false"/>
          <w:i w:val="false"/>
          <w:color w:val="000000"/>
          <w:sz w:val="28"/>
        </w:rPr>
        <w:t>
      3) Основы права.</w:t>
      </w:r>
    </w:p>
    <w:bookmarkEnd w:id="850"/>
    <w:bookmarkStart w:name="z870" w:id="851"/>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851"/>
    <w:bookmarkStart w:name="z871" w:id="852"/>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852"/>
    <w:bookmarkStart w:name="z872" w:id="853"/>
    <w:p>
      <w:pPr>
        <w:spacing w:after="0"/>
        <w:ind w:left="0"/>
        <w:jc w:val="both"/>
      </w:pPr>
      <w:r>
        <w:rPr>
          <w:rFonts w:ascii="Times New Roman"/>
          <w:b w:val="false"/>
          <w:i w:val="false"/>
          <w:color w:val="000000"/>
          <w:sz w:val="28"/>
        </w:rPr>
        <w:t>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853"/>
    <w:bookmarkStart w:name="z873" w:id="854"/>
    <w:p>
      <w:pPr>
        <w:spacing w:after="0"/>
        <w:ind w:left="0"/>
        <w:jc w:val="both"/>
      </w:pPr>
      <w:r>
        <w:rPr>
          <w:rFonts w:ascii="Times New Roman"/>
          <w:b w:val="false"/>
          <w:i w:val="false"/>
          <w:color w:val="000000"/>
          <w:sz w:val="28"/>
        </w:rPr>
        <w:t>
      4) Иностранный язык.</w:t>
      </w:r>
    </w:p>
    <w:bookmarkEnd w:id="854"/>
    <w:bookmarkStart w:name="z874" w:id="855"/>
    <w:p>
      <w:pPr>
        <w:spacing w:after="0"/>
        <w:ind w:left="0"/>
        <w:jc w:val="both"/>
      </w:pPr>
      <w:r>
        <w:rPr>
          <w:rFonts w:ascii="Times New Roman"/>
          <w:b w:val="false"/>
          <w:i w:val="false"/>
          <w:color w:val="000000"/>
          <w:sz w:val="28"/>
        </w:rPr>
        <w:t>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(Common European Framework of Reference, CEFR).</w:t>
      </w:r>
    </w:p>
    <w:bookmarkEnd w:id="855"/>
    <w:bookmarkStart w:name="z875" w:id="856"/>
    <w:p>
      <w:pPr>
        <w:spacing w:after="0"/>
        <w:ind w:left="0"/>
        <w:jc w:val="both"/>
      </w:pPr>
      <w:r>
        <w:rPr>
          <w:rFonts w:ascii="Times New Roman"/>
          <w:b w:val="false"/>
          <w:i w:val="false"/>
          <w:color w:val="000000"/>
          <w:sz w:val="28"/>
        </w:rPr>
        <w:t>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bookmarkEnd w:id="856"/>
    <w:bookmarkStart w:name="z876" w:id="857"/>
    <w:p>
      <w:pPr>
        <w:spacing w:after="0"/>
        <w:ind w:left="0"/>
        <w:jc w:val="both"/>
      </w:pPr>
      <w:r>
        <w:rPr>
          <w:rFonts w:ascii="Times New Roman"/>
          <w:b w:val="false"/>
          <w:i w:val="false"/>
          <w:color w:val="000000"/>
          <w:sz w:val="28"/>
        </w:rPr>
        <w:t>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bookmarkEnd w:id="857"/>
    <w:bookmarkStart w:name="z877" w:id="858"/>
    <w:p>
      <w:pPr>
        <w:spacing w:after="0"/>
        <w:ind w:left="0"/>
        <w:jc w:val="both"/>
      </w:pPr>
      <w:r>
        <w:rPr>
          <w:rFonts w:ascii="Times New Roman"/>
          <w:b w:val="false"/>
          <w:i w:val="false"/>
          <w:color w:val="000000"/>
          <w:sz w:val="28"/>
        </w:rPr>
        <w:t xml:space="preserve">
      27. Содержание образования по учебным предметам стандартного уровня обучения общественно-гуманитарного направления. </w:t>
      </w:r>
    </w:p>
    <w:bookmarkEnd w:id="858"/>
    <w:bookmarkStart w:name="z878" w:id="859"/>
    <w:p>
      <w:pPr>
        <w:spacing w:after="0"/>
        <w:ind w:left="0"/>
        <w:jc w:val="both"/>
      </w:pPr>
      <w:r>
        <w:rPr>
          <w:rFonts w:ascii="Times New Roman"/>
          <w:b w:val="false"/>
          <w:i w:val="false"/>
          <w:color w:val="000000"/>
          <w:sz w:val="28"/>
        </w:rPr>
        <w:t>
      1) Физика.</w:t>
      </w:r>
    </w:p>
    <w:bookmarkEnd w:id="859"/>
    <w:bookmarkStart w:name="z879" w:id="860"/>
    <w:p>
      <w:pPr>
        <w:spacing w:after="0"/>
        <w:ind w:left="0"/>
        <w:jc w:val="both"/>
      </w:pPr>
      <w:r>
        <w:rPr>
          <w:rFonts w:ascii="Times New Roman"/>
          <w:b w:val="false"/>
          <w:i w:val="false"/>
          <w:color w:val="000000"/>
          <w:sz w:val="28"/>
        </w:rPr>
        <w:t>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860"/>
    <w:bookmarkStart w:name="z880" w:id="861"/>
    <w:p>
      <w:pPr>
        <w:spacing w:after="0"/>
        <w:ind w:left="0"/>
        <w:jc w:val="both"/>
      </w:pPr>
      <w:r>
        <w:rPr>
          <w:rFonts w:ascii="Times New Roman"/>
          <w:b w:val="false"/>
          <w:i w:val="false"/>
          <w:color w:val="000000"/>
          <w:sz w:val="28"/>
        </w:rPr>
        <w:t>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bookmarkEnd w:id="861"/>
    <w:bookmarkStart w:name="z881" w:id="862"/>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862"/>
    <w:bookmarkStart w:name="z882" w:id="863"/>
    <w:p>
      <w:pPr>
        <w:spacing w:after="0"/>
        <w:ind w:left="0"/>
        <w:jc w:val="both"/>
      </w:pPr>
      <w:r>
        <w:rPr>
          <w:rFonts w:ascii="Times New Roman"/>
          <w:b w:val="false"/>
          <w:i w:val="false"/>
          <w:color w:val="000000"/>
          <w:sz w:val="28"/>
        </w:rPr>
        <w:t>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bookmarkEnd w:id="863"/>
    <w:bookmarkStart w:name="z883" w:id="864"/>
    <w:p>
      <w:pPr>
        <w:spacing w:after="0"/>
        <w:ind w:left="0"/>
        <w:jc w:val="both"/>
      </w:pPr>
      <w:r>
        <w:rPr>
          <w:rFonts w:ascii="Times New Roman"/>
          <w:b w:val="false"/>
          <w:i w:val="false"/>
          <w:color w:val="000000"/>
          <w:sz w:val="28"/>
        </w:rPr>
        <w:t>
      2) Химия.</w:t>
      </w:r>
    </w:p>
    <w:bookmarkEnd w:id="864"/>
    <w:bookmarkStart w:name="z884" w:id="865"/>
    <w:p>
      <w:pPr>
        <w:spacing w:after="0"/>
        <w:ind w:left="0"/>
        <w:jc w:val="both"/>
      </w:pPr>
      <w:r>
        <w:rPr>
          <w:rFonts w:ascii="Times New Roman"/>
          <w:b w:val="false"/>
          <w:i w:val="false"/>
          <w:color w:val="000000"/>
          <w:sz w:val="28"/>
        </w:rPr>
        <w:t>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bookmarkEnd w:id="865"/>
    <w:bookmarkStart w:name="z885" w:id="866"/>
    <w:p>
      <w:pPr>
        <w:spacing w:after="0"/>
        <w:ind w:left="0"/>
        <w:jc w:val="both"/>
      </w:pPr>
      <w:r>
        <w:rPr>
          <w:rFonts w:ascii="Times New Roman"/>
          <w:b w:val="false"/>
          <w:i w:val="false"/>
          <w:color w:val="000000"/>
          <w:sz w:val="28"/>
        </w:rPr>
        <w:t>
      Учебный предмет учит оценивать экологическую ситуацию окружающей среды на основании имеющихся данных и тем самым обеспечивает связь с жизнью.</w:t>
      </w:r>
    </w:p>
    <w:bookmarkEnd w:id="866"/>
    <w:bookmarkStart w:name="z886" w:id="867"/>
    <w:p>
      <w:pPr>
        <w:spacing w:after="0"/>
        <w:ind w:left="0"/>
        <w:jc w:val="both"/>
      </w:pPr>
      <w:r>
        <w:rPr>
          <w:rFonts w:ascii="Times New Roman"/>
          <w:b w:val="false"/>
          <w:i w:val="false"/>
          <w:color w:val="000000"/>
          <w:sz w:val="28"/>
        </w:rPr>
        <w:t>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867"/>
    <w:bookmarkStart w:name="z887" w:id="868"/>
    <w:p>
      <w:pPr>
        <w:spacing w:after="0"/>
        <w:ind w:left="0"/>
        <w:jc w:val="both"/>
      </w:pPr>
      <w:r>
        <w:rPr>
          <w:rFonts w:ascii="Times New Roman"/>
          <w:b w:val="false"/>
          <w:i w:val="false"/>
          <w:color w:val="000000"/>
          <w:sz w:val="28"/>
        </w:rPr>
        <w:t>
      3) Биология.</w:t>
      </w:r>
    </w:p>
    <w:bookmarkEnd w:id="868"/>
    <w:bookmarkStart w:name="z888" w:id="869"/>
    <w:p>
      <w:pPr>
        <w:spacing w:after="0"/>
        <w:ind w:left="0"/>
        <w:jc w:val="both"/>
      </w:pPr>
      <w:r>
        <w:rPr>
          <w:rFonts w:ascii="Times New Roman"/>
          <w:b w:val="false"/>
          <w:i w:val="false"/>
          <w:color w:val="000000"/>
          <w:sz w:val="28"/>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bookmarkEnd w:id="869"/>
    <w:bookmarkStart w:name="z889" w:id="870"/>
    <w:p>
      <w:pPr>
        <w:spacing w:after="0"/>
        <w:ind w:left="0"/>
        <w:jc w:val="both"/>
      </w:pPr>
      <w:r>
        <w:rPr>
          <w:rFonts w:ascii="Times New Roman"/>
          <w:b w:val="false"/>
          <w:i w:val="false"/>
          <w:color w:val="000000"/>
          <w:sz w:val="28"/>
        </w:rPr>
        <w:t>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870"/>
    <w:bookmarkStart w:name="z890" w:id="871"/>
    <w:p>
      <w:pPr>
        <w:spacing w:after="0"/>
        <w:ind w:left="0"/>
        <w:jc w:val="both"/>
      </w:pPr>
      <w:r>
        <w:rPr>
          <w:rFonts w:ascii="Times New Roman"/>
          <w:b w:val="false"/>
          <w:i w:val="false"/>
          <w:color w:val="000000"/>
          <w:sz w:val="28"/>
        </w:rPr>
        <w:t>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871"/>
    <w:bookmarkStart w:name="z891" w:id="872"/>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872"/>
    <w:bookmarkStart w:name="z892" w:id="873"/>
    <w:p>
      <w:pPr>
        <w:spacing w:after="0"/>
        <w:ind w:left="0"/>
        <w:jc w:val="both"/>
      </w:pPr>
      <w:r>
        <w:rPr>
          <w:rFonts w:ascii="Times New Roman"/>
          <w:b w:val="false"/>
          <w:i w:val="false"/>
          <w:color w:val="000000"/>
          <w:sz w:val="28"/>
        </w:rPr>
        <w:t>
      28. Содержание образования по учебным предметам стандартного уровня обучения естественно-математического и общественно-гуманитарного направлений.</w:t>
      </w:r>
    </w:p>
    <w:bookmarkEnd w:id="873"/>
    <w:bookmarkStart w:name="z893" w:id="874"/>
    <w:p>
      <w:pPr>
        <w:spacing w:after="0"/>
        <w:ind w:left="0"/>
        <w:jc w:val="both"/>
      </w:pPr>
      <w:r>
        <w:rPr>
          <w:rFonts w:ascii="Times New Roman"/>
          <w:b w:val="false"/>
          <w:i w:val="false"/>
          <w:color w:val="000000"/>
          <w:sz w:val="28"/>
        </w:rPr>
        <w:t>
      1) Основы предпринимательства и бизнеса.</w:t>
      </w:r>
    </w:p>
    <w:bookmarkEnd w:id="874"/>
    <w:bookmarkStart w:name="z894" w:id="875"/>
    <w:p>
      <w:pPr>
        <w:spacing w:after="0"/>
        <w:ind w:left="0"/>
        <w:jc w:val="both"/>
      </w:pPr>
      <w:r>
        <w:rPr>
          <w:rFonts w:ascii="Times New Roman"/>
          <w:b w:val="false"/>
          <w:i w:val="false"/>
          <w:color w:val="000000"/>
          <w:sz w:val="28"/>
        </w:rPr>
        <w:t>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XXI века.</w:t>
      </w:r>
    </w:p>
    <w:bookmarkEnd w:id="875"/>
    <w:bookmarkStart w:name="z895" w:id="876"/>
    <w:p>
      <w:pPr>
        <w:spacing w:after="0"/>
        <w:ind w:left="0"/>
        <w:jc w:val="both"/>
      </w:pPr>
      <w:r>
        <w:rPr>
          <w:rFonts w:ascii="Times New Roman"/>
          <w:b w:val="false"/>
          <w:i w:val="false"/>
          <w:color w:val="000000"/>
          <w:sz w:val="28"/>
        </w:rPr>
        <w:t>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bookmarkEnd w:id="876"/>
    <w:bookmarkStart w:name="z896" w:id="877"/>
    <w:p>
      <w:pPr>
        <w:spacing w:after="0"/>
        <w:ind w:left="0"/>
        <w:jc w:val="both"/>
      </w:pPr>
      <w:r>
        <w:rPr>
          <w:rFonts w:ascii="Times New Roman"/>
          <w:b w:val="false"/>
          <w:i w:val="false"/>
          <w:color w:val="000000"/>
          <w:sz w:val="28"/>
        </w:rPr>
        <w:t>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bookmarkEnd w:id="877"/>
    <w:bookmarkStart w:name="z897" w:id="878"/>
    <w:p>
      <w:pPr>
        <w:spacing w:after="0"/>
        <w:ind w:left="0"/>
        <w:jc w:val="both"/>
      </w:pPr>
      <w:r>
        <w:rPr>
          <w:rFonts w:ascii="Times New Roman"/>
          <w:b w:val="false"/>
          <w:i w:val="false"/>
          <w:color w:val="000000"/>
          <w:sz w:val="28"/>
        </w:rPr>
        <w:t>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bookmarkEnd w:id="878"/>
    <w:bookmarkStart w:name="z898" w:id="879"/>
    <w:p>
      <w:pPr>
        <w:spacing w:after="0"/>
        <w:ind w:left="0"/>
        <w:jc w:val="both"/>
      </w:pPr>
      <w:r>
        <w:rPr>
          <w:rFonts w:ascii="Times New Roman"/>
          <w:b w:val="false"/>
          <w:i w:val="false"/>
          <w:color w:val="000000"/>
          <w:sz w:val="28"/>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879"/>
    <w:bookmarkStart w:name="z899" w:id="880"/>
    <w:p>
      <w:pPr>
        <w:spacing w:after="0"/>
        <w:ind w:left="0"/>
        <w:jc w:val="left"/>
      </w:pPr>
      <w:r>
        <w:rPr>
          <w:rFonts w:ascii="Times New Roman"/>
          <w:b/>
          <w:i w:val="false"/>
          <w:color w:val="000000"/>
        </w:rPr>
        <w:t xml:space="preserve"> Параграф 2. Требования к содержанию образования с ориентиром на результаты обучения</w:t>
      </w:r>
    </w:p>
    <w:bookmarkEnd w:id="880"/>
    <w:bookmarkStart w:name="z900" w:id="881"/>
    <w:p>
      <w:pPr>
        <w:spacing w:after="0"/>
        <w:ind w:left="0"/>
        <w:jc w:val="both"/>
      </w:pPr>
      <w:r>
        <w:rPr>
          <w:rFonts w:ascii="Times New Roman"/>
          <w:b w:val="false"/>
          <w:i w:val="false"/>
          <w:color w:val="000000"/>
          <w:sz w:val="28"/>
        </w:rPr>
        <w:t>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881"/>
    <w:bookmarkStart w:name="z901" w:id="882"/>
    <w:p>
      <w:pPr>
        <w:spacing w:after="0"/>
        <w:ind w:left="0"/>
        <w:jc w:val="both"/>
      </w:pPr>
      <w:r>
        <w:rPr>
          <w:rFonts w:ascii="Times New Roman"/>
          <w:b w:val="false"/>
          <w:i w:val="false"/>
          <w:color w:val="000000"/>
          <w:sz w:val="28"/>
        </w:rPr>
        <w:t>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bookmarkEnd w:id="882"/>
    <w:bookmarkStart w:name="z902" w:id="883"/>
    <w:p>
      <w:pPr>
        <w:spacing w:after="0"/>
        <w:ind w:left="0"/>
        <w:jc w:val="both"/>
      </w:pPr>
      <w:r>
        <w:rPr>
          <w:rFonts w:ascii="Times New Roman"/>
          <w:b w:val="false"/>
          <w:i w:val="false"/>
          <w:color w:val="000000"/>
          <w:sz w:val="28"/>
        </w:rPr>
        <w:t>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bookmarkEnd w:id="883"/>
    <w:bookmarkStart w:name="z903" w:id="884"/>
    <w:p>
      <w:pPr>
        <w:spacing w:after="0"/>
        <w:ind w:left="0"/>
        <w:jc w:val="both"/>
      </w:pPr>
      <w:r>
        <w:rPr>
          <w:rFonts w:ascii="Times New Roman"/>
          <w:b w:val="false"/>
          <w:i w:val="false"/>
          <w:color w:val="000000"/>
          <w:sz w:val="28"/>
        </w:rPr>
        <w:t>
      33. Каждая из образовательных областей включает родственные учебные предметы.</w:t>
      </w:r>
    </w:p>
    <w:bookmarkEnd w:id="884"/>
    <w:bookmarkStart w:name="z904" w:id="885"/>
    <w:p>
      <w:pPr>
        <w:spacing w:after="0"/>
        <w:ind w:left="0"/>
        <w:jc w:val="both"/>
      </w:pPr>
      <w:r>
        <w:rPr>
          <w:rFonts w:ascii="Times New Roman"/>
          <w:b w:val="false"/>
          <w:i w:val="false"/>
          <w:color w:val="000000"/>
          <w:sz w:val="28"/>
        </w:rPr>
        <w:t>
      34.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bookmarkEnd w:id="885"/>
    <w:bookmarkStart w:name="z905" w:id="886"/>
    <w:p>
      <w:pPr>
        <w:spacing w:after="0"/>
        <w:ind w:left="0"/>
        <w:jc w:val="both"/>
      </w:pPr>
      <w:r>
        <w:rPr>
          <w:rFonts w:ascii="Times New Roman"/>
          <w:b w:val="false"/>
          <w:i w:val="false"/>
          <w:color w:val="000000"/>
          <w:sz w:val="28"/>
        </w:rPr>
        <w:t>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bookmarkEnd w:id="886"/>
    <w:bookmarkStart w:name="z906" w:id="887"/>
    <w:p>
      <w:pPr>
        <w:spacing w:after="0"/>
        <w:ind w:left="0"/>
        <w:jc w:val="both"/>
      </w:pPr>
      <w:r>
        <w:rPr>
          <w:rFonts w:ascii="Times New Roman"/>
          <w:b w:val="false"/>
          <w:i w:val="false"/>
          <w:color w:val="000000"/>
          <w:sz w:val="28"/>
        </w:rPr>
        <w:t>
      36. В образовательную область "Математика и информатика" входят предметы: "Алгебра и начала анализа", "Геометрия", "Информатика".</w:t>
      </w:r>
    </w:p>
    <w:bookmarkEnd w:id="887"/>
    <w:bookmarkStart w:name="z907" w:id="888"/>
    <w:p>
      <w:pPr>
        <w:spacing w:after="0"/>
        <w:ind w:left="0"/>
        <w:jc w:val="both"/>
      </w:pPr>
      <w:r>
        <w:rPr>
          <w:rFonts w:ascii="Times New Roman"/>
          <w:b w:val="false"/>
          <w:i w:val="false"/>
          <w:color w:val="000000"/>
          <w:sz w:val="28"/>
        </w:rPr>
        <w:t>
      37. В образовательную область "Естествознание" входят предметы: "География", "Биология", "Физика", "Химия".</w:t>
      </w:r>
    </w:p>
    <w:bookmarkEnd w:id="888"/>
    <w:bookmarkStart w:name="z908" w:id="889"/>
    <w:p>
      <w:pPr>
        <w:spacing w:after="0"/>
        <w:ind w:left="0"/>
        <w:jc w:val="both"/>
      </w:pPr>
      <w:r>
        <w:rPr>
          <w:rFonts w:ascii="Times New Roman"/>
          <w:b w:val="false"/>
          <w:i w:val="false"/>
          <w:color w:val="000000"/>
          <w:sz w:val="28"/>
        </w:rPr>
        <w:t>
      38. В образовательную область "Человек и общество" входят предметы: "История Казахстана", "Всемирная история", "Человек. Общество. Право", "Самопознание".</w:t>
      </w:r>
    </w:p>
    <w:bookmarkEnd w:id="889"/>
    <w:bookmarkStart w:name="z909" w:id="890"/>
    <w:p>
      <w:pPr>
        <w:spacing w:after="0"/>
        <w:ind w:left="0"/>
        <w:jc w:val="both"/>
      </w:pPr>
      <w:r>
        <w:rPr>
          <w:rFonts w:ascii="Times New Roman"/>
          <w:b w:val="false"/>
          <w:i w:val="false"/>
          <w:color w:val="000000"/>
          <w:sz w:val="28"/>
        </w:rPr>
        <w:t>
      39. В образовательную область "Технология" входят предметы: "Технология".</w:t>
      </w:r>
    </w:p>
    <w:bookmarkEnd w:id="890"/>
    <w:bookmarkStart w:name="z910" w:id="891"/>
    <w:p>
      <w:pPr>
        <w:spacing w:after="0"/>
        <w:ind w:left="0"/>
        <w:jc w:val="both"/>
      </w:pPr>
      <w:r>
        <w:rPr>
          <w:rFonts w:ascii="Times New Roman"/>
          <w:b w:val="false"/>
          <w:i w:val="false"/>
          <w:color w:val="000000"/>
          <w:sz w:val="28"/>
        </w:rPr>
        <w:t>
      40. Образовательная область "Физическая культура" состоит из предметов: "Физическая культура", "Начальная военная подготовка".</w:t>
      </w:r>
    </w:p>
    <w:bookmarkEnd w:id="891"/>
    <w:bookmarkStart w:name="z911" w:id="892"/>
    <w:p>
      <w:pPr>
        <w:spacing w:after="0"/>
        <w:ind w:left="0"/>
        <w:jc w:val="both"/>
      </w:pPr>
      <w:r>
        <w:rPr>
          <w:rFonts w:ascii="Times New Roman"/>
          <w:b w:val="false"/>
          <w:i w:val="false"/>
          <w:color w:val="000000"/>
          <w:sz w:val="28"/>
        </w:rPr>
        <w:t>
      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892"/>
    <w:bookmarkStart w:name="z912" w:id="893"/>
    <w:p>
      <w:pPr>
        <w:spacing w:after="0"/>
        <w:ind w:left="0"/>
        <w:jc w:val="both"/>
      </w:pPr>
      <w:r>
        <w:rPr>
          <w:rFonts w:ascii="Times New Roman"/>
          <w:b w:val="false"/>
          <w:i w:val="false"/>
          <w:color w:val="000000"/>
          <w:sz w:val="28"/>
        </w:rPr>
        <w:t>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bookmarkEnd w:id="893"/>
    <w:bookmarkStart w:name="z913" w:id="894"/>
    <w:p>
      <w:pPr>
        <w:spacing w:after="0"/>
        <w:ind w:left="0"/>
        <w:jc w:val="both"/>
      </w:pPr>
      <w:r>
        <w:rPr>
          <w:rFonts w:ascii="Times New Roman"/>
          <w:b w:val="false"/>
          <w:i w:val="false"/>
          <w:color w:val="000000"/>
          <w:sz w:val="28"/>
        </w:rPr>
        <w:t>
      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75 % – на уровне общего среднего образования от общего объема часов.</w:t>
      </w:r>
    </w:p>
    <w:bookmarkEnd w:id="894"/>
    <w:bookmarkStart w:name="z914" w:id="895"/>
    <w:p>
      <w:pPr>
        <w:spacing w:after="0"/>
        <w:ind w:left="0"/>
        <w:jc w:val="both"/>
      </w:pPr>
      <w:r>
        <w:rPr>
          <w:rFonts w:ascii="Times New Roman"/>
          <w:b w:val="false"/>
          <w:i w:val="false"/>
          <w:color w:val="000000"/>
          <w:sz w:val="28"/>
        </w:rPr>
        <w:t>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bookmarkEnd w:id="895"/>
    <w:bookmarkStart w:name="z915" w:id="896"/>
    <w:p>
      <w:pPr>
        <w:spacing w:after="0"/>
        <w:ind w:left="0"/>
        <w:jc w:val="both"/>
      </w:pPr>
      <w:r>
        <w:rPr>
          <w:rFonts w:ascii="Times New Roman"/>
          <w:b w:val="false"/>
          <w:i w:val="false"/>
          <w:color w:val="000000"/>
          <w:sz w:val="28"/>
        </w:rPr>
        <w:t>
      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bookmarkEnd w:id="896"/>
    <w:bookmarkStart w:name="z916" w:id="897"/>
    <w:p>
      <w:pPr>
        <w:spacing w:after="0"/>
        <w:ind w:left="0"/>
        <w:jc w:val="both"/>
      </w:pPr>
      <w:r>
        <w:rPr>
          <w:rFonts w:ascii="Times New Roman"/>
          <w:b w:val="false"/>
          <w:i w:val="false"/>
          <w:color w:val="000000"/>
          <w:sz w:val="28"/>
        </w:rPr>
        <w:t>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bookmarkEnd w:id="897"/>
    <w:bookmarkStart w:name="z917" w:id="898"/>
    <w:p>
      <w:pPr>
        <w:spacing w:after="0"/>
        <w:ind w:left="0"/>
        <w:jc w:val="both"/>
      </w:pPr>
      <w:r>
        <w:rPr>
          <w:rFonts w:ascii="Times New Roman"/>
          <w:b w:val="false"/>
          <w:i w:val="false"/>
          <w:color w:val="000000"/>
          <w:sz w:val="28"/>
        </w:rPr>
        <w:t>
      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bookmarkEnd w:id="898"/>
    <w:bookmarkStart w:name="z918" w:id="899"/>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899"/>
    <w:bookmarkStart w:name="z919" w:id="900"/>
    <w:p>
      <w:pPr>
        <w:spacing w:after="0"/>
        <w:ind w:left="0"/>
        <w:jc w:val="left"/>
      </w:pPr>
      <w:r>
        <w:rPr>
          <w:rFonts w:ascii="Times New Roman"/>
          <w:b/>
          <w:i w:val="false"/>
          <w:color w:val="000000"/>
        </w:rPr>
        <w:t xml:space="preserve"> Параграф 1. Требования к максимальному объему учебной нагрузки обучающихся по обновленному содержанию общего среднего образования</w:t>
      </w:r>
    </w:p>
    <w:bookmarkEnd w:id="900"/>
    <w:bookmarkStart w:name="z920" w:id="901"/>
    <w:p>
      <w:pPr>
        <w:spacing w:after="0"/>
        <w:ind w:left="0"/>
        <w:jc w:val="both"/>
      </w:pPr>
      <w:r>
        <w:rPr>
          <w:rFonts w:ascii="Times New Roman"/>
          <w:b w:val="false"/>
          <w:i w:val="false"/>
          <w:color w:val="000000"/>
          <w:sz w:val="28"/>
        </w:rPr>
        <w:t>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bookmarkEnd w:id="901"/>
    <w:bookmarkStart w:name="z921" w:id="902"/>
    <w:p>
      <w:pPr>
        <w:spacing w:after="0"/>
        <w:ind w:left="0"/>
        <w:jc w:val="both"/>
      </w:pPr>
      <w:r>
        <w:rPr>
          <w:rFonts w:ascii="Times New Roman"/>
          <w:b w:val="false"/>
          <w:i w:val="false"/>
          <w:color w:val="000000"/>
          <w:sz w:val="28"/>
        </w:rPr>
        <w:t>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902"/>
    <w:bookmarkStart w:name="z922" w:id="903"/>
    <w:p>
      <w:pPr>
        <w:spacing w:after="0"/>
        <w:ind w:left="0"/>
        <w:jc w:val="both"/>
      </w:pPr>
      <w:r>
        <w:rPr>
          <w:rFonts w:ascii="Times New Roman"/>
          <w:b w:val="false"/>
          <w:i w:val="false"/>
          <w:color w:val="000000"/>
          <w:sz w:val="28"/>
        </w:rPr>
        <w:t>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bookmarkEnd w:id="903"/>
    <w:bookmarkStart w:name="z923" w:id="904"/>
    <w:p>
      <w:pPr>
        <w:spacing w:after="0"/>
        <w:ind w:left="0"/>
        <w:jc w:val="both"/>
      </w:pPr>
      <w:r>
        <w:rPr>
          <w:rFonts w:ascii="Times New Roman"/>
          <w:b w:val="false"/>
          <w:i w:val="false"/>
          <w:color w:val="000000"/>
          <w:sz w:val="28"/>
        </w:rPr>
        <w:t>
      51. Деление класса на две группы допускается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по:</w:t>
      </w:r>
    </w:p>
    <w:bookmarkEnd w:id="904"/>
    <w:bookmarkStart w:name="z924" w:id="905"/>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905"/>
    <w:bookmarkStart w:name="z925" w:id="906"/>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906"/>
    <w:bookmarkStart w:name="z926" w:id="907"/>
    <w:p>
      <w:pPr>
        <w:spacing w:after="0"/>
        <w:ind w:left="0"/>
        <w:jc w:val="both"/>
      </w:pPr>
      <w:r>
        <w:rPr>
          <w:rFonts w:ascii="Times New Roman"/>
          <w:b w:val="false"/>
          <w:i w:val="false"/>
          <w:color w:val="000000"/>
          <w:sz w:val="28"/>
        </w:rPr>
        <w:t>
      3) иностранному языку;</w:t>
      </w:r>
    </w:p>
    <w:bookmarkEnd w:id="907"/>
    <w:bookmarkStart w:name="z927" w:id="908"/>
    <w:p>
      <w:pPr>
        <w:spacing w:after="0"/>
        <w:ind w:left="0"/>
        <w:jc w:val="both"/>
      </w:pPr>
      <w:r>
        <w:rPr>
          <w:rFonts w:ascii="Times New Roman"/>
          <w:b w:val="false"/>
          <w:i w:val="false"/>
          <w:color w:val="000000"/>
          <w:sz w:val="28"/>
        </w:rPr>
        <w:t>
      4) информатике;</w:t>
      </w:r>
    </w:p>
    <w:bookmarkEnd w:id="908"/>
    <w:bookmarkStart w:name="z928" w:id="909"/>
    <w:p>
      <w:pPr>
        <w:spacing w:after="0"/>
        <w:ind w:left="0"/>
        <w:jc w:val="both"/>
      </w:pPr>
      <w:r>
        <w:rPr>
          <w:rFonts w:ascii="Times New Roman"/>
          <w:b w:val="false"/>
          <w:i w:val="false"/>
          <w:color w:val="000000"/>
          <w:sz w:val="28"/>
        </w:rPr>
        <w:t>
      5)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bookmarkEnd w:id="909"/>
    <w:bookmarkStart w:name="z929" w:id="910"/>
    <w:p>
      <w:pPr>
        <w:spacing w:after="0"/>
        <w:ind w:left="0"/>
        <w:jc w:val="left"/>
      </w:pPr>
      <w:r>
        <w:rPr>
          <w:rFonts w:ascii="Times New Roman"/>
          <w:b/>
          <w:i w:val="false"/>
          <w:color w:val="000000"/>
        </w:rPr>
        <w:t xml:space="preserve"> Параграф 2. Требования к максимальному объему учебной нагрузки обучающихся</w:t>
      </w:r>
    </w:p>
    <w:bookmarkEnd w:id="910"/>
    <w:bookmarkStart w:name="z930" w:id="911"/>
    <w:p>
      <w:pPr>
        <w:spacing w:after="0"/>
        <w:ind w:left="0"/>
        <w:jc w:val="both"/>
      </w:pPr>
      <w:r>
        <w:rPr>
          <w:rFonts w:ascii="Times New Roman"/>
          <w:b w:val="false"/>
          <w:i w:val="false"/>
          <w:color w:val="000000"/>
          <w:sz w:val="28"/>
        </w:rPr>
        <w:t>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bookmarkEnd w:id="911"/>
    <w:bookmarkStart w:name="z931" w:id="912"/>
    <w:p>
      <w:pPr>
        <w:spacing w:after="0"/>
        <w:ind w:left="0"/>
        <w:jc w:val="both"/>
      </w:pPr>
      <w:r>
        <w:rPr>
          <w:rFonts w:ascii="Times New Roman"/>
          <w:b w:val="false"/>
          <w:i w:val="false"/>
          <w:color w:val="000000"/>
          <w:sz w:val="28"/>
        </w:rPr>
        <w:t>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bookmarkEnd w:id="912"/>
    <w:bookmarkStart w:name="z932" w:id="913"/>
    <w:p>
      <w:pPr>
        <w:spacing w:after="0"/>
        <w:ind w:left="0"/>
        <w:jc w:val="both"/>
      </w:pPr>
      <w:r>
        <w:rPr>
          <w:rFonts w:ascii="Times New Roman"/>
          <w:b w:val="false"/>
          <w:i w:val="false"/>
          <w:color w:val="000000"/>
          <w:sz w:val="28"/>
        </w:rPr>
        <w:t>
      54. Общий объем учебной нагрузки обучающихся по предметам, составляющим инвариантный и вариативный компоненты, устанавливается ТУПом.</w:t>
      </w:r>
    </w:p>
    <w:bookmarkEnd w:id="913"/>
    <w:bookmarkStart w:name="z933" w:id="914"/>
    <w:p>
      <w:pPr>
        <w:spacing w:after="0"/>
        <w:ind w:left="0"/>
        <w:jc w:val="both"/>
      </w:pPr>
      <w:r>
        <w:rPr>
          <w:rFonts w:ascii="Times New Roman"/>
          <w:b w:val="false"/>
          <w:i w:val="false"/>
          <w:color w:val="000000"/>
          <w:sz w:val="28"/>
        </w:rPr>
        <w:t>
      55. Объем обязательной учебной нагрузки обучающихся по предметам с учетом направления обучения устанавливается ТУПом.</w:t>
      </w:r>
    </w:p>
    <w:bookmarkEnd w:id="914"/>
    <w:bookmarkStart w:name="z934" w:id="915"/>
    <w:p>
      <w:pPr>
        <w:spacing w:after="0"/>
        <w:ind w:left="0"/>
        <w:jc w:val="both"/>
      </w:pPr>
      <w:r>
        <w:rPr>
          <w:rFonts w:ascii="Times New Roman"/>
          <w:b w:val="false"/>
          <w:i w:val="false"/>
          <w:color w:val="000000"/>
          <w:sz w:val="28"/>
        </w:rPr>
        <w:t>
      56. Максимальная учебная нагрузка обучающихся с учетом их потребностей устанавливается рабочим учебным планом общеобразовательной организации.</w:t>
      </w:r>
    </w:p>
    <w:bookmarkEnd w:id="915"/>
    <w:bookmarkStart w:name="z935" w:id="916"/>
    <w:p>
      <w:pPr>
        <w:spacing w:after="0"/>
        <w:ind w:left="0"/>
        <w:jc w:val="both"/>
      </w:pPr>
      <w:r>
        <w:rPr>
          <w:rFonts w:ascii="Times New Roman"/>
          <w:b w:val="false"/>
          <w:i w:val="false"/>
          <w:color w:val="000000"/>
          <w:sz w:val="28"/>
        </w:rPr>
        <w:t>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bookmarkEnd w:id="916"/>
    <w:bookmarkStart w:name="z936" w:id="917"/>
    <w:p>
      <w:pPr>
        <w:spacing w:after="0"/>
        <w:ind w:left="0"/>
        <w:jc w:val="both"/>
      </w:pPr>
      <w:r>
        <w:rPr>
          <w:rFonts w:ascii="Times New Roman"/>
          <w:b w:val="false"/>
          <w:i w:val="false"/>
          <w:color w:val="000000"/>
          <w:sz w:val="28"/>
        </w:rPr>
        <w:t>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bookmarkEnd w:id="917"/>
    <w:bookmarkStart w:name="z937" w:id="918"/>
    <w:p>
      <w:pPr>
        <w:spacing w:after="0"/>
        <w:ind w:left="0"/>
        <w:jc w:val="both"/>
      </w:pPr>
      <w:r>
        <w:rPr>
          <w:rFonts w:ascii="Times New Roman"/>
          <w:b w:val="false"/>
          <w:i w:val="false"/>
          <w:color w:val="000000"/>
          <w:sz w:val="28"/>
        </w:rPr>
        <w:t>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bookmarkEnd w:id="918"/>
    <w:bookmarkStart w:name="z938" w:id="919"/>
    <w:p>
      <w:pPr>
        <w:spacing w:after="0"/>
        <w:ind w:left="0"/>
        <w:jc w:val="both"/>
      </w:pPr>
      <w:r>
        <w:rPr>
          <w:rFonts w:ascii="Times New Roman"/>
          <w:b w:val="false"/>
          <w:i w:val="false"/>
          <w:color w:val="000000"/>
          <w:sz w:val="28"/>
        </w:rPr>
        <w:t>
      60. Местные исполнительные органы и общеобразовательная организация создают условия для безопасности жизни и охраны здоровья обучающихся путем:</w:t>
      </w:r>
    </w:p>
    <w:bookmarkEnd w:id="919"/>
    <w:bookmarkStart w:name="z939" w:id="920"/>
    <w:p>
      <w:pPr>
        <w:spacing w:after="0"/>
        <w:ind w:left="0"/>
        <w:jc w:val="both"/>
      </w:pPr>
      <w:r>
        <w:rPr>
          <w:rFonts w:ascii="Times New Roman"/>
          <w:b w:val="false"/>
          <w:i w:val="false"/>
          <w:color w:val="000000"/>
          <w:sz w:val="28"/>
        </w:rPr>
        <w:t>
      1) пропаганды здорового образа жизни;</w:t>
      </w:r>
    </w:p>
    <w:bookmarkEnd w:id="920"/>
    <w:bookmarkStart w:name="z940" w:id="921"/>
    <w:p>
      <w:pPr>
        <w:spacing w:after="0"/>
        <w:ind w:left="0"/>
        <w:jc w:val="both"/>
      </w:pPr>
      <w:r>
        <w:rPr>
          <w:rFonts w:ascii="Times New Roman"/>
          <w:b w:val="false"/>
          <w:i w:val="false"/>
          <w:color w:val="000000"/>
          <w:sz w:val="28"/>
        </w:rPr>
        <w:t>
      2) усиления социальной и психологической службы;</w:t>
      </w:r>
    </w:p>
    <w:bookmarkEnd w:id="921"/>
    <w:bookmarkStart w:name="z941" w:id="922"/>
    <w:p>
      <w:pPr>
        <w:spacing w:after="0"/>
        <w:ind w:left="0"/>
        <w:jc w:val="both"/>
      </w:pPr>
      <w:r>
        <w:rPr>
          <w:rFonts w:ascii="Times New Roman"/>
          <w:b w:val="false"/>
          <w:i w:val="false"/>
          <w:color w:val="000000"/>
          <w:sz w:val="28"/>
        </w:rPr>
        <w:t>
      3) обеспечения охраны здания;</w:t>
      </w:r>
    </w:p>
    <w:bookmarkEnd w:id="922"/>
    <w:bookmarkStart w:name="z942" w:id="923"/>
    <w:p>
      <w:pPr>
        <w:spacing w:after="0"/>
        <w:ind w:left="0"/>
        <w:jc w:val="both"/>
      </w:pPr>
      <w:r>
        <w:rPr>
          <w:rFonts w:ascii="Times New Roman"/>
          <w:b w:val="false"/>
          <w:i w:val="false"/>
          <w:color w:val="000000"/>
          <w:sz w:val="28"/>
        </w:rPr>
        <w:t>
      4) организации тесной связи с местным населением и родительской общественностью;</w:t>
      </w:r>
    </w:p>
    <w:bookmarkEnd w:id="923"/>
    <w:bookmarkStart w:name="z943" w:id="924"/>
    <w:p>
      <w:pPr>
        <w:spacing w:after="0"/>
        <w:ind w:left="0"/>
        <w:jc w:val="both"/>
      </w:pPr>
      <w:r>
        <w:rPr>
          <w:rFonts w:ascii="Times New Roman"/>
          <w:b w:val="false"/>
          <w:i w:val="false"/>
          <w:color w:val="000000"/>
          <w:sz w:val="28"/>
        </w:rPr>
        <w:t>
      5) изучения неформального окружения обучающихся;</w:t>
      </w:r>
    </w:p>
    <w:bookmarkEnd w:id="924"/>
    <w:bookmarkStart w:name="z944" w:id="925"/>
    <w:p>
      <w:pPr>
        <w:spacing w:after="0"/>
        <w:ind w:left="0"/>
        <w:jc w:val="both"/>
      </w:pPr>
      <w:r>
        <w:rPr>
          <w:rFonts w:ascii="Times New Roman"/>
          <w:b w:val="false"/>
          <w:i w:val="false"/>
          <w:color w:val="000000"/>
          <w:sz w:val="28"/>
        </w:rPr>
        <w:t>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bookmarkEnd w:id="925"/>
    <w:bookmarkStart w:name="z945" w:id="926"/>
    <w:p>
      <w:pPr>
        <w:spacing w:after="0"/>
        <w:ind w:left="0"/>
        <w:jc w:val="both"/>
      </w:pPr>
      <w:r>
        <w:rPr>
          <w:rFonts w:ascii="Times New Roman"/>
          <w:b w:val="false"/>
          <w:i w:val="false"/>
          <w:color w:val="000000"/>
          <w:sz w:val="28"/>
        </w:rPr>
        <w:t>
      7) своевременной организации проведения профилактического медицинского осмотра;</w:t>
      </w:r>
    </w:p>
    <w:bookmarkEnd w:id="926"/>
    <w:bookmarkStart w:name="z946" w:id="927"/>
    <w:p>
      <w:pPr>
        <w:spacing w:after="0"/>
        <w:ind w:left="0"/>
        <w:jc w:val="both"/>
      </w:pPr>
      <w:r>
        <w:rPr>
          <w:rFonts w:ascii="Times New Roman"/>
          <w:b w:val="false"/>
          <w:i w:val="false"/>
          <w:color w:val="000000"/>
          <w:sz w:val="28"/>
        </w:rPr>
        <w:t>
      8) соблюдения техники безопасности, правил противопожарных мер предосторожности;</w:t>
      </w:r>
    </w:p>
    <w:bookmarkEnd w:id="927"/>
    <w:bookmarkStart w:name="z947" w:id="928"/>
    <w:p>
      <w:pPr>
        <w:spacing w:after="0"/>
        <w:ind w:left="0"/>
        <w:jc w:val="both"/>
      </w:pPr>
      <w:r>
        <w:rPr>
          <w:rFonts w:ascii="Times New Roman"/>
          <w:b w:val="false"/>
          <w:i w:val="false"/>
          <w:color w:val="000000"/>
          <w:sz w:val="28"/>
        </w:rPr>
        <w:t>
      9) соблюдения светового и воздушно-теплового режима помещений;</w:t>
      </w:r>
    </w:p>
    <w:bookmarkEnd w:id="928"/>
    <w:bookmarkStart w:name="z948" w:id="929"/>
    <w:p>
      <w:pPr>
        <w:spacing w:after="0"/>
        <w:ind w:left="0"/>
        <w:jc w:val="both"/>
      </w:pPr>
      <w:r>
        <w:rPr>
          <w:rFonts w:ascii="Times New Roman"/>
          <w:b w:val="false"/>
          <w:i w:val="false"/>
          <w:color w:val="000000"/>
          <w:sz w:val="28"/>
        </w:rPr>
        <w:t>
      10) соблюдения режима работы с компьютерной техникой;</w:t>
      </w:r>
    </w:p>
    <w:bookmarkEnd w:id="929"/>
    <w:bookmarkStart w:name="z949" w:id="930"/>
    <w:p>
      <w:pPr>
        <w:spacing w:after="0"/>
        <w:ind w:left="0"/>
        <w:jc w:val="both"/>
      </w:pPr>
      <w:r>
        <w:rPr>
          <w:rFonts w:ascii="Times New Roman"/>
          <w:b w:val="false"/>
          <w:i w:val="false"/>
          <w:color w:val="000000"/>
          <w:sz w:val="28"/>
        </w:rPr>
        <w:t>
      11) пропаганды соблюдения правил безопасности дорожного движения;</w:t>
      </w:r>
    </w:p>
    <w:bookmarkEnd w:id="930"/>
    <w:bookmarkStart w:name="z950" w:id="931"/>
    <w:p>
      <w:pPr>
        <w:spacing w:after="0"/>
        <w:ind w:left="0"/>
        <w:jc w:val="both"/>
      </w:pPr>
      <w:r>
        <w:rPr>
          <w:rFonts w:ascii="Times New Roman"/>
          <w:b w:val="false"/>
          <w:i w:val="false"/>
          <w:color w:val="000000"/>
          <w:sz w:val="28"/>
        </w:rPr>
        <w:t>
      12) соблюдения техники безопасности при перевозке детей.</w:t>
      </w:r>
    </w:p>
    <w:bookmarkEnd w:id="931"/>
    <w:bookmarkStart w:name="z951" w:id="932"/>
    <w:p>
      <w:pPr>
        <w:spacing w:after="0"/>
        <w:ind w:left="0"/>
        <w:jc w:val="both"/>
      </w:pPr>
      <w:r>
        <w:rPr>
          <w:rFonts w:ascii="Times New Roman"/>
          <w:b w:val="false"/>
          <w:i w:val="false"/>
          <w:color w:val="000000"/>
          <w:sz w:val="28"/>
        </w:rPr>
        <w:t>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bookmarkEnd w:id="932"/>
    <w:bookmarkStart w:name="z952" w:id="933"/>
    <w:p>
      <w:pPr>
        <w:spacing w:after="0"/>
        <w:ind w:left="0"/>
        <w:jc w:val="both"/>
      </w:pPr>
      <w:r>
        <w:rPr>
          <w:rFonts w:ascii="Times New Roman"/>
          <w:b w:val="false"/>
          <w:i w:val="false"/>
          <w:color w:val="000000"/>
          <w:sz w:val="28"/>
        </w:rPr>
        <w:t>
      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 утверждается уполномоченным органом в области образования Республики Казахстан.</w:t>
      </w:r>
    </w:p>
    <w:bookmarkEnd w:id="933"/>
    <w:bookmarkStart w:name="z953" w:id="934"/>
    <w:p>
      <w:pPr>
        <w:spacing w:after="0"/>
        <w:ind w:left="0"/>
        <w:jc w:val="both"/>
      </w:pPr>
      <w:r>
        <w:rPr>
          <w:rFonts w:ascii="Times New Roman"/>
          <w:b w:val="false"/>
          <w:i w:val="false"/>
          <w:color w:val="000000"/>
          <w:sz w:val="28"/>
        </w:rPr>
        <w:t>
      63. Деление класса на 2 группы допускается в городских общеобразовательных организациях при наполнении класса в 24 и более обучающихся, в сельских – 20 и более обучающихся при проведении уроков:</w:t>
      </w:r>
    </w:p>
    <w:bookmarkEnd w:id="934"/>
    <w:bookmarkStart w:name="z954" w:id="935"/>
    <w:p>
      <w:pPr>
        <w:spacing w:after="0"/>
        <w:ind w:left="0"/>
        <w:jc w:val="both"/>
      </w:pPr>
      <w:r>
        <w:rPr>
          <w:rFonts w:ascii="Times New Roman"/>
          <w:b w:val="false"/>
          <w:i w:val="false"/>
          <w:color w:val="000000"/>
          <w:sz w:val="28"/>
        </w:rPr>
        <w:t>
      1) по казахскому языку классах с неказахским языком обучения;</w:t>
      </w:r>
    </w:p>
    <w:bookmarkEnd w:id="935"/>
    <w:bookmarkStart w:name="z955" w:id="936"/>
    <w:p>
      <w:pPr>
        <w:spacing w:after="0"/>
        <w:ind w:left="0"/>
        <w:jc w:val="both"/>
      </w:pPr>
      <w:r>
        <w:rPr>
          <w:rFonts w:ascii="Times New Roman"/>
          <w:b w:val="false"/>
          <w:i w:val="false"/>
          <w:color w:val="000000"/>
          <w:sz w:val="28"/>
        </w:rPr>
        <w:t>
      2) по казахской литературе классах с неказахским языком обучения;</w:t>
      </w:r>
    </w:p>
    <w:bookmarkEnd w:id="936"/>
    <w:bookmarkStart w:name="z956" w:id="937"/>
    <w:p>
      <w:pPr>
        <w:spacing w:after="0"/>
        <w:ind w:left="0"/>
        <w:jc w:val="both"/>
      </w:pPr>
      <w:r>
        <w:rPr>
          <w:rFonts w:ascii="Times New Roman"/>
          <w:b w:val="false"/>
          <w:i w:val="false"/>
          <w:color w:val="000000"/>
          <w:sz w:val="28"/>
        </w:rPr>
        <w:t>
      3) по русскому языку классах с казахским, уйгурским, таджикским и узбекским языками обучения;</w:t>
      </w:r>
    </w:p>
    <w:bookmarkEnd w:id="937"/>
    <w:bookmarkStart w:name="z957" w:id="938"/>
    <w:p>
      <w:pPr>
        <w:spacing w:after="0"/>
        <w:ind w:left="0"/>
        <w:jc w:val="both"/>
      </w:pPr>
      <w:r>
        <w:rPr>
          <w:rFonts w:ascii="Times New Roman"/>
          <w:b w:val="false"/>
          <w:i w:val="false"/>
          <w:color w:val="000000"/>
          <w:sz w:val="28"/>
        </w:rPr>
        <w:t>
      4) по иностранному языку;</w:t>
      </w:r>
    </w:p>
    <w:bookmarkEnd w:id="938"/>
    <w:bookmarkStart w:name="z958" w:id="939"/>
    <w:p>
      <w:pPr>
        <w:spacing w:after="0"/>
        <w:ind w:left="0"/>
        <w:jc w:val="both"/>
      </w:pPr>
      <w:r>
        <w:rPr>
          <w:rFonts w:ascii="Times New Roman"/>
          <w:b w:val="false"/>
          <w:i w:val="false"/>
          <w:color w:val="000000"/>
          <w:sz w:val="28"/>
        </w:rPr>
        <w:t>
      5) по информатике;</w:t>
      </w:r>
    </w:p>
    <w:bookmarkEnd w:id="939"/>
    <w:bookmarkStart w:name="z959" w:id="940"/>
    <w:p>
      <w:pPr>
        <w:spacing w:after="0"/>
        <w:ind w:left="0"/>
        <w:jc w:val="both"/>
      </w:pPr>
      <w:r>
        <w:rPr>
          <w:rFonts w:ascii="Times New Roman"/>
          <w:b w:val="false"/>
          <w:i w:val="false"/>
          <w:color w:val="000000"/>
          <w:sz w:val="28"/>
        </w:rPr>
        <w:t>
      6) по профильным предметам;</w:t>
      </w:r>
    </w:p>
    <w:bookmarkEnd w:id="940"/>
    <w:bookmarkStart w:name="z960" w:id="941"/>
    <w:p>
      <w:pPr>
        <w:spacing w:after="0"/>
        <w:ind w:left="0"/>
        <w:jc w:val="both"/>
      </w:pPr>
      <w:r>
        <w:rPr>
          <w:rFonts w:ascii="Times New Roman"/>
          <w:b w:val="false"/>
          <w:i w:val="false"/>
          <w:color w:val="000000"/>
          <w:sz w:val="28"/>
        </w:rPr>
        <w:t>
      7) по технологии (группы мальчиков и девочек независимо от наполняемости класса);</w:t>
      </w:r>
    </w:p>
    <w:bookmarkEnd w:id="941"/>
    <w:bookmarkStart w:name="z961" w:id="942"/>
    <w:p>
      <w:pPr>
        <w:spacing w:after="0"/>
        <w:ind w:left="0"/>
        <w:jc w:val="both"/>
      </w:pPr>
      <w:r>
        <w:rPr>
          <w:rFonts w:ascii="Times New Roman"/>
          <w:b w:val="false"/>
          <w:i w:val="false"/>
          <w:color w:val="000000"/>
          <w:sz w:val="28"/>
        </w:rPr>
        <w:t>
      8) по физической культуре.</w:t>
      </w:r>
    </w:p>
    <w:bookmarkEnd w:id="942"/>
    <w:bookmarkStart w:name="z962" w:id="943"/>
    <w:p>
      <w:pPr>
        <w:spacing w:after="0"/>
        <w:ind w:left="0"/>
        <w:jc w:val="both"/>
      </w:pPr>
      <w:r>
        <w:rPr>
          <w:rFonts w:ascii="Times New Roman"/>
          <w:b w:val="false"/>
          <w:i w:val="false"/>
          <w:color w:val="000000"/>
          <w:sz w:val="28"/>
        </w:rPr>
        <w:t>
      64. При наличии в классе детей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w:t>
      </w:r>
    </w:p>
    <w:bookmarkEnd w:id="943"/>
    <w:bookmarkStart w:name="z963" w:id="944"/>
    <w:p>
      <w:pPr>
        <w:spacing w:after="0"/>
        <w:ind w:left="0"/>
        <w:jc w:val="both"/>
      </w:pPr>
      <w:r>
        <w:rPr>
          <w:rFonts w:ascii="Times New Roman"/>
          <w:b w:val="false"/>
          <w:i w:val="false"/>
          <w:color w:val="000000"/>
          <w:sz w:val="28"/>
        </w:rPr>
        <w:t>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bookmarkEnd w:id="944"/>
    <w:bookmarkStart w:name="z964" w:id="945"/>
    <w:p>
      <w:pPr>
        <w:spacing w:after="0"/>
        <w:ind w:left="0"/>
        <w:jc w:val="left"/>
      </w:pPr>
      <w:r>
        <w:rPr>
          <w:rFonts w:ascii="Times New Roman"/>
          <w:b/>
          <w:i w:val="false"/>
          <w:color w:val="000000"/>
        </w:rPr>
        <w:t xml:space="preserve"> Глава 4. Требования к уровню подготовки обучающихся</w:t>
      </w:r>
    </w:p>
    <w:bookmarkEnd w:id="945"/>
    <w:bookmarkStart w:name="z965" w:id="946"/>
    <w:p>
      <w:pPr>
        <w:spacing w:after="0"/>
        <w:ind w:left="0"/>
        <w:jc w:val="left"/>
      </w:pPr>
      <w:r>
        <w:rPr>
          <w:rFonts w:ascii="Times New Roman"/>
          <w:b/>
          <w:i w:val="false"/>
          <w:color w:val="000000"/>
        </w:rPr>
        <w:t xml:space="preserve"> Параграф 1. Требования к уровню подготовки обучающихся по обновленному содержанию общего среднего образования</w:t>
      </w:r>
    </w:p>
    <w:bookmarkEnd w:id="946"/>
    <w:bookmarkStart w:name="z966" w:id="947"/>
    <w:p>
      <w:pPr>
        <w:spacing w:after="0"/>
        <w:ind w:left="0"/>
        <w:jc w:val="both"/>
      </w:pPr>
      <w:r>
        <w:rPr>
          <w:rFonts w:ascii="Times New Roman"/>
          <w:b w:val="false"/>
          <w:i w:val="false"/>
          <w:color w:val="000000"/>
          <w:sz w:val="28"/>
        </w:rPr>
        <w:t>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947"/>
    <w:bookmarkStart w:name="z967" w:id="948"/>
    <w:p>
      <w:pPr>
        <w:spacing w:after="0"/>
        <w:ind w:left="0"/>
        <w:jc w:val="both"/>
      </w:pPr>
      <w:r>
        <w:rPr>
          <w:rFonts w:ascii="Times New Roman"/>
          <w:b w:val="false"/>
          <w:i w:val="false"/>
          <w:color w:val="000000"/>
          <w:sz w:val="28"/>
        </w:rPr>
        <w:t>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948"/>
    <w:bookmarkStart w:name="z968" w:id="949"/>
    <w:p>
      <w:pPr>
        <w:spacing w:after="0"/>
        <w:ind w:left="0"/>
        <w:jc w:val="both"/>
      </w:pPr>
      <w:r>
        <w:rPr>
          <w:rFonts w:ascii="Times New Roman"/>
          <w:b w:val="false"/>
          <w:i w:val="false"/>
          <w:color w:val="000000"/>
          <w:sz w:val="28"/>
        </w:rPr>
        <w:t>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bookmarkEnd w:id="949"/>
    <w:bookmarkStart w:name="z969" w:id="950"/>
    <w:p>
      <w:pPr>
        <w:spacing w:after="0"/>
        <w:ind w:left="0"/>
        <w:jc w:val="both"/>
      </w:pPr>
      <w:r>
        <w:rPr>
          <w:rFonts w:ascii="Times New Roman"/>
          <w:b w:val="false"/>
          <w:i w:val="false"/>
          <w:color w:val="000000"/>
          <w:sz w:val="28"/>
        </w:rPr>
        <w:t>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bookmarkEnd w:id="950"/>
    <w:bookmarkStart w:name="z970" w:id="951"/>
    <w:p>
      <w:pPr>
        <w:spacing w:after="0"/>
        <w:ind w:left="0"/>
        <w:jc w:val="both"/>
      </w:pPr>
      <w:r>
        <w:rPr>
          <w:rFonts w:ascii="Times New Roman"/>
          <w:b w:val="false"/>
          <w:i w:val="false"/>
          <w:color w:val="000000"/>
          <w:sz w:val="28"/>
        </w:rPr>
        <w:t>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bookmarkEnd w:id="951"/>
    <w:bookmarkStart w:name="z971" w:id="952"/>
    <w:p>
      <w:pPr>
        <w:spacing w:after="0"/>
        <w:ind w:left="0"/>
        <w:jc w:val="both"/>
      </w:pPr>
      <w:r>
        <w:rPr>
          <w:rFonts w:ascii="Times New Roman"/>
          <w:b w:val="false"/>
          <w:i w:val="false"/>
          <w:color w:val="000000"/>
          <w:sz w:val="28"/>
        </w:rPr>
        <w:t>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bookmarkEnd w:id="952"/>
    <w:bookmarkStart w:name="z972" w:id="953"/>
    <w:p>
      <w:pPr>
        <w:spacing w:after="0"/>
        <w:ind w:left="0"/>
        <w:jc w:val="both"/>
      </w:pPr>
      <w:r>
        <w:rPr>
          <w:rFonts w:ascii="Times New Roman"/>
          <w:b w:val="false"/>
          <w:i w:val="false"/>
          <w:color w:val="000000"/>
          <w:sz w:val="28"/>
        </w:rPr>
        <w:t>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bookmarkEnd w:id="953"/>
    <w:bookmarkStart w:name="z973" w:id="954"/>
    <w:p>
      <w:pPr>
        <w:spacing w:after="0"/>
        <w:ind w:left="0"/>
        <w:jc w:val="both"/>
      </w:pPr>
      <w:r>
        <w:rPr>
          <w:rFonts w:ascii="Times New Roman"/>
          <w:b w:val="false"/>
          <w:i w:val="false"/>
          <w:color w:val="000000"/>
          <w:sz w:val="28"/>
        </w:rPr>
        <w:t>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bookmarkEnd w:id="954"/>
    <w:bookmarkStart w:name="z974" w:id="955"/>
    <w:p>
      <w:pPr>
        <w:spacing w:after="0"/>
        <w:ind w:left="0"/>
        <w:jc w:val="both"/>
      </w:pPr>
      <w:r>
        <w:rPr>
          <w:rFonts w:ascii="Times New Roman"/>
          <w:b w:val="false"/>
          <w:i w:val="false"/>
          <w:color w:val="000000"/>
          <w:sz w:val="28"/>
        </w:rPr>
        <w:t>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bookmarkEnd w:id="955"/>
    <w:bookmarkStart w:name="z975" w:id="956"/>
    <w:p>
      <w:pPr>
        <w:spacing w:after="0"/>
        <w:ind w:left="0"/>
        <w:jc w:val="both"/>
      </w:pPr>
      <w:r>
        <w:rPr>
          <w:rFonts w:ascii="Times New Roman"/>
          <w:b w:val="false"/>
          <w:i w:val="false"/>
          <w:color w:val="000000"/>
          <w:sz w:val="28"/>
        </w:rPr>
        <w:t>
      75. Ожидаемые результаты обучения по завершении общего среднего образования по обязательным учебным предметам.</w:t>
      </w:r>
    </w:p>
    <w:bookmarkEnd w:id="956"/>
    <w:bookmarkStart w:name="z976" w:id="957"/>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w:t>
      </w:r>
    </w:p>
    <w:bookmarkEnd w:id="957"/>
    <w:bookmarkStart w:name="z977" w:id="958"/>
    <w:p>
      <w:pPr>
        <w:spacing w:after="0"/>
        <w:ind w:left="0"/>
        <w:jc w:val="both"/>
      </w:pPr>
      <w:r>
        <w:rPr>
          <w:rFonts w:ascii="Times New Roman"/>
          <w:b w:val="false"/>
          <w:i w:val="false"/>
          <w:color w:val="000000"/>
          <w:sz w:val="28"/>
        </w:rPr>
        <w:t>
      1) аудирование и говорение:</w:t>
      </w:r>
    </w:p>
    <w:bookmarkEnd w:id="958"/>
    <w:bookmarkStart w:name="z978" w:id="959"/>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959"/>
    <w:bookmarkStart w:name="z979" w:id="960"/>
    <w:p>
      <w:pPr>
        <w:spacing w:after="0"/>
        <w:ind w:left="0"/>
        <w:jc w:val="both"/>
      </w:pPr>
      <w:r>
        <w:rPr>
          <w:rFonts w:ascii="Times New Roman"/>
          <w:b w:val="false"/>
          <w:i w:val="false"/>
          <w:color w:val="000000"/>
          <w:sz w:val="28"/>
        </w:rPr>
        <w:t>
      2) чтение:</w:t>
      </w:r>
    </w:p>
    <w:bookmarkEnd w:id="960"/>
    <w:bookmarkStart w:name="z980" w:id="961"/>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961"/>
    <w:bookmarkStart w:name="z981" w:id="962"/>
    <w:p>
      <w:pPr>
        <w:spacing w:after="0"/>
        <w:ind w:left="0"/>
        <w:jc w:val="both"/>
      </w:pPr>
      <w:r>
        <w:rPr>
          <w:rFonts w:ascii="Times New Roman"/>
          <w:b w:val="false"/>
          <w:i w:val="false"/>
          <w:color w:val="000000"/>
          <w:sz w:val="28"/>
        </w:rPr>
        <w:t>
      3) письмо:</w:t>
      </w:r>
    </w:p>
    <w:bookmarkEnd w:id="962"/>
    <w:bookmarkStart w:name="z982" w:id="963"/>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963"/>
    <w:bookmarkStart w:name="z983" w:id="964"/>
    <w:p>
      <w:pPr>
        <w:spacing w:after="0"/>
        <w:ind w:left="0"/>
        <w:jc w:val="both"/>
      </w:pPr>
      <w:r>
        <w:rPr>
          <w:rFonts w:ascii="Times New Roman"/>
          <w:b w:val="false"/>
          <w:i w:val="false"/>
          <w:color w:val="000000"/>
          <w:sz w:val="28"/>
        </w:rPr>
        <w:t>
      Казахская литература (для классов с казахским языком обучения)/ Русская литература (для классов с русским языком обучения):</w:t>
      </w:r>
    </w:p>
    <w:bookmarkEnd w:id="964"/>
    <w:bookmarkStart w:name="z984" w:id="965"/>
    <w:p>
      <w:pPr>
        <w:spacing w:after="0"/>
        <w:ind w:left="0"/>
        <w:jc w:val="both"/>
      </w:pPr>
      <w:r>
        <w:rPr>
          <w:rFonts w:ascii="Times New Roman"/>
          <w:b w:val="false"/>
          <w:i w:val="false"/>
          <w:color w:val="000000"/>
          <w:sz w:val="28"/>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bookmarkEnd w:id="965"/>
    <w:bookmarkStart w:name="z985" w:id="966"/>
    <w:p>
      <w:pPr>
        <w:spacing w:after="0"/>
        <w:ind w:left="0"/>
        <w:jc w:val="both"/>
      </w:pPr>
      <w:r>
        <w:rPr>
          <w:rFonts w:ascii="Times New Roman"/>
          <w:b w:val="false"/>
          <w:i w:val="false"/>
          <w:color w:val="000000"/>
          <w:sz w:val="28"/>
        </w:rPr>
        <w:t>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bookmarkEnd w:id="966"/>
    <w:bookmarkStart w:name="z986" w:id="967"/>
    <w:p>
      <w:pPr>
        <w:spacing w:after="0"/>
        <w:ind w:left="0"/>
        <w:jc w:val="both"/>
      </w:pPr>
      <w:r>
        <w:rPr>
          <w:rFonts w:ascii="Times New Roman"/>
          <w:b w:val="false"/>
          <w:i w:val="false"/>
          <w:color w:val="000000"/>
          <w:sz w:val="28"/>
        </w:rPr>
        <w:t>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bookmarkEnd w:id="967"/>
    <w:bookmarkStart w:name="z987" w:id="968"/>
    <w:p>
      <w:pPr>
        <w:spacing w:after="0"/>
        <w:ind w:left="0"/>
        <w:jc w:val="both"/>
      </w:pPr>
      <w:r>
        <w:rPr>
          <w:rFonts w:ascii="Times New Roman"/>
          <w:b w:val="false"/>
          <w:i w:val="false"/>
          <w:color w:val="000000"/>
          <w:sz w:val="28"/>
        </w:rPr>
        <w:t>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bookmarkEnd w:id="968"/>
    <w:bookmarkStart w:name="z988" w:id="969"/>
    <w:p>
      <w:pPr>
        <w:spacing w:after="0"/>
        <w:ind w:left="0"/>
        <w:jc w:val="both"/>
      </w:pPr>
      <w:r>
        <w:rPr>
          <w:rFonts w:ascii="Times New Roman"/>
          <w:b w:val="false"/>
          <w:i w:val="false"/>
          <w:color w:val="000000"/>
          <w:sz w:val="28"/>
        </w:rPr>
        <w:t>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bookmarkEnd w:id="969"/>
    <w:bookmarkStart w:name="z989" w:id="970"/>
    <w:p>
      <w:pPr>
        <w:spacing w:after="0"/>
        <w:ind w:left="0"/>
        <w:jc w:val="both"/>
      </w:pPr>
      <w:r>
        <w:rPr>
          <w:rFonts w:ascii="Times New Roman"/>
          <w:b w:val="false"/>
          <w:i w:val="false"/>
          <w:color w:val="000000"/>
          <w:sz w:val="28"/>
        </w:rPr>
        <w:t>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bookmarkEnd w:id="970"/>
    <w:bookmarkStart w:name="z990" w:id="971"/>
    <w:p>
      <w:pPr>
        <w:spacing w:after="0"/>
        <w:ind w:left="0"/>
        <w:jc w:val="both"/>
      </w:pPr>
      <w:r>
        <w:rPr>
          <w:rFonts w:ascii="Times New Roman"/>
          <w:b w:val="false"/>
          <w:i w:val="false"/>
          <w:color w:val="000000"/>
          <w:sz w:val="28"/>
        </w:rPr>
        <w:t>
      Родной язык, Родная литература (для классов с уйгурским/ узбекским/ таджикским языком обучения):</w:t>
      </w:r>
    </w:p>
    <w:bookmarkEnd w:id="971"/>
    <w:bookmarkStart w:name="z991" w:id="972"/>
    <w:p>
      <w:pPr>
        <w:spacing w:after="0"/>
        <w:ind w:left="0"/>
        <w:jc w:val="both"/>
      </w:pPr>
      <w:r>
        <w:rPr>
          <w:rFonts w:ascii="Times New Roman"/>
          <w:b w:val="false"/>
          <w:i w:val="false"/>
          <w:color w:val="000000"/>
          <w:sz w:val="28"/>
        </w:rPr>
        <w:t>
      1) аудирование и говорение:</w:t>
      </w:r>
    </w:p>
    <w:bookmarkEnd w:id="972"/>
    <w:bookmarkStart w:name="z992" w:id="973"/>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973"/>
    <w:bookmarkStart w:name="z993" w:id="974"/>
    <w:p>
      <w:pPr>
        <w:spacing w:after="0"/>
        <w:ind w:left="0"/>
        <w:jc w:val="both"/>
      </w:pPr>
      <w:r>
        <w:rPr>
          <w:rFonts w:ascii="Times New Roman"/>
          <w:b w:val="false"/>
          <w:i w:val="false"/>
          <w:color w:val="000000"/>
          <w:sz w:val="28"/>
        </w:rPr>
        <w:t>
      2) чтение:</w:t>
      </w:r>
    </w:p>
    <w:bookmarkEnd w:id="974"/>
    <w:bookmarkStart w:name="z994" w:id="975"/>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975"/>
    <w:bookmarkStart w:name="z995" w:id="976"/>
    <w:p>
      <w:pPr>
        <w:spacing w:after="0"/>
        <w:ind w:left="0"/>
        <w:jc w:val="both"/>
      </w:pPr>
      <w:r>
        <w:rPr>
          <w:rFonts w:ascii="Times New Roman"/>
          <w:b w:val="false"/>
          <w:i w:val="false"/>
          <w:color w:val="000000"/>
          <w:sz w:val="28"/>
        </w:rPr>
        <w:t>
      3) письмо:</w:t>
      </w:r>
    </w:p>
    <w:bookmarkEnd w:id="976"/>
    <w:bookmarkStart w:name="z996" w:id="977"/>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977"/>
    <w:bookmarkStart w:name="z997" w:id="978"/>
    <w:p>
      <w:pPr>
        <w:spacing w:after="0"/>
        <w:ind w:left="0"/>
        <w:jc w:val="both"/>
      </w:pPr>
      <w:r>
        <w:rPr>
          <w:rFonts w:ascii="Times New Roman"/>
          <w:b w:val="false"/>
          <w:i w:val="false"/>
          <w:color w:val="000000"/>
          <w:sz w:val="28"/>
        </w:rPr>
        <w:t>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bookmarkEnd w:id="978"/>
    <w:bookmarkStart w:name="z998" w:id="979"/>
    <w:p>
      <w:pPr>
        <w:spacing w:after="0"/>
        <w:ind w:left="0"/>
        <w:jc w:val="both"/>
      </w:pPr>
      <w:r>
        <w:rPr>
          <w:rFonts w:ascii="Times New Roman"/>
          <w:b w:val="false"/>
          <w:i w:val="false"/>
          <w:color w:val="000000"/>
          <w:sz w:val="28"/>
        </w:rPr>
        <w:t>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bookmarkEnd w:id="979"/>
    <w:bookmarkStart w:name="z999" w:id="980"/>
    <w:p>
      <w:pPr>
        <w:spacing w:after="0"/>
        <w:ind w:left="0"/>
        <w:jc w:val="both"/>
      </w:pPr>
      <w:r>
        <w:rPr>
          <w:rFonts w:ascii="Times New Roman"/>
          <w:b w:val="false"/>
          <w:i w:val="false"/>
          <w:color w:val="000000"/>
          <w:sz w:val="28"/>
        </w:rPr>
        <w:t>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bookmarkEnd w:id="980"/>
    <w:bookmarkStart w:name="z1000" w:id="981"/>
    <w:p>
      <w:pPr>
        <w:spacing w:after="0"/>
        <w:ind w:left="0"/>
        <w:jc w:val="both"/>
      </w:pPr>
      <w:r>
        <w:rPr>
          <w:rFonts w:ascii="Times New Roman"/>
          <w:b w:val="false"/>
          <w:i w:val="false"/>
          <w:color w:val="000000"/>
          <w:sz w:val="28"/>
        </w:rPr>
        <w:t>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bookmarkEnd w:id="981"/>
    <w:bookmarkStart w:name="z1001" w:id="982"/>
    <w:p>
      <w:pPr>
        <w:spacing w:after="0"/>
        <w:ind w:left="0"/>
        <w:jc w:val="both"/>
      </w:pPr>
      <w:r>
        <w:rPr>
          <w:rFonts w:ascii="Times New Roman"/>
          <w:b w:val="false"/>
          <w:i w:val="false"/>
          <w:color w:val="000000"/>
          <w:sz w:val="28"/>
        </w:rPr>
        <w:t>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bookmarkEnd w:id="982"/>
    <w:bookmarkStart w:name="z1002" w:id="983"/>
    <w:p>
      <w:pPr>
        <w:spacing w:after="0"/>
        <w:ind w:left="0"/>
        <w:jc w:val="both"/>
      </w:pPr>
      <w:r>
        <w:rPr>
          <w:rFonts w:ascii="Times New Roman"/>
          <w:b w:val="false"/>
          <w:i w:val="false"/>
          <w:color w:val="000000"/>
          <w:sz w:val="28"/>
        </w:rPr>
        <w:t>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983"/>
    <w:bookmarkStart w:name="z1003" w:id="984"/>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обучения)/Русский язык и литература (для классов с нерусским языком обучения):</w:t>
      </w:r>
    </w:p>
    <w:bookmarkEnd w:id="984"/>
    <w:bookmarkStart w:name="z1004" w:id="985"/>
    <w:p>
      <w:pPr>
        <w:spacing w:after="0"/>
        <w:ind w:left="0"/>
        <w:jc w:val="both"/>
      </w:pPr>
      <w:r>
        <w:rPr>
          <w:rFonts w:ascii="Times New Roman"/>
          <w:b w:val="false"/>
          <w:i w:val="false"/>
          <w:color w:val="000000"/>
          <w:sz w:val="28"/>
        </w:rPr>
        <w:t>
      1) аудирование:</w:t>
      </w:r>
    </w:p>
    <w:bookmarkEnd w:id="985"/>
    <w:bookmarkStart w:name="z1005" w:id="986"/>
    <w:p>
      <w:pPr>
        <w:spacing w:after="0"/>
        <w:ind w:left="0"/>
        <w:jc w:val="both"/>
      </w:pPr>
      <w:r>
        <w:rPr>
          <w:rFonts w:ascii="Times New Roman"/>
          <w:b w:val="false"/>
          <w:i w:val="false"/>
          <w:color w:val="000000"/>
          <w:sz w:val="28"/>
        </w:rPr>
        <w:t>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bookmarkEnd w:id="986"/>
    <w:bookmarkStart w:name="z1006" w:id="987"/>
    <w:p>
      <w:pPr>
        <w:spacing w:after="0"/>
        <w:ind w:left="0"/>
        <w:jc w:val="both"/>
      </w:pPr>
      <w:r>
        <w:rPr>
          <w:rFonts w:ascii="Times New Roman"/>
          <w:b w:val="false"/>
          <w:i w:val="false"/>
          <w:color w:val="000000"/>
          <w:sz w:val="28"/>
        </w:rPr>
        <w:t>
      2) говорение:</w:t>
      </w:r>
    </w:p>
    <w:bookmarkEnd w:id="987"/>
    <w:bookmarkStart w:name="z1007" w:id="988"/>
    <w:p>
      <w:pPr>
        <w:spacing w:after="0"/>
        <w:ind w:left="0"/>
        <w:jc w:val="both"/>
      </w:pPr>
      <w:r>
        <w:rPr>
          <w:rFonts w:ascii="Times New Roman"/>
          <w:b w:val="false"/>
          <w:i w:val="false"/>
          <w:color w:val="000000"/>
          <w:sz w:val="28"/>
        </w:rPr>
        <w:t>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bookmarkEnd w:id="988"/>
    <w:bookmarkStart w:name="z1008" w:id="989"/>
    <w:p>
      <w:pPr>
        <w:spacing w:after="0"/>
        <w:ind w:left="0"/>
        <w:jc w:val="both"/>
      </w:pPr>
      <w:r>
        <w:rPr>
          <w:rFonts w:ascii="Times New Roman"/>
          <w:b w:val="false"/>
          <w:i w:val="false"/>
          <w:color w:val="000000"/>
          <w:sz w:val="28"/>
        </w:rPr>
        <w:t>
      3) чтение:</w:t>
      </w:r>
    </w:p>
    <w:bookmarkEnd w:id="989"/>
    <w:bookmarkStart w:name="z1009" w:id="990"/>
    <w:p>
      <w:pPr>
        <w:spacing w:after="0"/>
        <w:ind w:left="0"/>
        <w:jc w:val="both"/>
      </w:pPr>
      <w:r>
        <w:rPr>
          <w:rFonts w:ascii="Times New Roman"/>
          <w:b w:val="false"/>
          <w:i w:val="false"/>
          <w:color w:val="000000"/>
          <w:sz w:val="28"/>
        </w:rPr>
        <w:t>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bookmarkEnd w:id="990"/>
    <w:bookmarkStart w:name="z1010" w:id="991"/>
    <w:p>
      <w:pPr>
        <w:spacing w:after="0"/>
        <w:ind w:left="0"/>
        <w:jc w:val="both"/>
      </w:pPr>
      <w:r>
        <w:rPr>
          <w:rFonts w:ascii="Times New Roman"/>
          <w:b w:val="false"/>
          <w:i w:val="false"/>
          <w:color w:val="000000"/>
          <w:sz w:val="28"/>
        </w:rPr>
        <w:t>
      4) письмо:</w:t>
      </w:r>
    </w:p>
    <w:bookmarkEnd w:id="991"/>
    <w:bookmarkStart w:name="z1011" w:id="992"/>
    <w:p>
      <w:pPr>
        <w:spacing w:after="0"/>
        <w:ind w:left="0"/>
        <w:jc w:val="both"/>
      </w:pPr>
      <w:r>
        <w:rPr>
          <w:rFonts w:ascii="Times New Roman"/>
          <w:b w:val="false"/>
          <w:i w:val="false"/>
          <w:color w:val="000000"/>
          <w:sz w:val="28"/>
        </w:rPr>
        <w:t>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bookmarkEnd w:id="992"/>
    <w:bookmarkStart w:name="z1012" w:id="993"/>
    <w:p>
      <w:pPr>
        <w:spacing w:after="0"/>
        <w:ind w:left="0"/>
        <w:jc w:val="both"/>
      </w:pPr>
      <w:r>
        <w:rPr>
          <w:rFonts w:ascii="Times New Roman"/>
          <w:b w:val="false"/>
          <w:i w:val="false"/>
          <w:color w:val="000000"/>
          <w:sz w:val="28"/>
        </w:rPr>
        <w:t>
      Иностранный язык:</w:t>
      </w:r>
    </w:p>
    <w:bookmarkEnd w:id="993"/>
    <w:bookmarkStart w:name="z1013" w:id="994"/>
    <w:p>
      <w:pPr>
        <w:spacing w:after="0"/>
        <w:ind w:left="0"/>
        <w:jc w:val="both"/>
      </w:pPr>
      <w:r>
        <w:rPr>
          <w:rFonts w:ascii="Times New Roman"/>
          <w:b w:val="false"/>
          <w:i w:val="false"/>
          <w:color w:val="000000"/>
          <w:sz w:val="28"/>
        </w:rPr>
        <w:t>
      1) аудирование:</w:t>
      </w:r>
    </w:p>
    <w:bookmarkEnd w:id="994"/>
    <w:bookmarkStart w:name="z1014" w:id="995"/>
    <w:p>
      <w:pPr>
        <w:spacing w:after="0"/>
        <w:ind w:left="0"/>
        <w:jc w:val="both"/>
      </w:pPr>
      <w:r>
        <w:rPr>
          <w:rFonts w:ascii="Times New Roman"/>
          <w:b w:val="false"/>
          <w:i w:val="false"/>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bookmarkEnd w:id="995"/>
    <w:bookmarkStart w:name="z1015" w:id="996"/>
    <w:p>
      <w:pPr>
        <w:spacing w:after="0"/>
        <w:ind w:left="0"/>
        <w:jc w:val="both"/>
      </w:pPr>
      <w:r>
        <w:rPr>
          <w:rFonts w:ascii="Times New Roman"/>
          <w:b w:val="false"/>
          <w:i w:val="false"/>
          <w:color w:val="000000"/>
          <w:sz w:val="28"/>
        </w:rPr>
        <w:t>
      2) говорение:</w:t>
      </w:r>
    </w:p>
    <w:bookmarkEnd w:id="996"/>
    <w:bookmarkStart w:name="z1016" w:id="997"/>
    <w:p>
      <w:pPr>
        <w:spacing w:after="0"/>
        <w:ind w:left="0"/>
        <w:jc w:val="both"/>
      </w:pPr>
      <w:r>
        <w:rPr>
          <w:rFonts w:ascii="Times New Roman"/>
          <w:b w:val="false"/>
          <w:i w:val="false"/>
          <w:color w:val="000000"/>
          <w:sz w:val="28"/>
        </w:rPr>
        <w:t>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bookmarkEnd w:id="997"/>
    <w:bookmarkStart w:name="z1017" w:id="998"/>
    <w:p>
      <w:pPr>
        <w:spacing w:after="0"/>
        <w:ind w:left="0"/>
        <w:jc w:val="both"/>
      </w:pPr>
      <w:r>
        <w:rPr>
          <w:rFonts w:ascii="Times New Roman"/>
          <w:b w:val="false"/>
          <w:i w:val="false"/>
          <w:color w:val="000000"/>
          <w:sz w:val="28"/>
        </w:rPr>
        <w:t>
      3) чтение:</w:t>
      </w:r>
    </w:p>
    <w:bookmarkEnd w:id="998"/>
    <w:bookmarkStart w:name="z1018" w:id="999"/>
    <w:p>
      <w:pPr>
        <w:spacing w:after="0"/>
        <w:ind w:left="0"/>
        <w:jc w:val="both"/>
      </w:pPr>
      <w:r>
        <w:rPr>
          <w:rFonts w:ascii="Times New Roman"/>
          <w:b w:val="false"/>
          <w:i w:val="false"/>
          <w:color w:val="000000"/>
          <w:sz w:val="28"/>
        </w:rPr>
        <w:t>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bookmarkEnd w:id="999"/>
    <w:bookmarkStart w:name="z1019" w:id="1000"/>
    <w:p>
      <w:pPr>
        <w:spacing w:after="0"/>
        <w:ind w:left="0"/>
        <w:jc w:val="both"/>
      </w:pPr>
      <w:r>
        <w:rPr>
          <w:rFonts w:ascii="Times New Roman"/>
          <w:b w:val="false"/>
          <w:i w:val="false"/>
          <w:color w:val="000000"/>
          <w:sz w:val="28"/>
        </w:rPr>
        <w:t>
      4) письмо:</w:t>
      </w:r>
    </w:p>
    <w:bookmarkEnd w:id="1000"/>
    <w:bookmarkStart w:name="z1020" w:id="1001"/>
    <w:p>
      <w:pPr>
        <w:spacing w:after="0"/>
        <w:ind w:left="0"/>
        <w:jc w:val="both"/>
      </w:pPr>
      <w:r>
        <w:rPr>
          <w:rFonts w:ascii="Times New Roman"/>
          <w:b w:val="false"/>
          <w:i w:val="false"/>
          <w:color w:val="000000"/>
          <w:sz w:val="28"/>
        </w:rPr>
        <w:t>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bookmarkEnd w:id="1001"/>
    <w:bookmarkStart w:name="z1021" w:id="1002"/>
    <w:p>
      <w:pPr>
        <w:spacing w:after="0"/>
        <w:ind w:left="0"/>
        <w:jc w:val="both"/>
      </w:pPr>
      <w:r>
        <w:rPr>
          <w:rFonts w:ascii="Times New Roman"/>
          <w:b w:val="false"/>
          <w:i w:val="false"/>
          <w:color w:val="000000"/>
          <w:sz w:val="28"/>
        </w:rPr>
        <w:t>
      Алгебра и начала анализа, Геометрия:</w:t>
      </w:r>
    </w:p>
    <w:bookmarkEnd w:id="1002"/>
    <w:bookmarkStart w:name="z1022" w:id="1003"/>
    <w:p>
      <w:pPr>
        <w:spacing w:after="0"/>
        <w:ind w:left="0"/>
        <w:jc w:val="both"/>
      </w:pPr>
      <w:r>
        <w:rPr>
          <w:rFonts w:ascii="Times New Roman"/>
          <w:b w:val="false"/>
          <w:i w:val="false"/>
          <w:color w:val="000000"/>
          <w:sz w:val="28"/>
        </w:rPr>
        <w:t>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bookmarkEnd w:id="1003"/>
    <w:bookmarkStart w:name="z1023" w:id="1004"/>
    <w:p>
      <w:pPr>
        <w:spacing w:after="0"/>
        <w:ind w:left="0"/>
        <w:jc w:val="both"/>
      </w:pPr>
      <w:r>
        <w:rPr>
          <w:rFonts w:ascii="Times New Roman"/>
          <w:b w:val="false"/>
          <w:i w:val="false"/>
          <w:color w:val="000000"/>
          <w:sz w:val="28"/>
        </w:rPr>
        <w:t>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bookmarkEnd w:id="1004"/>
    <w:bookmarkStart w:name="z1024" w:id="1005"/>
    <w:p>
      <w:pPr>
        <w:spacing w:after="0"/>
        <w:ind w:left="0"/>
        <w:jc w:val="both"/>
      </w:pPr>
      <w:r>
        <w:rPr>
          <w:rFonts w:ascii="Times New Roman"/>
          <w:b w:val="false"/>
          <w:i w:val="false"/>
          <w:color w:val="000000"/>
          <w:sz w:val="28"/>
        </w:rPr>
        <w:t>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bookmarkEnd w:id="1005"/>
    <w:bookmarkStart w:name="z1025" w:id="1006"/>
    <w:p>
      <w:pPr>
        <w:spacing w:after="0"/>
        <w:ind w:left="0"/>
        <w:jc w:val="both"/>
      </w:pPr>
      <w:r>
        <w:rPr>
          <w:rFonts w:ascii="Times New Roman"/>
          <w:b w:val="false"/>
          <w:i w:val="false"/>
          <w:color w:val="000000"/>
          <w:sz w:val="28"/>
        </w:rPr>
        <w:t>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bookmarkEnd w:id="1006"/>
    <w:bookmarkStart w:name="z1026" w:id="1007"/>
    <w:p>
      <w:pPr>
        <w:spacing w:after="0"/>
        <w:ind w:left="0"/>
        <w:jc w:val="both"/>
      </w:pPr>
      <w:r>
        <w:rPr>
          <w:rFonts w:ascii="Times New Roman"/>
          <w:b w:val="false"/>
          <w:i w:val="false"/>
          <w:color w:val="000000"/>
          <w:sz w:val="28"/>
        </w:rPr>
        <w:t>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bookmarkEnd w:id="1007"/>
    <w:bookmarkStart w:name="z1027" w:id="1008"/>
    <w:p>
      <w:pPr>
        <w:spacing w:after="0"/>
        <w:ind w:left="0"/>
        <w:jc w:val="both"/>
      </w:pPr>
      <w:r>
        <w:rPr>
          <w:rFonts w:ascii="Times New Roman"/>
          <w:b w:val="false"/>
          <w:i w:val="false"/>
          <w:color w:val="000000"/>
          <w:sz w:val="28"/>
        </w:rPr>
        <w:t>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bookmarkEnd w:id="1008"/>
    <w:bookmarkStart w:name="z1028" w:id="1009"/>
    <w:p>
      <w:pPr>
        <w:spacing w:after="0"/>
        <w:ind w:left="0"/>
        <w:jc w:val="both"/>
      </w:pPr>
      <w:r>
        <w:rPr>
          <w:rFonts w:ascii="Times New Roman"/>
          <w:b w:val="false"/>
          <w:i w:val="false"/>
          <w:color w:val="000000"/>
          <w:sz w:val="28"/>
        </w:rPr>
        <w:t>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bookmarkEnd w:id="1009"/>
    <w:bookmarkStart w:name="z1029" w:id="1010"/>
    <w:p>
      <w:pPr>
        <w:spacing w:after="0"/>
        <w:ind w:left="0"/>
        <w:jc w:val="both"/>
      </w:pPr>
      <w:r>
        <w:rPr>
          <w:rFonts w:ascii="Times New Roman"/>
          <w:b w:val="false"/>
          <w:i w:val="false"/>
          <w:color w:val="000000"/>
          <w:sz w:val="28"/>
        </w:rPr>
        <w:t>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bookmarkEnd w:id="1010"/>
    <w:bookmarkStart w:name="z1030" w:id="1011"/>
    <w:p>
      <w:pPr>
        <w:spacing w:after="0"/>
        <w:ind w:left="0"/>
        <w:jc w:val="both"/>
      </w:pPr>
      <w:r>
        <w:rPr>
          <w:rFonts w:ascii="Times New Roman"/>
          <w:b w:val="false"/>
          <w:i w:val="false"/>
          <w:color w:val="000000"/>
          <w:sz w:val="28"/>
        </w:rPr>
        <w:t>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bookmarkEnd w:id="1011"/>
    <w:bookmarkStart w:name="z1031" w:id="1012"/>
    <w:p>
      <w:pPr>
        <w:spacing w:after="0"/>
        <w:ind w:left="0"/>
        <w:jc w:val="both"/>
      </w:pPr>
      <w:r>
        <w:rPr>
          <w:rFonts w:ascii="Times New Roman"/>
          <w:b w:val="false"/>
          <w:i w:val="false"/>
          <w:color w:val="000000"/>
          <w:sz w:val="28"/>
        </w:rPr>
        <w:t>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bookmarkEnd w:id="1012"/>
    <w:bookmarkStart w:name="z1032" w:id="1013"/>
    <w:p>
      <w:pPr>
        <w:spacing w:after="0"/>
        <w:ind w:left="0"/>
        <w:jc w:val="both"/>
      </w:pPr>
      <w:r>
        <w:rPr>
          <w:rFonts w:ascii="Times New Roman"/>
          <w:b w:val="false"/>
          <w:i w:val="false"/>
          <w:color w:val="000000"/>
          <w:sz w:val="28"/>
        </w:rPr>
        <w:t>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bookmarkEnd w:id="1013"/>
    <w:bookmarkStart w:name="z1033" w:id="1014"/>
    <w:p>
      <w:pPr>
        <w:spacing w:after="0"/>
        <w:ind w:left="0"/>
        <w:jc w:val="both"/>
      </w:pPr>
      <w:r>
        <w:rPr>
          <w:rFonts w:ascii="Times New Roman"/>
          <w:b w:val="false"/>
          <w:i w:val="false"/>
          <w:color w:val="000000"/>
          <w:sz w:val="28"/>
        </w:rPr>
        <w:t>
      Для естественно-математического направления дополнительно оценивает решение иррациональных неравенств.</w:t>
      </w:r>
    </w:p>
    <w:bookmarkEnd w:id="1014"/>
    <w:bookmarkStart w:name="z1034" w:id="1015"/>
    <w:p>
      <w:pPr>
        <w:spacing w:after="0"/>
        <w:ind w:left="0"/>
        <w:jc w:val="both"/>
      </w:pPr>
      <w:r>
        <w:rPr>
          <w:rFonts w:ascii="Times New Roman"/>
          <w:b w:val="false"/>
          <w:i w:val="false"/>
          <w:color w:val="000000"/>
          <w:sz w:val="28"/>
        </w:rPr>
        <w:t>
      Информатика:</w:t>
      </w:r>
    </w:p>
    <w:bookmarkEnd w:id="1015"/>
    <w:bookmarkStart w:name="z1035" w:id="1016"/>
    <w:p>
      <w:pPr>
        <w:spacing w:after="0"/>
        <w:ind w:left="0"/>
        <w:jc w:val="both"/>
      </w:pPr>
      <w:r>
        <w:rPr>
          <w:rFonts w:ascii="Times New Roman"/>
          <w:b w:val="false"/>
          <w:i w:val="false"/>
          <w:color w:val="000000"/>
          <w:sz w:val="28"/>
        </w:rPr>
        <w:t>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bookmarkEnd w:id="1016"/>
    <w:bookmarkStart w:name="z1036" w:id="1017"/>
    <w:p>
      <w:pPr>
        <w:spacing w:after="0"/>
        <w:ind w:left="0"/>
        <w:jc w:val="both"/>
      </w:pPr>
      <w:r>
        <w:rPr>
          <w:rFonts w:ascii="Times New Roman"/>
          <w:b w:val="false"/>
          <w:i w:val="false"/>
          <w:color w:val="000000"/>
          <w:sz w:val="28"/>
        </w:rPr>
        <w:t>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bookmarkEnd w:id="1017"/>
    <w:bookmarkStart w:name="z1037" w:id="1018"/>
    <w:p>
      <w:pPr>
        <w:spacing w:after="0"/>
        <w:ind w:left="0"/>
        <w:jc w:val="both"/>
      </w:pPr>
      <w:r>
        <w:rPr>
          <w:rFonts w:ascii="Times New Roman"/>
          <w:b w:val="false"/>
          <w:i w:val="false"/>
          <w:color w:val="000000"/>
          <w:sz w:val="28"/>
        </w:rPr>
        <w:t>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bookmarkEnd w:id="1018"/>
    <w:bookmarkStart w:name="z1038" w:id="1019"/>
    <w:p>
      <w:pPr>
        <w:spacing w:after="0"/>
        <w:ind w:left="0"/>
        <w:jc w:val="both"/>
      </w:pPr>
      <w:r>
        <w:rPr>
          <w:rFonts w:ascii="Times New Roman"/>
          <w:b w:val="false"/>
          <w:i w:val="false"/>
          <w:color w:val="000000"/>
          <w:sz w:val="28"/>
        </w:rPr>
        <w:t>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bookmarkEnd w:id="1019"/>
    <w:bookmarkStart w:name="z1039" w:id="1020"/>
    <w:p>
      <w:pPr>
        <w:spacing w:after="0"/>
        <w:ind w:left="0"/>
        <w:jc w:val="both"/>
      </w:pPr>
      <w:r>
        <w:rPr>
          <w:rFonts w:ascii="Times New Roman"/>
          <w:b w:val="false"/>
          <w:i w:val="false"/>
          <w:color w:val="000000"/>
          <w:sz w:val="28"/>
        </w:rPr>
        <w:t>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bookmarkEnd w:id="1020"/>
    <w:bookmarkStart w:name="z1040" w:id="1021"/>
    <w:p>
      <w:pPr>
        <w:spacing w:after="0"/>
        <w:ind w:left="0"/>
        <w:jc w:val="both"/>
      </w:pPr>
      <w:r>
        <w:rPr>
          <w:rFonts w:ascii="Times New Roman"/>
          <w:b w:val="false"/>
          <w:i w:val="false"/>
          <w:color w:val="000000"/>
          <w:sz w:val="28"/>
        </w:rPr>
        <w:t>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bookmarkEnd w:id="1021"/>
    <w:bookmarkStart w:name="z1041" w:id="1022"/>
    <w:p>
      <w:pPr>
        <w:spacing w:after="0"/>
        <w:ind w:left="0"/>
        <w:jc w:val="both"/>
      </w:pPr>
      <w:r>
        <w:rPr>
          <w:rFonts w:ascii="Times New Roman"/>
          <w:b w:val="false"/>
          <w:i w:val="false"/>
          <w:color w:val="000000"/>
          <w:sz w:val="28"/>
        </w:rPr>
        <w:t>
      История Казахстана:</w:t>
      </w:r>
    </w:p>
    <w:bookmarkEnd w:id="1022"/>
    <w:bookmarkStart w:name="z1042" w:id="1023"/>
    <w:p>
      <w:pPr>
        <w:spacing w:after="0"/>
        <w:ind w:left="0"/>
        <w:jc w:val="both"/>
      </w:pPr>
      <w:r>
        <w:rPr>
          <w:rFonts w:ascii="Times New Roman"/>
          <w:b w:val="false"/>
          <w:i w:val="false"/>
          <w:color w:val="000000"/>
          <w:sz w:val="28"/>
        </w:rPr>
        <w:t>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bookmarkEnd w:id="1023"/>
    <w:bookmarkStart w:name="z1043" w:id="1024"/>
    <w:p>
      <w:pPr>
        <w:spacing w:after="0"/>
        <w:ind w:left="0"/>
        <w:jc w:val="both"/>
      </w:pPr>
      <w:r>
        <w:rPr>
          <w:rFonts w:ascii="Times New Roman"/>
          <w:b w:val="false"/>
          <w:i w:val="false"/>
          <w:color w:val="000000"/>
          <w:sz w:val="28"/>
        </w:rPr>
        <w:t>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bookmarkEnd w:id="1024"/>
    <w:bookmarkStart w:name="z1044" w:id="1025"/>
    <w:p>
      <w:pPr>
        <w:spacing w:after="0"/>
        <w:ind w:left="0"/>
        <w:jc w:val="both"/>
      </w:pPr>
      <w:r>
        <w:rPr>
          <w:rFonts w:ascii="Times New Roman"/>
          <w:b w:val="false"/>
          <w:i w:val="false"/>
          <w:color w:val="000000"/>
          <w:sz w:val="28"/>
        </w:rPr>
        <w:t>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bookmarkEnd w:id="1025"/>
    <w:bookmarkStart w:name="z1045" w:id="1026"/>
    <w:p>
      <w:pPr>
        <w:spacing w:after="0"/>
        <w:ind w:left="0"/>
        <w:jc w:val="both"/>
      </w:pPr>
      <w:r>
        <w:rPr>
          <w:rFonts w:ascii="Times New Roman"/>
          <w:b w:val="false"/>
          <w:i w:val="false"/>
          <w:color w:val="000000"/>
          <w:sz w:val="28"/>
        </w:rPr>
        <w:t>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bookmarkEnd w:id="1026"/>
    <w:bookmarkStart w:name="z1046" w:id="1027"/>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bookmarkEnd w:id="1027"/>
    <w:bookmarkStart w:name="z1047" w:id="1028"/>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bookmarkEnd w:id="1028"/>
    <w:bookmarkStart w:name="z1048" w:id="1029"/>
    <w:p>
      <w:pPr>
        <w:spacing w:after="0"/>
        <w:ind w:left="0"/>
        <w:jc w:val="both"/>
      </w:pPr>
      <w:r>
        <w:rPr>
          <w:rFonts w:ascii="Times New Roman"/>
          <w:b w:val="false"/>
          <w:i w:val="false"/>
          <w:color w:val="000000"/>
          <w:sz w:val="28"/>
        </w:rPr>
        <w:t>
      Самопознание:</w:t>
      </w:r>
    </w:p>
    <w:bookmarkEnd w:id="1029"/>
    <w:bookmarkStart w:name="z1049" w:id="1030"/>
    <w:p>
      <w:pPr>
        <w:spacing w:after="0"/>
        <w:ind w:left="0"/>
        <w:jc w:val="both"/>
      </w:pPr>
      <w:r>
        <w:rPr>
          <w:rFonts w:ascii="Times New Roman"/>
          <w:b w:val="false"/>
          <w:i w:val="false"/>
          <w:color w:val="000000"/>
          <w:sz w:val="28"/>
        </w:rPr>
        <w:t>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bookmarkEnd w:id="1030"/>
    <w:bookmarkStart w:name="z1050" w:id="1031"/>
    <w:p>
      <w:pPr>
        <w:spacing w:after="0"/>
        <w:ind w:left="0"/>
        <w:jc w:val="both"/>
      </w:pPr>
      <w:r>
        <w:rPr>
          <w:rFonts w:ascii="Times New Roman"/>
          <w:b w:val="false"/>
          <w:i w:val="false"/>
          <w:color w:val="000000"/>
          <w:sz w:val="28"/>
        </w:rPr>
        <w:t>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bookmarkEnd w:id="1031"/>
    <w:bookmarkStart w:name="z1051" w:id="1032"/>
    <w:p>
      <w:pPr>
        <w:spacing w:after="0"/>
        <w:ind w:left="0"/>
        <w:jc w:val="both"/>
      </w:pPr>
      <w:r>
        <w:rPr>
          <w:rFonts w:ascii="Times New Roman"/>
          <w:b w:val="false"/>
          <w:i w:val="false"/>
          <w:color w:val="000000"/>
          <w:sz w:val="28"/>
        </w:rPr>
        <w:t>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bookmarkEnd w:id="1032"/>
    <w:bookmarkStart w:name="z1052" w:id="1033"/>
    <w:p>
      <w:pPr>
        <w:spacing w:after="0"/>
        <w:ind w:left="0"/>
        <w:jc w:val="both"/>
      </w:pPr>
      <w:r>
        <w:rPr>
          <w:rFonts w:ascii="Times New Roman"/>
          <w:b w:val="false"/>
          <w:i w:val="false"/>
          <w:color w:val="000000"/>
          <w:sz w:val="28"/>
        </w:rPr>
        <w:t>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bookmarkEnd w:id="1033"/>
    <w:bookmarkStart w:name="z1053" w:id="1034"/>
    <w:p>
      <w:pPr>
        <w:spacing w:after="0"/>
        <w:ind w:left="0"/>
        <w:jc w:val="both"/>
      </w:pPr>
      <w:r>
        <w:rPr>
          <w:rFonts w:ascii="Times New Roman"/>
          <w:b w:val="false"/>
          <w:i w:val="false"/>
          <w:color w:val="000000"/>
          <w:sz w:val="28"/>
        </w:rPr>
        <w:t>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bookmarkEnd w:id="1034"/>
    <w:bookmarkStart w:name="z1054" w:id="1035"/>
    <w:p>
      <w:pPr>
        <w:spacing w:after="0"/>
        <w:ind w:left="0"/>
        <w:jc w:val="both"/>
      </w:pPr>
      <w:r>
        <w:rPr>
          <w:rFonts w:ascii="Times New Roman"/>
          <w:b w:val="false"/>
          <w:i w:val="false"/>
          <w:color w:val="000000"/>
          <w:sz w:val="28"/>
        </w:rPr>
        <w:t>
      6) оценивает свои поступки, свое эмоциональное состояние, способы взаимодействия человека и природы с точки зрения общечеловеческих ценностей.</w:t>
      </w:r>
    </w:p>
    <w:bookmarkEnd w:id="1035"/>
    <w:bookmarkStart w:name="z1055" w:id="1036"/>
    <w:p>
      <w:pPr>
        <w:spacing w:after="0"/>
        <w:ind w:left="0"/>
        <w:jc w:val="both"/>
      </w:pPr>
      <w:r>
        <w:rPr>
          <w:rFonts w:ascii="Times New Roman"/>
          <w:b w:val="false"/>
          <w:i w:val="false"/>
          <w:color w:val="000000"/>
          <w:sz w:val="28"/>
        </w:rPr>
        <w:t>
      Физическая культура:</w:t>
      </w:r>
    </w:p>
    <w:bookmarkEnd w:id="1036"/>
    <w:bookmarkStart w:name="z1056" w:id="1037"/>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bookmarkEnd w:id="1037"/>
    <w:bookmarkStart w:name="z1057" w:id="1038"/>
    <w:p>
      <w:pPr>
        <w:spacing w:after="0"/>
        <w:ind w:left="0"/>
        <w:jc w:val="both"/>
      </w:pPr>
      <w:r>
        <w:rPr>
          <w:rFonts w:ascii="Times New Roman"/>
          <w:b w:val="false"/>
          <w:i w:val="false"/>
          <w:color w:val="000000"/>
          <w:sz w:val="28"/>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1038"/>
    <w:bookmarkStart w:name="z1058" w:id="1039"/>
    <w:p>
      <w:pPr>
        <w:spacing w:after="0"/>
        <w:ind w:left="0"/>
        <w:jc w:val="both"/>
      </w:pPr>
      <w:r>
        <w:rPr>
          <w:rFonts w:ascii="Times New Roman"/>
          <w:b w:val="false"/>
          <w:i w:val="false"/>
          <w:color w:val="000000"/>
          <w:sz w:val="28"/>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bookmarkEnd w:id="1039"/>
    <w:bookmarkStart w:name="z1059" w:id="1040"/>
    <w:p>
      <w:pPr>
        <w:spacing w:after="0"/>
        <w:ind w:left="0"/>
        <w:jc w:val="both"/>
      </w:pPr>
      <w:r>
        <w:rPr>
          <w:rFonts w:ascii="Times New Roman"/>
          <w:b w:val="false"/>
          <w:i w:val="false"/>
          <w:color w:val="000000"/>
          <w:sz w:val="28"/>
        </w:rPr>
        <w:t>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bookmarkEnd w:id="1040"/>
    <w:bookmarkStart w:name="z1060" w:id="1041"/>
    <w:p>
      <w:pPr>
        <w:spacing w:after="0"/>
        <w:ind w:left="0"/>
        <w:jc w:val="both"/>
      </w:pPr>
      <w:r>
        <w:rPr>
          <w:rFonts w:ascii="Times New Roman"/>
          <w:b w:val="false"/>
          <w:i w:val="false"/>
          <w:color w:val="000000"/>
          <w:sz w:val="28"/>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bookmarkEnd w:id="1041"/>
    <w:bookmarkStart w:name="z1061" w:id="1042"/>
    <w:p>
      <w:pPr>
        <w:spacing w:after="0"/>
        <w:ind w:left="0"/>
        <w:jc w:val="both"/>
      </w:pPr>
      <w:r>
        <w:rPr>
          <w:rFonts w:ascii="Times New Roman"/>
          <w:b w:val="false"/>
          <w:i w:val="false"/>
          <w:color w:val="000000"/>
          <w:sz w:val="28"/>
        </w:rPr>
        <w:t>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bookmarkEnd w:id="1042"/>
    <w:bookmarkStart w:name="z1062" w:id="1043"/>
    <w:p>
      <w:pPr>
        <w:spacing w:after="0"/>
        <w:ind w:left="0"/>
        <w:jc w:val="both"/>
      </w:pPr>
      <w:r>
        <w:rPr>
          <w:rFonts w:ascii="Times New Roman"/>
          <w:b w:val="false"/>
          <w:i w:val="false"/>
          <w:color w:val="000000"/>
          <w:sz w:val="28"/>
        </w:rPr>
        <w:t>
      Начальная военная и технологическая подготовка:</w:t>
      </w:r>
    </w:p>
    <w:bookmarkEnd w:id="1043"/>
    <w:bookmarkStart w:name="z1063" w:id="1044"/>
    <w:p>
      <w:pPr>
        <w:spacing w:after="0"/>
        <w:ind w:left="0"/>
        <w:jc w:val="both"/>
      </w:pPr>
      <w:r>
        <w:rPr>
          <w:rFonts w:ascii="Times New Roman"/>
          <w:b w:val="false"/>
          <w:i w:val="false"/>
          <w:color w:val="000000"/>
          <w:sz w:val="28"/>
        </w:rPr>
        <w:t>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bookmarkEnd w:id="1044"/>
    <w:bookmarkStart w:name="z1064" w:id="1045"/>
    <w:p>
      <w:pPr>
        <w:spacing w:after="0"/>
        <w:ind w:left="0"/>
        <w:jc w:val="both"/>
      </w:pPr>
      <w:r>
        <w:rPr>
          <w:rFonts w:ascii="Times New Roman"/>
          <w:b w:val="false"/>
          <w:i w:val="false"/>
          <w:color w:val="000000"/>
          <w:sz w:val="28"/>
        </w:rPr>
        <w:t>
      2) понимает основы военного дела, робототехники и IT-технологий,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bookmarkEnd w:id="1045"/>
    <w:bookmarkStart w:name="z1065" w:id="1046"/>
    <w:p>
      <w:pPr>
        <w:spacing w:after="0"/>
        <w:ind w:left="0"/>
        <w:jc w:val="both"/>
      </w:pPr>
      <w:r>
        <w:rPr>
          <w:rFonts w:ascii="Times New Roman"/>
          <w:b w:val="false"/>
          <w:i w:val="false"/>
          <w:color w:val="000000"/>
          <w:sz w:val="28"/>
        </w:rPr>
        <w:t>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bookmarkEnd w:id="1046"/>
    <w:bookmarkStart w:name="z1066" w:id="1047"/>
    <w:p>
      <w:pPr>
        <w:spacing w:after="0"/>
        <w:ind w:left="0"/>
        <w:jc w:val="both"/>
      </w:pPr>
      <w:r>
        <w:rPr>
          <w:rFonts w:ascii="Times New Roman"/>
          <w:b w:val="false"/>
          <w:i w:val="false"/>
          <w:color w:val="000000"/>
          <w:sz w:val="28"/>
        </w:rPr>
        <w:t>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bookmarkEnd w:id="1047"/>
    <w:bookmarkStart w:name="z1067" w:id="1048"/>
    <w:p>
      <w:pPr>
        <w:spacing w:after="0"/>
        <w:ind w:left="0"/>
        <w:jc w:val="both"/>
      </w:pPr>
      <w:r>
        <w:rPr>
          <w:rFonts w:ascii="Times New Roman"/>
          <w:b w:val="false"/>
          <w:i w:val="false"/>
          <w:color w:val="000000"/>
          <w:sz w:val="28"/>
        </w:rPr>
        <w:t>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bookmarkEnd w:id="1048"/>
    <w:bookmarkStart w:name="z1068" w:id="1049"/>
    <w:p>
      <w:pPr>
        <w:spacing w:after="0"/>
        <w:ind w:left="0"/>
        <w:jc w:val="both"/>
      </w:pPr>
      <w:r>
        <w:rPr>
          <w:rFonts w:ascii="Times New Roman"/>
          <w:b w:val="false"/>
          <w:i w:val="false"/>
          <w:color w:val="000000"/>
          <w:sz w:val="28"/>
        </w:rPr>
        <w:t>
      6) оценивает последствия принимаемых решений.</w:t>
      </w:r>
    </w:p>
    <w:bookmarkEnd w:id="1049"/>
    <w:bookmarkStart w:name="z1069" w:id="1050"/>
    <w:p>
      <w:pPr>
        <w:spacing w:after="0"/>
        <w:ind w:left="0"/>
        <w:jc w:val="both"/>
      </w:pPr>
      <w:r>
        <w:rPr>
          <w:rFonts w:ascii="Times New Roman"/>
          <w:b w:val="false"/>
          <w:i w:val="false"/>
          <w:color w:val="000000"/>
          <w:sz w:val="28"/>
        </w:rPr>
        <w:t>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bookmarkEnd w:id="1050"/>
    <w:bookmarkStart w:name="z1070" w:id="1051"/>
    <w:p>
      <w:pPr>
        <w:spacing w:after="0"/>
        <w:ind w:left="0"/>
        <w:jc w:val="both"/>
      </w:pPr>
      <w:r>
        <w:rPr>
          <w:rFonts w:ascii="Times New Roman"/>
          <w:b w:val="false"/>
          <w:i w:val="false"/>
          <w:color w:val="000000"/>
          <w:sz w:val="28"/>
        </w:rPr>
        <w:t>
      Физика:</w:t>
      </w:r>
    </w:p>
    <w:bookmarkEnd w:id="1051"/>
    <w:bookmarkStart w:name="z1071" w:id="1052"/>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bookmarkEnd w:id="1052"/>
    <w:bookmarkStart w:name="z1072" w:id="1053"/>
    <w:p>
      <w:pPr>
        <w:spacing w:after="0"/>
        <w:ind w:left="0"/>
        <w:jc w:val="both"/>
      </w:pPr>
      <w:r>
        <w:rPr>
          <w:rFonts w:ascii="Times New Roman"/>
          <w:b w:val="false"/>
          <w:i w:val="false"/>
          <w:color w:val="000000"/>
          <w:sz w:val="28"/>
        </w:rPr>
        <w:t>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1053"/>
    <w:bookmarkStart w:name="z1073" w:id="1054"/>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bookmarkEnd w:id="1054"/>
    <w:bookmarkStart w:name="z1074" w:id="1055"/>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1055"/>
    <w:bookmarkStart w:name="z1075" w:id="1056"/>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1056"/>
    <w:bookmarkStart w:name="z1076" w:id="1057"/>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bookmarkEnd w:id="1057"/>
    <w:bookmarkStart w:name="z1077" w:id="1058"/>
    <w:p>
      <w:pPr>
        <w:spacing w:after="0"/>
        <w:ind w:left="0"/>
        <w:jc w:val="both"/>
      </w:pPr>
      <w:r>
        <w:rPr>
          <w:rFonts w:ascii="Times New Roman"/>
          <w:b w:val="false"/>
          <w:i w:val="false"/>
          <w:color w:val="000000"/>
          <w:sz w:val="28"/>
        </w:rPr>
        <w:t>
      Химия:</w:t>
      </w:r>
    </w:p>
    <w:bookmarkEnd w:id="1058"/>
    <w:bookmarkStart w:name="z1078" w:id="1059"/>
    <w:p>
      <w:pPr>
        <w:spacing w:after="0"/>
        <w:ind w:left="0"/>
        <w:jc w:val="both"/>
      </w:pPr>
      <w:r>
        <w:rPr>
          <w:rFonts w:ascii="Times New Roman"/>
          <w:b w:val="false"/>
          <w:i w:val="false"/>
          <w:color w:val="000000"/>
          <w:sz w:val="28"/>
        </w:rPr>
        <w:t>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bookmarkEnd w:id="1059"/>
    <w:bookmarkStart w:name="z1079" w:id="1060"/>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bookmarkEnd w:id="1060"/>
    <w:bookmarkStart w:name="z1080" w:id="1061"/>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1061"/>
    <w:bookmarkStart w:name="z1081" w:id="1062"/>
    <w:p>
      <w:pPr>
        <w:spacing w:after="0"/>
        <w:ind w:left="0"/>
        <w:jc w:val="both"/>
      </w:pPr>
      <w:r>
        <w:rPr>
          <w:rFonts w:ascii="Times New Roman"/>
          <w:b w:val="false"/>
          <w:i w:val="false"/>
          <w:color w:val="000000"/>
          <w:sz w:val="28"/>
        </w:rPr>
        <w:t>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bookmarkEnd w:id="1062"/>
    <w:bookmarkStart w:name="z1082" w:id="1063"/>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1063"/>
    <w:bookmarkStart w:name="z1083" w:id="1064"/>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bookmarkEnd w:id="1064"/>
    <w:bookmarkStart w:name="z1084" w:id="1065"/>
    <w:p>
      <w:pPr>
        <w:spacing w:after="0"/>
        <w:ind w:left="0"/>
        <w:jc w:val="both"/>
      </w:pPr>
      <w:r>
        <w:rPr>
          <w:rFonts w:ascii="Times New Roman"/>
          <w:b w:val="false"/>
          <w:i w:val="false"/>
          <w:color w:val="000000"/>
          <w:sz w:val="28"/>
        </w:rPr>
        <w:t>
      Биология:</w:t>
      </w:r>
    </w:p>
    <w:bookmarkEnd w:id="1065"/>
    <w:bookmarkStart w:name="z1085" w:id="1066"/>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1066"/>
    <w:bookmarkStart w:name="z1086" w:id="1067"/>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bookmarkEnd w:id="1067"/>
    <w:bookmarkStart w:name="z1087" w:id="1068"/>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1068"/>
    <w:bookmarkStart w:name="z1088" w:id="1069"/>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1069"/>
    <w:bookmarkStart w:name="z1089" w:id="1070"/>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1070"/>
    <w:bookmarkStart w:name="z1090" w:id="1071"/>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1071"/>
    <w:bookmarkStart w:name="z1091" w:id="1072"/>
    <w:p>
      <w:pPr>
        <w:spacing w:after="0"/>
        <w:ind w:left="0"/>
        <w:jc w:val="both"/>
      </w:pPr>
      <w:r>
        <w:rPr>
          <w:rFonts w:ascii="Times New Roman"/>
          <w:b w:val="false"/>
          <w:i w:val="false"/>
          <w:color w:val="000000"/>
          <w:sz w:val="28"/>
        </w:rPr>
        <w:t>
      География:</w:t>
      </w:r>
    </w:p>
    <w:bookmarkEnd w:id="1072"/>
    <w:bookmarkStart w:name="z1092" w:id="1073"/>
    <w:p>
      <w:pPr>
        <w:spacing w:after="0"/>
        <w:ind w:left="0"/>
        <w:jc w:val="both"/>
      </w:pPr>
      <w:r>
        <w:rPr>
          <w:rFonts w:ascii="Times New Roman"/>
          <w:b w:val="false"/>
          <w:i w:val="false"/>
          <w:color w:val="000000"/>
          <w:sz w:val="28"/>
        </w:rPr>
        <w:t>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bookmarkEnd w:id="1073"/>
    <w:bookmarkStart w:name="z1093" w:id="1074"/>
    <w:p>
      <w:pPr>
        <w:spacing w:after="0"/>
        <w:ind w:left="0"/>
        <w:jc w:val="both"/>
      </w:pPr>
      <w:r>
        <w:rPr>
          <w:rFonts w:ascii="Times New Roman"/>
          <w:b w:val="false"/>
          <w:i w:val="false"/>
          <w:color w:val="000000"/>
          <w:sz w:val="28"/>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bookmarkEnd w:id="1074"/>
    <w:bookmarkStart w:name="z1094" w:id="1075"/>
    <w:p>
      <w:pPr>
        <w:spacing w:after="0"/>
        <w:ind w:left="0"/>
        <w:jc w:val="both"/>
      </w:pPr>
      <w:r>
        <w:rPr>
          <w:rFonts w:ascii="Times New Roman"/>
          <w:b w:val="false"/>
          <w:i w:val="false"/>
          <w:color w:val="000000"/>
          <w:sz w:val="28"/>
        </w:rPr>
        <w:t>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bookmarkEnd w:id="1075"/>
    <w:bookmarkStart w:name="z1095" w:id="1076"/>
    <w:p>
      <w:pPr>
        <w:spacing w:after="0"/>
        <w:ind w:left="0"/>
        <w:jc w:val="both"/>
      </w:pPr>
      <w:r>
        <w:rPr>
          <w:rFonts w:ascii="Times New Roman"/>
          <w:b w:val="false"/>
          <w:i w:val="false"/>
          <w:color w:val="000000"/>
          <w:sz w:val="28"/>
        </w:rPr>
        <w:t>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bookmarkEnd w:id="1076"/>
    <w:bookmarkStart w:name="z1096" w:id="1077"/>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1077"/>
    <w:bookmarkStart w:name="z1097" w:id="1078"/>
    <w:p>
      <w:pPr>
        <w:spacing w:after="0"/>
        <w:ind w:left="0"/>
        <w:jc w:val="both"/>
      </w:pPr>
      <w:r>
        <w:rPr>
          <w:rFonts w:ascii="Times New Roman"/>
          <w:b w:val="false"/>
          <w:i w:val="false"/>
          <w:color w:val="000000"/>
          <w:sz w:val="28"/>
        </w:rPr>
        <w:t>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bookmarkEnd w:id="1078"/>
    <w:bookmarkStart w:name="z1098" w:id="1079"/>
    <w:p>
      <w:pPr>
        <w:spacing w:after="0"/>
        <w:ind w:left="0"/>
        <w:jc w:val="both"/>
      </w:pPr>
      <w:r>
        <w:rPr>
          <w:rFonts w:ascii="Times New Roman"/>
          <w:b w:val="false"/>
          <w:i w:val="false"/>
          <w:color w:val="000000"/>
          <w:sz w:val="28"/>
        </w:rPr>
        <w:t>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bookmarkEnd w:id="1079"/>
    <w:bookmarkStart w:name="z1099" w:id="1080"/>
    <w:p>
      <w:pPr>
        <w:spacing w:after="0"/>
        <w:ind w:left="0"/>
        <w:jc w:val="both"/>
      </w:pPr>
      <w:r>
        <w:rPr>
          <w:rFonts w:ascii="Times New Roman"/>
          <w:b w:val="false"/>
          <w:i w:val="false"/>
          <w:color w:val="000000"/>
          <w:sz w:val="28"/>
        </w:rPr>
        <w:t xml:space="preserve">
      Всемирная история: </w:t>
      </w:r>
    </w:p>
    <w:bookmarkEnd w:id="1080"/>
    <w:bookmarkStart w:name="z1100" w:id="1081"/>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1081"/>
    <w:bookmarkStart w:name="z1101" w:id="1082"/>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1082"/>
    <w:bookmarkStart w:name="z1102" w:id="1083"/>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1083"/>
    <w:bookmarkStart w:name="z1103" w:id="1084"/>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bookmarkEnd w:id="1084"/>
    <w:bookmarkStart w:name="z1104" w:id="1085"/>
    <w:p>
      <w:pPr>
        <w:spacing w:after="0"/>
        <w:ind w:left="0"/>
        <w:jc w:val="both"/>
      </w:pPr>
      <w:r>
        <w:rPr>
          <w:rFonts w:ascii="Times New Roman"/>
          <w:b w:val="false"/>
          <w:i w:val="false"/>
          <w:color w:val="000000"/>
          <w:sz w:val="28"/>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bookmarkEnd w:id="1085"/>
    <w:bookmarkStart w:name="z1105" w:id="1086"/>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1086"/>
    <w:bookmarkStart w:name="z1106" w:id="1087"/>
    <w:p>
      <w:pPr>
        <w:spacing w:after="0"/>
        <w:ind w:left="0"/>
        <w:jc w:val="both"/>
      </w:pPr>
      <w:r>
        <w:rPr>
          <w:rFonts w:ascii="Times New Roman"/>
          <w:b w:val="false"/>
          <w:i w:val="false"/>
          <w:color w:val="000000"/>
          <w:sz w:val="28"/>
        </w:rPr>
        <w:t>
      Графика и проектирование:</w:t>
      </w:r>
    </w:p>
    <w:bookmarkEnd w:id="1087"/>
    <w:bookmarkStart w:name="z1107" w:id="1088"/>
    <w:p>
      <w:pPr>
        <w:spacing w:after="0"/>
        <w:ind w:left="0"/>
        <w:jc w:val="both"/>
      </w:pPr>
      <w:r>
        <w:rPr>
          <w:rFonts w:ascii="Times New Roman"/>
          <w:b w:val="false"/>
          <w:i w:val="false"/>
          <w:color w:val="000000"/>
          <w:sz w:val="28"/>
        </w:rPr>
        <w:t>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bookmarkEnd w:id="1088"/>
    <w:bookmarkStart w:name="z1108" w:id="1089"/>
    <w:p>
      <w:pPr>
        <w:spacing w:after="0"/>
        <w:ind w:left="0"/>
        <w:jc w:val="both"/>
      </w:pPr>
      <w:r>
        <w:rPr>
          <w:rFonts w:ascii="Times New Roman"/>
          <w:b w:val="false"/>
          <w:i w:val="false"/>
          <w:color w:val="000000"/>
          <w:sz w:val="28"/>
        </w:rPr>
        <w:t>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bookmarkEnd w:id="1089"/>
    <w:bookmarkStart w:name="z1109" w:id="1090"/>
    <w:p>
      <w:pPr>
        <w:spacing w:after="0"/>
        <w:ind w:left="0"/>
        <w:jc w:val="both"/>
      </w:pPr>
      <w:r>
        <w:rPr>
          <w:rFonts w:ascii="Times New Roman"/>
          <w:b w:val="false"/>
          <w:i w:val="false"/>
          <w:color w:val="000000"/>
          <w:sz w:val="28"/>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bookmarkEnd w:id="1090"/>
    <w:bookmarkStart w:name="z1110" w:id="1091"/>
    <w:p>
      <w:pPr>
        <w:spacing w:after="0"/>
        <w:ind w:left="0"/>
        <w:jc w:val="both"/>
      </w:pPr>
      <w:r>
        <w:rPr>
          <w:rFonts w:ascii="Times New Roman"/>
          <w:b w:val="false"/>
          <w:i w:val="false"/>
          <w:color w:val="000000"/>
          <w:sz w:val="28"/>
        </w:rPr>
        <w:t>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bookmarkEnd w:id="1091"/>
    <w:bookmarkStart w:name="z1111" w:id="1092"/>
    <w:p>
      <w:pPr>
        <w:spacing w:after="0"/>
        <w:ind w:left="0"/>
        <w:jc w:val="both"/>
      </w:pPr>
      <w:r>
        <w:rPr>
          <w:rFonts w:ascii="Times New Roman"/>
          <w:b w:val="false"/>
          <w:i w:val="false"/>
          <w:color w:val="000000"/>
          <w:sz w:val="28"/>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bookmarkEnd w:id="1092"/>
    <w:bookmarkStart w:name="z1112" w:id="1093"/>
    <w:p>
      <w:pPr>
        <w:spacing w:after="0"/>
        <w:ind w:left="0"/>
        <w:jc w:val="both"/>
      </w:pPr>
      <w:r>
        <w:rPr>
          <w:rFonts w:ascii="Times New Roman"/>
          <w:b w:val="false"/>
          <w:i w:val="false"/>
          <w:color w:val="000000"/>
          <w:sz w:val="28"/>
        </w:rPr>
        <w:t>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bookmarkEnd w:id="1093"/>
    <w:bookmarkStart w:name="z1113" w:id="1094"/>
    <w:p>
      <w:pPr>
        <w:spacing w:after="0"/>
        <w:ind w:left="0"/>
        <w:jc w:val="both"/>
      </w:pPr>
      <w:r>
        <w:rPr>
          <w:rFonts w:ascii="Times New Roman"/>
          <w:b w:val="false"/>
          <w:i w:val="false"/>
          <w:color w:val="000000"/>
          <w:sz w:val="28"/>
        </w:rPr>
        <w:t xml:space="preserve">
      Основы права: </w:t>
      </w:r>
    </w:p>
    <w:bookmarkEnd w:id="1094"/>
    <w:bookmarkStart w:name="z1114" w:id="1095"/>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1095"/>
    <w:bookmarkStart w:name="z1115" w:id="1096"/>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1096"/>
    <w:bookmarkStart w:name="z1116" w:id="1097"/>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1097"/>
    <w:bookmarkStart w:name="z1117" w:id="1098"/>
    <w:p>
      <w:pPr>
        <w:spacing w:after="0"/>
        <w:ind w:left="0"/>
        <w:jc w:val="both"/>
      </w:pPr>
      <w:r>
        <w:rPr>
          <w:rFonts w:ascii="Times New Roman"/>
          <w:b w:val="false"/>
          <w:i w:val="false"/>
          <w:color w:val="000000"/>
          <w:sz w:val="28"/>
        </w:rPr>
        <w:t xml:space="preserve">
      4) анализирует правовые нормы, информацию правового характера, полученную из различных источников; </w:t>
      </w:r>
    </w:p>
    <w:bookmarkEnd w:id="1098"/>
    <w:bookmarkStart w:name="z1118" w:id="1099"/>
    <w:p>
      <w:pPr>
        <w:spacing w:after="0"/>
        <w:ind w:left="0"/>
        <w:jc w:val="both"/>
      </w:pPr>
      <w:r>
        <w:rPr>
          <w:rFonts w:ascii="Times New Roman"/>
          <w:b w:val="false"/>
          <w:i w:val="false"/>
          <w:color w:val="000000"/>
          <w:sz w:val="28"/>
        </w:rPr>
        <w:t>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bookmarkEnd w:id="1099"/>
    <w:bookmarkStart w:name="z1119" w:id="1100"/>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1100"/>
    <w:bookmarkStart w:name="z1120" w:id="1101"/>
    <w:p>
      <w:pPr>
        <w:spacing w:after="0"/>
        <w:ind w:left="0"/>
        <w:jc w:val="both"/>
      </w:pPr>
      <w:r>
        <w:rPr>
          <w:rFonts w:ascii="Times New Roman"/>
          <w:b w:val="false"/>
          <w:i w:val="false"/>
          <w:color w:val="000000"/>
          <w:sz w:val="28"/>
        </w:rPr>
        <w:t>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bookmarkEnd w:id="1101"/>
    <w:bookmarkStart w:name="z1121" w:id="1102"/>
    <w:p>
      <w:pPr>
        <w:spacing w:after="0"/>
        <w:ind w:left="0"/>
        <w:jc w:val="both"/>
      </w:pPr>
      <w:r>
        <w:rPr>
          <w:rFonts w:ascii="Times New Roman"/>
          <w:b w:val="false"/>
          <w:i w:val="false"/>
          <w:color w:val="000000"/>
          <w:sz w:val="28"/>
        </w:rPr>
        <w:t>
      Иностранный язык.</w:t>
      </w:r>
    </w:p>
    <w:bookmarkEnd w:id="1102"/>
    <w:bookmarkStart w:name="z1122" w:id="1103"/>
    <w:p>
      <w:pPr>
        <w:spacing w:after="0"/>
        <w:ind w:left="0"/>
        <w:jc w:val="both"/>
      </w:pPr>
      <w:r>
        <w:rPr>
          <w:rFonts w:ascii="Times New Roman"/>
          <w:b w:val="false"/>
          <w:i w:val="false"/>
          <w:color w:val="000000"/>
          <w:sz w:val="28"/>
        </w:rPr>
        <w:t>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bookmarkEnd w:id="1103"/>
    <w:bookmarkStart w:name="z1123" w:id="1104"/>
    <w:p>
      <w:pPr>
        <w:spacing w:after="0"/>
        <w:ind w:left="0"/>
        <w:jc w:val="both"/>
      </w:pPr>
      <w:r>
        <w:rPr>
          <w:rFonts w:ascii="Times New Roman"/>
          <w:b w:val="false"/>
          <w:i w:val="false"/>
          <w:color w:val="000000"/>
          <w:sz w:val="28"/>
        </w:rPr>
        <w:t>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bookmarkEnd w:id="1104"/>
    <w:bookmarkStart w:name="z1124" w:id="1105"/>
    <w:p>
      <w:pPr>
        <w:spacing w:after="0"/>
        <w:ind w:left="0"/>
        <w:jc w:val="both"/>
      </w:pPr>
      <w:r>
        <w:rPr>
          <w:rFonts w:ascii="Times New Roman"/>
          <w:b w:val="false"/>
          <w:i w:val="false"/>
          <w:color w:val="000000"/>
          <w:sz w:val="28"/>
        </w:rPr>
        <w:t>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bookmarkEnd w:id="1105"/>
    <w:bookmarkStart w:name="z1125" w:id="1106"/>
    <w:p>
      <w:pPr>
        <w:spacing w:after="0"/>
        <w:ind w:left="0"/>
        <w:jc w:val="both"/>
      </w:pPr>
      <w:r>
        <w:rPr>
          <w:rFonts w:ascii="Times New Roman"/>
          <w:b w:val="false"/>
          <w:i w:val="false"/>
          <w:color w:val="000000"/>
          <w:sz w:val="28"/>
        </w:rPr>
        <w:t>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bookmarkEnd w:id="1106"/>
    <w:bookmarkStart w:name="z1126" w:id="1107"/>
    <w:p>
      <w:pPr>
        <w:spacing w:after="0"/>
        <w:ind w:left="0"/>
        <w:jc w:val="both"/>
      </w:pPr>
      <w:r>
        <w:rPr>
          <w:rFonts w:ascii="Times New Roman"/>
          <w:b w:val="false"/>
          <w:i w:val="false"/>
          <w:color w:val="000000"/>
          <w:sz w:val="28"/>
        </w:rPr>
        <w:t>
      Всемирная история:</w:t>
      </w:r>
    </w:p>
    <w:bookmarkEnd w:id="1107"/>
    <w:bookmarkStart w:name="z1127" w:id="1108"/>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1108"/>
    <w:bookmarkStart w:name="z1128" w:id="1109"/>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1109"/>
    <w:bookmarkStart w:name="z1129" w:id="1110"/>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1110"/>
    <w:bookmarkStart w:name="z1130" w:id="1111"/>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bookmarkEnd w:id="1111"/>
    <w:bookmarkStart w:name="z1131" w:id="1112"/>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bookmarkEnd w:id="1112"/>
    <w:bookmarkStart w:name="z1132" w:id="1113"/>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1113"/>
    <w:bookmarkStart w:name="z1133" w:id="1114"/>
    <w:p>
      <w:pPr>
        <w:spacing w:after="0"/>
        <w:ind w:left="0"/>
        <w:jc w:val="both"/>
      </w:pPr>
      <w:r>
        <w:rPr>
          <w:rFonts w:ascii="Times New Roman"/>
          <w:b w:val="false"/>
          <w:i w:val="false"/>
          <w:color w:val="000000"/>
          <w:sz w:val="28"/>
        </w:rPr>
        <w:t>
      География:</w:t>
      </w:r>
    </w:p>
    <w:bookmarkEnd w:id="1114"/>
    <w:bookmarkStart w:name="z1134" w:id="1115"/>
    <w:p>
      <w:pPr>
        <w:spacing w:after="0"/>
        <w:ind w:left="0"/>
        <w:jc w:val="both"/>
      </w:pPr>
      <w:r>
        <w:rPr>
          <w:rFonts w:ascii="Times New Roman"/>
          <w:b w:val="false"/>
          <w:i w:val="false"/>
          <w:color w:val="000000"/>
          <w:sz w:val="28"/>
        </w:rPr>
        <w:t>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bookmarkEnd w:id="1115"/>
    <w:bookmarkStart w:name="z1135" w:id="1116"/>
    <w:p>
      <w:pPr>
        <w:spacing w:after="0"/>
        <w:ind w:left="0"/>
        <w:jc w:val="both"/>
      </w:pPr>
      <w:r>
        <w:rPr>
          <w:rFonts w:ascii="Times New Roman"/>
          <w:b w:val="false"/>
          <w:i w:val="false"/>
          <w:color w:val="000000"/>
          <w:sz w:val="28"/>
        </w:rPr>
        <w:t>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bookmarkEnd w:id="1116"/>
    <w:bookmarkStart w:name="z1136" w:id="1117"/>
    <w:p>
      <w:pPr>
        <w:spacing w:after="0"/>
        <w:ind w:left="0"/>
        <w:jc w:val="both"/>
      </w:pPr>
      <w:r>
        <w:rPr>
          <w:rFonts w:ascii="Times New Roman"/>
          <w:b w:val="false"/>
          <w:i w:val="false"/>
          <w:color w:val="000000"/>
          <w:sz w:val="28"/>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bookmarkEnd w:id="1117"/>
    <w:bookmarkStart w:name="z1137" w:id="1118"/>
    <w:p>
      <w:pPr>
        <w:spacing w:after="0"/>
        <w:ind w:left="0"/>
        <w:jc w:val="both"/>
      </w:pPr>
      <w:r>
        <w:rPr>
          <w:rFonts w:ascii="Times New Roman"/>
          <w:b w:val="false"/>
          <w:i w:val="false"/>
          <w:color w:val="000000"/>
          <w:sz w:val="28"/>
        </w:rPr>
        <w:t>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bookmarkEnd w:id="1118"/>
    <w:bookmarkStart w:name="z1138" w:id="1119"/>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1119"/>
    <w:bookmarkStart w:name="z1139" w:id="1120"/>
    <w:p>
      <w:pPr>
        <w:spacing w:after="0"/>
        <w:ind w:left="0"/>
        <w:jc w:val="both"/>
      </w:pPr>
      <w:r>
        <w:rPr>
          <w:rFonts w:ascii="Times New Roman"/>
          <w:b w:val="false"/>
          <w:i w:val="false"/>
          <w:color w:val="000000"/>
          <w:sz w:val="28"/>
        </w:rPr>
        <w:t>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bookmarkEnd w:id="1120"/>
    <w:bookmarkStart w:name="z1140" w:id="1121"/>
    <w:p>
      <w:pPr>
        <w:spacing w:after="0"/>
        <w:ind w:left="0"/>
        <w:jc w:val="both"/>
      </w:pPr>
      <w:r>
        <w:rPr>
          <w:rFonts w:ascii="Times New Roman"/>
          <w:b w:val="false"/>
          <w:i w:val="false"/>
          <w:color w:val="000000"/>
          <w:sz w:val="28"/>
        </w:rPr>
        <w:t>
      Основы права:</w:t>
      </w:r>
    </w:p>
    <w:bookmarkEnd w:id="1121"/>
    <w:bookmarkStart w:name="z1141" w:id="1122"/>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w:t>
      </w:r>
      <w:r>
        <w:rPr>
          <w:rFonts w:ascii="Times New Roman"/>
          <w:b w:val="false"/>
          <w:i w:val="false"/>
          <w:color w:val="000000"/>
          <w:sz w:val="28"/>
        </w:rPr>
        <w:t xml:space="preserve"> обязанности</w:t>
      </w:r>
      <w:r>
        <w:rPr>
          <w:rFonts w:ascii="Times New Roman"/>
          <w:b w:val="false"/>
          <w:i w:val="false"/>
          <w:color w:val="000000"/>
          <w:sz w:val="28"/>
        </w:rPr>
        <w:t xml:space="preserve">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1122"/>
    <w:bookmarkStart w:name="z1142" w:id="1123"/>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1123"/>
    <w:bookmarkStart w:name="z1143" w:id="1124"/>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1124"/>
    <w:bookmarkStart w:name="z1144" w:id="1125"/>
    <w:p>
      <w:pPr>
        <w:spacing w:after="0"/>
        <w:ind w:left="0"/>
        <w:jc w:val="both"/>
      </w:pPr>
      <w:r>
        <w:rPr>
          <w:rFonts w:ascii="Times New Roman"/>
          <w:b w:val="false"/>
          <w:i w:val="false"/>
          <w:color w:val="000000"/>
          <w:sz w:val="28"/>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bookmarkEnd w:id="1125"/>
    <w:bookmarkStart w:name="z1145" w:id="1126"/>
    <w:p>
      <w:pPr>
        <w:spacing w:after="0"/>
        <w:ind w:left="0"/>
        <w:jc w:val="both"/>
      </w:pPr>
      <w:r>
        <w:rPr>
          <w:rFonts w:ascii="Times New Roman"/>
          <w:b w:val="false"/>
          <w:i w:val="false"/>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bookmarkEnd w:id="1126"/>
    <w:bookmarkStart w:name="z1146" w:id="1127"/>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1127"/>
    <w:bookmarkStart w:name="z1147" w:id="1128"/>
    <w:p>
      <w:pPr>
        <w:spacing w:after="0"/>
        <w:ind w:left="0"/>
        <w:jc w:val="both"/>
      </w:pPr>
      <w:r>
        <w:rPr>
          <w:rFonts w:ascii="Times New Roman"/>
          <w:b w:val="false"/>
          <w:i w:val="false"/>
          <w:color w:val="000000"/>
          <w:sz w:val="28"/>
        </w:rPr>
        <w:t>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bookmarkEnd w:id="1128"/>
    <w:bookmarkStart w:name="z1148" w:id="1129"/>
    <w:p>
      <w:pPr>
        <w:spacing w:after="0"/>
        <w:ind w:left="0"/>
        <w:jc w:val="both"/>
      </w:pPr>
      <w:r>
        <w:rPr>
          <w:rFonts w:ascii="Times New Roman"/>
          <w:b w:val="false"/>
          <w:i w:val="false"/>
          <w:color w:val="000000"/>
          <w:sz w:val="28"/>
        </w:rPr>
        <w:t>
      Физика.</w:t>
      </w:r>
    </w:p>
    <w:bookmarkEnd w:id="1129"/>
    <w:bookmarkStart w:name="z1149" w:id="1130"/>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bookmarkEnd w:id="1130"/>
    <w:bookmarkStart w:name="z1150" w:id="1131"/>
    <w:p>
      <w:pPr>
        <w:spacing w:after="0"/>
        <w:ind w:left="0"/>
        <w:jc w:val="both"/>
      </w:pPr>
      <w:r>
        <w:rPr>
          <w:rFonts w:ascii="Times New Roman"/>
          <w:b w:val="false"/>
          <w:i w:val="false"/>
          <w:color w:val="000000"/>
          <w:sz w:val="28"/>
        </w:rPr>
        <w:t>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1131"/>
    <w:bookmarkStart w:name="z1151" w:id="1132"/>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bookmarkEnd w:id="1132"/>
    <w:bookmarkStart w:name="z1152" w:id="1133"/>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1133"/>
    <w:bookmarkStart w:name="z1153" w:id="1134"/>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1134"/>
    <w:bookmarkStart w:name="z1154" w:id="1135"/>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bookmarkEnd w:id="1135"/>
    <w:bookmarkStart w:name="z1155" w:id="1136"/>
    <w:p>
      <w:pPr>
        <w:spacing w:after="0"/>
        <w:ind w:left="0"/>
        <w:jc w:val="both"/>
      </w:pPr>
      <w:r>
        <w:rPr>
          <w:rFonts w:ascii="Times New Roman"/>
          <w:b w:val="false"/>
          <w:i w:val="false"/>
          <w:color w:val="000000"/>
          <w:sz w:val="28"/>
        </w:rPr>
        <w:t xml:space="preserve">
      Химия: </w:t>
      </w:r>
    </w:p>
    <w:bookmarkEnd w:id="1136"/>
    <w:bookmarkStart w:name="z1156" w:id="1137"/>
    <w:p>
      <w:pPr>
        <w:spacing w:after="0"/>
        <w:ind w:left="0"/>
        <w:jc w:val="both"/>
      </w:pPr>
      <w:r>
        <w:rPr>
          <w:rFonts w:ascii="Times New Roman"/>
          <w:b w:val="false"/>
          <w:i w:val="false"/>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bookmarkEnd w:id="1137"/>
    <w:bookmarkStart w:name="z1157" w:id="1138"/>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bookmarkEnd w:id="1138"/>
    <w:bookmarkStart w:name="z1158" w:id="1139"/>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1139"/>
    <w:bookmarkStart w:name="z1159" w:id="1140"/>
    <w:p>
      <w:pPr>
        <w:spacing w:after="0"/>
        <w:ind w:left="0"/>
        <w:jc w:val="both"/>
      </w:pPr>
      <w:r>
        <w:rPr>
          <w:rFonts w:ascii="Times New Roman"/>
          <w:b w:val="false"/>
          <w:i w:val="false"/>
          <w:color w:val="000000"/>
          <w:sz w:val="28"/>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bookmarkEnd w:id="1140"/>
    <w:bookmarkStart w:name="z1160" w:id="1141"/>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1141"/>
    <w:bookmarkStart w:name="z1161" w:id="1142"/>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bookmarkEnd w:id="1142"/>
    <w:bookmarkStart w:name="z1162" w:id="1143"/>
    <w:p>
      <w:pPr>
        <w:spacing w:after="0"/>
        <w:ind w:left="0"/>
        <w:jc w:val="both"/>
      </w:pPr>
      <w:r>
        <w:rPr>
          <w:rFonts w:ascii="Times New Roman"/>
          <w:b w:val="false"/>
          <w:i w:val="false"/>
          <w:color w:val="000000"/>
          <w:sz w:val="28"/>
        </w:rPr>
        <w:t>
      Биология:</w:t>
      </w:r>
    </w:p>
    <w:bookmarkEnd w:id="1143"/>
    <w:bookmarkStart w:name="z1163" w:id="1144"/>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1144"/>
    <w:bookmarkStart w:name="z1164" w:id="1145"/>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bookmarkEnd w:id="1145"/>
    <w:bookmarkStart w:name="z1165" w:id="1146"/>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1146"/>
    <w:bookmarkStart w:name="z1166" w:id="1147"/>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1147"/>
    <w:bookmarkStart w:name="z1167" w:id="1148"/>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1148"/>
    <w:bookmarkStart w:name="z1168" w:id="1149"/>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1149"/>
    <w:bookmarkStart w:name="z1169" w:id="1150"/>
    <w:p>
      <w:pPr>
        <w:spacing w:after="0"/>
        <w:ind w:left="0"/>
        <w:jc w:val="both"/>
      </w:pPr>
      <w:r>
        <w:rPr>
          <w:rFonts w:ascii="Times New Roman"/>
          <w:b w:val="false"/>
          <w:i w:val="false"/>
          <w:color w:val="000000"/>
          <w:sz w:val="28"/>
        </w:rPr>
        <w:t>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bookmarkEnd w:id="1150"/>
    <w:bookmarkStart w:name="z1170" w:id="1151"/>
    <w:p>
      <w:pPr>
        <w:spacing w:after="0"/>
        <w:ind w:left="0"/>
        <w:jc w:val="both"/>
      </w:pPr>
      <w:r>
        <w:rPr>
          <w:rFonts w:ascii="Times New Roman"/>
          <w:b w:val="false"/>
          <w:i w:val="false"/>
          <w:color w:val="000000"/>
          <w:sz w:val="28"/>
        </w:rPr>
        <w:t>
      Основы предпринимательства и бизнеса:</w:t>
      </w:r>
    </w:p>
    <w:bookmarkEnd w:id="1151"/>
    <w:bookmarkStart w:name="z1171" w:id="1152"/>
    <w:p>
      <w:pPr>
        <w:spacing w:after="0"/>
        <w:ind w:left="0"/>
        <w:jc w:val="both"/>
      </w:pPr>
      <w:r>
        <w:rPr>
          <w:rFonts w:ascii="Times New Roman"/>
          <w:b w:val="false"/>
          <w:i w:val="false"/>
          <w:color w:val="000000"/>
          <w:sz w:val="28"/>
        </w:rPr>
        <w:t>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bookmarkEnd w:id="1152"/>
    <w:bookmarkStart w:name="z1172" w:id="1153"/>
    <w:p>
      <w:pPr>
        <w:spacing w:after="0"/>
        <w:ind w:left="0"/>
        <w:jc w:val="both"/>
      </w:pPr>
      <w:r>
        <w:rPr>
          <w:rFonts w:ascii="Times New Roman"/>
          <w:b w:val="false"/>
          <w:i w:val="false"/>
          <w:color w:val="000000"/>
          <w:sz w:val="28"/>
        </w:rPr>
        <w:t>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Lean Start up (Леан стартап) (Бережливое производство) в условиях предпринимательства;</w:t>
      </w:r>
    </w:p>
    <w:bookmarkEnd w:id="1153"/>
    <w:bookmarkStart w:name="z1173" w:id="1154"/>
    <w:p>
      <w:pPr>
        <w:spacing w:after="0"/>
        <w:ind w:left="0"/>
        <w:jc w:val="both"/>
      </w:pPr>
      <w:r>
        <w:rPr>
          <w:rFonts w:ascii="Times New Roman"/>
          <w:b w:val="false"/>
          <w:i w:val="false"/>
          <w:color w:val="000000"/>
          <w:sz w:val="28"/>
        </w:rPr>
        <w:t>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bookmarkEnd w:id="1154"/>
    <w:bookmarkStart w:name="z1174" w:id="1155"/>
    <w:p>
      <w:pPr>
        <w:spacing w:after="0"/>
        <w:ind w:left="0"/>
        <w:jc w:val="both"/>
      </w:pPr>
      <w:r>
        <w:rPr>
          <w:rFonts w:ascii="Times New Roman"/>
          <w:b w:val="false"/>
          <w:i w:val="false"/>
          <w:color w:val="000000"/>
          <w:sz w:val="28"/>
        </w:rPr>
        <w:t>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AB-тестирования (метод оценки эффективности вариантов продукта);</w:t>
      </w:r>
    </w:p>
    <w:bookmarkEnd w:id="1155"/>
    <w:bookmarkStart w:name="z1175" w:id="1156"/>
    <w:p>
      <w:pPr>
        <w:spacing w:after="0"/>
        <w:ind w:left="0"/>
        <w:jc w:val="both"/>
      </w:pPr>
      <w:r>
        <w:rPr>
          <w:rFonts w:ascii="Times New Roman"/>
          <w:b w:val="false"/>
          <w:i w:val="false"/>
          <w:color w:val="000000"/>
          <w:sz w:val="28"/>
        </w:rPr>
        <w:t>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bookmarkEnd w:id="1156"/>
    <w:bookmarkStart w:name="z1176" w:id="1157"/>
    <w:p>
      <w:pPr>
        <w:spacing w:after="0"/>
        <w:ind w:left="0"/>
        <w:jc w:val="both"/>
      </w:pPr>
      <w:r>
        <w:rPr>
          <w:rFonts w:ascii="Times New Roman"/>
          <w:b w:val="false"/>
          <w:i w:val="false"/>
          <w:color w:val="000000"/>
          <w:sz w:val="28"/>
        </w:rPr>
        <w:t>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bookmarkEnd w:id="1157"/>
    <w:bookmarkStart w:name="z1177" w:id="1158"/>
    <w:p>
      <w:pPr>
        <w:spacing w:after="0"/>
        <w:ind w:left="0"/>
        <w:jc w:val="both"/>
      </w:pPr>
      <w:r>
        <w:rPr>
          <w:rFonts w:ascii="Times New Roman"/>
          <w:b w:val="false"/>
          <w:i w:val="false"/>
          <w:color w:val="000000"/>
          <w:sz w:val="28"/>
        </w:rPr>
        <w:t>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bookmarkEnd w:id="1158"/>
    <w:bookmarkStart w:name="z1178" w:id="1159"/>
    <w:p>
      <w:pPr>
        <w:spacing w:after="0"/>
        <w:ind w:left="0"/>
        <w:jc w:val="both"/>
      </w:pPr>
      <w:r>
        <w:rPr>
          <w:rFonts w:ascii="Times New Roman"/>
          <w:b w:val="false"/>
          <w:i w:val="false"/>
          <w:color w:val="000000"/>
          <w:sz w:val="28"/>
        </w:rPr>
        <w:t>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bookmarkEnd w:id="1159"/>
    <w:bookmarkStart w:name="z1179" w:id="1160"/>
    <w:p>
      <w:pPr>
        <w:spacing w:after="0"/>
        <w:ind w:left="0"/>
        <w:jc w:val="both"/>
      </w:pPr>
      <w:r>
        <w:rPr>
          <w:rFonts w:ascii="Times New Roman"/>
          <w:b w:val="false"/>
          <w:i w:val="false"/>
          <w:color w:val="000000"/>
          <w:sz w:val="28"/>
        </w:rPr>
        <w:t>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1160"/>
    <w:bookmarkStart w:name="z1180" w:id="1161"/>
    <w:p>
      <w:pPr>
        <w:spacing w:after="0"/>
        <w:ind w:left="0"/>
        <w:jc w:val="both"/>
      </w:pPr>
      <w:r>
        <w:rPr>
          <w:rFonts w:ascii="Times New Roman"/>
          <w:b w:val="false"/>
          <w:i w:val="false"/>
          <w:color w:val="000000"/>
          <w:sz w:val="28"/>
        </w:rPr>
        <w:t>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1161"/>
    <w:bookmarkStart w:name="z1181" w:id="1162"/>
    <w:p>
      <w:pPr>
        <w:spacing w:after="0"/>
        <w:ind w:left="0"/>
        <w:jc w:val="both"/>
      </w:pPr>
      <w:r>
        <w:rPr>
          <w:rFonts w:ascii="Times New Roman"/>
          <w:b w:val="false"/>
          <w:i w:val="false"/>
          <w:color w:val="000000"/>
          <w:sz w:val="28"/>
        </w:rPr>
        <w:t>
      83. Критерии оценки разрабатываются в соответствии с целями обучения по каждой учебной программе.</w:t>
      </w:r>
    </w:p>
    <w:bookmarkEnd w:id="1162"/>
    <w:bookmarkStart w:name="z1182" w:id="1163"/>
    <w:p>
      <w:pPr>
        <w:spacing w:after="0"/>
        <w:ind w:left="0"/>
        <w:jc w:val="both"/>
      </w:pPr>
      <w:r>
        <w:rPr>
          <w:rFonts w:ascii="Times New Roman"/>
          <w:b w:val="false"/>
          <w:i w:val="false"/>
          <w:color w:val="000000"/>
          <w:sz w:val="28"/>
        </w:rPr>
        <w:t>
      84. Оценка учебных достижений обучающихся осуществляется в форме формативного и суммативного оценивания.</w:t>
      </w:r>
    </w:p>
    <w:bookmarkEnd w:id="1163"/>
    <w:bookmarkStart w:name="z1183" w:id="1164"/>
    <w:p>
      <w:pPr>
        <w:spacing w:after="0"/>
        <w:ind w:left="0"/>
        <w:jc w:val="both"/>
      </w:pPr>
      <w:r>
        <w:rPr>
          <w:rFonts w:ascii="Times New Roman"/>
          <w:b w:val="false"/>
          <w:i w:val="false"/>
          <w:color w:val="000000"/>
          <w:sz w:val="28"/>
        </w:rPr>
        <w:t>
      85. Критерии оценки знаний обучающихся разрабатываются и утверждаются уполномоченным органом в области образования.</w:t>
      </w:r>
    </w:p>
    <w:bookmarkEnd w:id="1164"/>
    <w:bookmarkStart w:name="z1184" w:id="1165"/>
    <w:p>
      <w:pPr>
        <w:spacing w:after="0"/>
        <w:ind w:left="0"/>
        <w:jc w:val="both"/>
      </w:pPr>
      <w:r>
        <w:rPr>
          <w:rFonts w:ascii="Times New Roman"/>
          <w:b w:val="false"/>
          <w:i w:val="false"/>
          <w:color w:val="000000"/>
          <w:sz w:val="28"/>
        </w:rPr>
        <w:t>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1165"/>
    <w:bookmarkStart w:name="z1185" w:id="1166"/>
    <w:p>
      <w:pPr>
        <w:spacing w:after="0"/>
        <w:ind w:left="0"/>
        <w:jc w:val="left"/>
      </w:pPr>
      <w:r>
        <w:rPr>
          <w:rFonts w:ascii="Times New Roman"/>
          <w:b/>
          <w:i w:val="false"/>
          <w:color w:val="000000"/>
        </w:rPr>
        <w:t xml:space="preserve"> Параграф 2. Требования к уровню подготовки обучающихся</w:t>
      </w:r>
    </w:p>
    <w:bookmarkEnd w:id="1166"/>
    <w:bookmarkStart w:name="z1186" w:id="1167"/>
    <w:p>
      <w:pPr>
        <w:spacing w:after="0"/>
        <w:ind w:left="0"/>
        <w:jc w:val="both"/>
      </w:pPr>
      <w:r>
        <w:rPr>
          <w:rFonts w:ascii="Times New Roman"/>
          <w:b w:val="false"/>
          <w:i w:val="false"/>
          <w:color w:val="000000"/>
          <w:sz w:val="28"/>
        </w:rPr>
        <w:t>
      87. Уровень подготовки обучающихся оценивается с охватом трех аспектов:</w:t>
      </w:r>
    </w:p>
    <w:bookmarkEnd w:id="1167"/>
    <w:bookmarkStart w:name="z1187" w:id="1168"/>
    <w:p>
      <w:pPr>
        <w:spacing w:after="0"/>
        <w:ind w:left="0"/>
        <w:jc w:val="both"/>
      </w:pPr>
      <w:r>
        <w:rPr>
          <w:rFonts w:ascii="Times New Roman"/>
          <w:b w:val="false"/>
          <w:i w:val="false"/>
          <w:color w:val="000000"/>
          <w:sz w:val="28"/>
        </w:rPr>
        <w:t>
      1) личностные результаты;</w:t>
      </w:r>
    </w:p>
    <w:bookmarkEnd w:id="1168"/>
    <w:bookmarkStart w:name="z1188" w:id="1169"/>
    <w:p>
      <w:pPr>
        <w:spacing w:after="0"/>
        <w:ind w:left="0"/>
        <w:jc w:val="both"/>
      </w:pPr>
      <w:r>
        <w:rPr>
          <w:rFonts w:ascii="Times New Roman"/>
          <w:b w:val="false"/>
          <w:i w:val="false"/>
          <w:color w:val="000000"/>
          <w:sz w:val="28"/>
        </w:rPr>
        <w:t>
      2) системно-деятельностные результаты;</w:t>
      </w:r>
    </w:p>
    <w:bookmarkEnd w:id="1169"/>
    <w:bookmarkStart w:name="z1189" w:id="1170"/>
    <w:p>
      <w:pPr>
        <w:spacing w:after="0"/>
        <w:ind w:left="0"/>
        <w:jc w:val="both"/>
      </w:pPr>
      <w:r>
        <w:rPr>
          <w:rFonts w:ascii="Times New Roman"/>
          <w:b w:val="false"/>
          <w:i w:val="false"/>
          <w:color w:val="000000"/>
          <w:sz w:val="28"/>
        </w:rPr>
        <w:t>
      3) предметные результаты.</w:t>
      </w:r>
    </w:p>
    <w:bookmarkEnd w:id="1170"/>
    <w:bookmarkStart w:name="z1190" w:id="1171"/>
    <w:p>
      <w:pPr>
        <w:spacing w:after="0"/>
        <w:ind w:left="0"/>
        <w:jc w:val="both"/>
      </w:pPr>
      <w:r>
        <w:rPr>
          <w:rFonts w:ascii="Times New Roman"/>
          <w:b w:val="false"/>
          <w:i w:val="false"/>
          <w:color w:val="000000"/>
          <w:sz w:val="28"/>
        </w:rPr>
        <w:t>
      88. Личностные результаты отражаются в:</w:t>
      </w:r>
    </w:p>
    <w:bookmarkEnd w:id="1171"/>
    <w:bookmarkStart w:name="z1191" w:id="1172"/>
    <w:p>
      <w:pPr>
        <w:spacing w:after="0"/>
        <w:ind w:left="0"/>
        <w:jc w:val="both"/>
      </w:pPr>
      <w:r>
        <w:rPr>
          <w:rFonts w:ascii="Times New Roman"/>
          <w:b w:val="false"/>
          <w:i w:val="false"/>
          <w:color w:val="000000"/>
          <w:sz w:val="28"/>
        </w:rPr>
        <w:t xml:space="preserve">
      1) проявлении уважения к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 закону и правопорядку;</w:t>
      </w:r>
    </w:p>
    <w:bookmarkEnd w:id="1172"/>
    <w:bookmarkStart w:name="z1192" w:id="1173"/>
    <w:p>
      <w:pPr>
        <w:spacing w:after="0"/>
        <w:ind w:left="0"/>
        <w:jc w:val="both"/>
      </w:pPr>
      <w:r>
        <w:rPr>
          <w:rFonts w:ascii="Times New Roman"/>
          <w:b w:val="false"/>
          <w:i w:val="false"/>
          <w:color w:val="000000"/>
          <w:sz w:val="28"/>
        </w:rPr>
        <w:t>
      2) проявлении активной гражданской позиции, высоких патриотических чувств, готовности к служению своей Родине и защите ее интересов;</w:t>
      </w:r>
    </w:p>
    <w:bookmarkEnd w:id="1173"/>
    <w:bookmarkStart w:name="z1193" w:id="1174"/>
    <w:p>
      <w:pPr>
        <w:spacing w:after="0"/>
        <w:ind w:left="0"/>
        <w:jc w:val="both"/>
      </w:pPr>
      <w:r>
        <w:rPr>
          <w:rFonts w:ascii="Times New Roman"/>
          <w:b w:val="false"/>
          <w:i w:val="false"/>
          <w:color w:val="000000"/>
          <w:sz w:val="28"/>
        </w:rPr>
        <w:t>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bookmarkEnd w:id="1174"/>
    <w:bookmarkStart w:name="z1194" w:id="1175"/>
    <w:p>
      <w:pPr>
        <w:spacing w:after="0"/>
        <w:ind w:left="0"/>
        <w:jc w:val="both"/>
      </w:pPr>
      <w:r>
        <w:rPr>
          <w:rFonts w:ascii="Times New Roman"/>
          <w:b w:val="false"/>
          <w:i w:val="false"/>
          <w:color w:val="000000"/>
          <w:sz w:val="28"/>
        </w:rPr>
        <w:t>
      4) стремлении беречь и приумножать природу родного края, своей страны, проявлении активной позиции в охране окружающей среды;</w:t>
      </w:r>
    </w:p>
    <w:bookmarkEnd w:id="1175"/>
    <w:bookmarkStart w:name="z1195" w:id="1176"/>
    <w:p>
      <w:pPr>
        <w:spacing w:after="0"/>
        <w:ind w:left="0"/>
        <w:jc w:val="both"/>
      </w:pPr>
      <w:r>
        <w:rPr>
          <w:rFonts w:ascii="Times New Roman"/>
          <w:b w:val="false"/>
          <w:i w:val="false"/>
          <w:color w:val="000000"/>
          <w:sz w:val="28"/>
        </w:rPr>
        <w:t>
      5) ведении здорового образа жизни, навыков сохранения собственной безопасности и окружающих людей;</w:t>
      </w:r>
    </w:p>
    <w:bookmarkEnd w:id="1176"/>
    <w:bookmarkStart w:name="z1196" w:id="1177"/>
    <w:p>
      <w:pPr>
        <w:spacing w:after="0"/>
        <w:ind w:left="0"/>
        <w:jc w:val="both"/>
      </w:pPr>
      <w:r>
        <w:rPr>
          <w:rFonts w:ascii="Times New Roman"/>
          <w:b w:val="false"/>
          <w:i w:val="false"/>
          <w:color w:val="000000"/>
          <w:sz w:val="28"/>
        </w:rPr>
        <w:t>
      6) проявлении высокой культуры человеческого общения, соблюдении этических норм;</w:t>
      </w:r>
    </w:p>
    <w:bookmarkEnd w:id="1177"/>
    <w:bookmarkStart w:name="z1197" w:id="1178"/>
    <w:p>
      <w:pPr>
        <w:spacing w:after="0"/>
        <w:ind w:left="0"/>
        <w:jc w:val="both"/>
      </w:pPr>
      <w:r>
        <w:rPr>
          <w:rFonts w:ascii="Times New Roman"/>
          <w:b w:val="false"/>
          <w:i w:val="false"/>
          <w:color w:val="000000"/>
          <w:sz w:val="28"/>
        </w:rPr>
        <w:t>
      7) способности к самообразованию и самореализации и созидательному труду;</w:t>
      </w:r>
    </w:p>
    <w:bookmarkEnd w:id="1178"/>
    <w:bookmarkStart w:name="z1198" w:id="1179"/>
    <w:p>
      <w:pPr>
        <w:spacing w:after="0"/>
        <w:ind w:left="0"/>
        <w:jc w:val="both"/>
      </w:pPr>
      <w:r>
        <w:rPr>
          <w:rFonts w:ascii="Times New Roman"/>
          <w:b w:val="false"/>
          <w:i w:val="false"/>
          <w:color w:val="000000"/>
          <w:sz w:val="28"/>
        </w:rPr>
        <w:t>
      8) уважении к старшему поколению и заботе о младших, проявлении доброты и чуткости к другим;</w:t>
      </w:r>
    </w:p>
    <w:bookmarkEnd w:id="1179"/>
    <w:bookmarkStart w:name="z1199" w:id="1180"/>
    <w:p>
      <w:pPr>
        <w:spacing w:after="0"/>
        <w:ind w:left="0"/>
        <w:jc w:val="both"/>
      </w:pPr>
      <w:r>
        <w:rPr>
          <w:rFonts w:ascii="Times New Roman"/>
          <w:b w:val="false"/>
          <w:i w:val="false"/>
          <w:color w:val="000000"/>
          <w:sz w:val="28"/>
        </w:rPr>
        <w:t>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bookmarkEnd w:id="1180"/>
    <w:bookmarkStart w:name="z1200" w:id="1181"/>
    <w:p>
      <w:pPr>
        <w:spacing w:after="0"/>
        <w:ind w:left="0"/>
        <w:jc w:val="both"/>
      </w:pPr>
      <w:r>
        <w:rPr>
          <w:rFonts w:ascii="Times New Roman"/>
          <w:b w:val="false"/>
          <w:i w:val="false"/>
          <w:color w:val="000000"/>
          <w:sz w:val="28"/>
        </w:rPr>
        <w:t>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bookmarkEnd w:id="1181"/>
    <w:bookmarkStart w:name="z1201" w:id="1182"/>
    <w:p>
      <w:pPr>
        <w:spacing w:after="0"/>
        <w:ind w:left="0"/>
        <w:jc w:val="both"/>
      </w:pPr>
      <w:r>
        <w:rPr>
          <w:rFonts w:ascii="Times New Roman"/>
          <w:b w:val="false"/>
          <w:i w:val="false"/>
          <w:color w:val="000000"/>
          <w:sz w:val="28"/>
        </w:rPr>
        <w:t>
      90. Системно-деятельностные результаты отражаются в:</w:t>
      </w:r>
    </w:p>
    <w:bookmarkEnd w:id="1182"/>
    <w:bookmarkStart w:name="z1202" w:id="1183"/>
    <w:p>
      <w:pPr>
        <w:spacing w:after="0"/>
        <w:ind w:left="0"/>
        <w:jc w:val="both"/>
      </w:pPr>
      <w:r>
        <w:rPr>
          <w:rFonts w:ascii="Times New Roman"/>
          <w:b w:val="false"/>
          <w:i w:val="false"/>
          <w:color w:val="000000"/>
          <w:sz w:val="28"/>
        </w:rPr>
        <w:t>
      1) владении системой знаний по основам наук и сферам применения научных достижений для прогресса человеческого общества;</w:t>
      </w:r>
    </w:p>
    <w:bookmarkEnd w:id="1183"/>
    <w:bookmarkStart w:name="z1203" w:id="1184"/>
    <w:p>
      <w:pPr>
        <w:spacing w:after="0"/>
        <w:ind w:left="0"/>
        <w:jc w:val="both"/>
      </w:pPr>
      <w:r>
        <w:rPr>
          <w:rFonts w:ascii="Times New Roman"/>
          <w:b w:val="false"/>
          <w:i w:val="false"/>
          <w:color w:val="000000"/>
          <w:sz w:val="28"/>
        </w:rPr>
        <w:t>
      2) умении анализировать, обрабатывать, синтезировать и использовать научную информацию;</w:t>
      </w:r>
    </w:p>
    <w:bookmarkEnd w:id="1184"/>
    <w:bookmarkStart w:name="z1204" w:id="1185"/>
    <w:p>
      <w:pPr>
        <w:spacing w:after="0"/>
        <w:ind w:left="0"/>
        <w:jc w:val="both"/>
      </w:pPr>
      <w:r>
        <w:rPr>
          <w:rFonts w:ascii="Times New Roman"/>
          <w:b w:val="false"/>
          <w:i w:val="false"/>
          <w:color w:val="000000"/>
          <w:sz w:val="28"/>
        </w:rPr>
        <w:t>
      3) владении методами познания, проектирования, конструирования и исследования, творческого применения;</w:t>
      </w:r>
    </w:p>
    <w:bookmarkEnd w:id="1185"/>
    <w:bookmarkStart w:name="z1205" w:id="1186"/>
    <w:p>
      <w:pPr>
        <w:spacing w:after="0"/>
        <w:ind w:left="0"/>
        <w:jc w:val="both"/>
      </w:pPr>
      <w:r>
        <w:rPr>
          <w:rFonts w:ascii="Times New Roman"/>
          <w:b w:val="false"/>
          <w:i w:val="false"/>
          <w:color w:val="000000"/>
          <w:sz w:val="28"/>
        </w:rPr>
        <w:t>
      4) владении современными информационно-коммуникационными технологиями;</w:t>
      </w:r>
    </w:p>
    <w:bookmarkEnd w:id="1186"/>
    <w:bookmarkStart w:name="z1206" w:id="1187"/>
    <w:p>
      <w:pPr>
        <w:spacing w:after="0"/>
        <w:ind w:left="0"/>
        <w:jc w:val="both"/>
      </w:pPr>
      <w:r>
        <w:rPr>
          <w:rFonts w:ascii="Times New Roman"/>
          <w:b w:val="false"/>
          <w:i w:val="false"/>
          <w:color w:val="000000"/>
          <w:sz w:val="28"/>
        </w:rPr>
        <w:t>
      5) владении развитыми коммуникативными способностями, полиязыковой культурой.</w:t>
      </w:r>
    </w:p>
    <w:bookmarkEnd w:id="1187"/>
    <w:bookmarkStart w:name="z1207" w:id="1188"/>
    <w:p>
      <w:pPr>
        <w:spacing w:after="0"/>
        <w:ind w:left="0"/>
        <w:jc w:val="both"/>
      </w:pPr>
      <w:r>
        <w:rPr>
          <w:rFonts w:ascii="Times New Roman"/>
          <w:b w:val="false"/>
          <w:i w:val="false"/>
          <w:color w:val="000000"/>
          <w:sz w:val="28"/>
        </w:rPr>
        <w:t>
      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bookmarkEnd w:id="1188"/>
    <w:bookmarkStart w:name="z1208" w:id="1189"/>
    <w:p>
      <w:pPr>
        <w:spacing w:after="0"/>
        <w:ind w:left="0"/>
        <w:jc w:val="both"/>
      </w:pPr>
      <w:r>
        <w:rPr>
          <w:rFonts w:ascii="Times New Roman"/>
          <w:b w:val="false"/>
          <w:i w:val="false"/>
          <w:color w:val="000000"/>
          <w:sz w:val="28"/>
        </w:rPr>
        <w:t>
      92. Предметные результаты отражаются в знаниевой и деятельностной подготовке обучающихся по освоению базового содержания среднего образования.</w:t>
      </w:r>
    </w:p>
    <w:bookmarkEnd w:id="1189"/>
    <w:bookmarkStart w:name="z1209" w:id="1190"/>
    <w:p>
      <w:pPr>
        <w:spacing w:after="0"/>
        <w:ind w:left="0"/>
        <w:jc w:val="both"/>
      </w:pPr>
      <w:r>
        <w:rPr>
          <w:rFonts w:ascii="Times New Roman"/>
          <w:b w:val="false"/>
          <w:i w:val="false"/>
          <w:color w:val="000000"/>
          <w:sz w:val="28"/>
        </w:rPr>
        <w:t>
      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bookmarkEnd w:id="1190"/>
    <w:bookmarkStart w:name="z1210" w:id="1191"/>
    <w:p>
      <w:pPr>
        <w:spacing w:after="0"/>
        <w:ind w:left="0"/>
        <w:jc w:val="both"/>
      </w:pPr>
      <w:r>
        <w:rPr>
          <w:rFonts w:ascii="Times New Roman"/>
          <w:b w:val="false"/>
          <w:i w:val="false"/>
          <w:color w:val="000000"/>
          <w:sz w:val="28"/>
        </w:rPr>
        <w:t>
      94. Базовый уровень освоения учебных предметов включает обязательный минимум объема знаний обучающихся и их умений и навыков.</w:t>
      </w:r>
    </w:p>
    <w:bookmarkEnd w:id="1191"/>
    <w:bookmarkStart w:name="z1211" w:id="1192"/>
    <w:p>
      <w:pPr>
        <w:spacing w:after="0"/>
        <w:ind w:left="0"/>
        <w:jc w:val="both"/>
      </w:pPr>
      <w:r>
        <w:rPr>
          <w:rFonts w:ascii="Times New Roman"/>
          <w:b w:val="false"/>
          <w:i w:val="false"/>
          <w:color w:val="000000"/>
          <w:sz w:val="28"/>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bookmarkEnd w:id="1192"/>
    <w:bookmarkStart w:name="z1212" w:id="1193"/>
    <w:p>
      <w:pPr>
        <w:spacing w:after="0"/>
        <w:ind w:left="0"/>
        <w:jc w:val="both"/>
      </w:pPr>
      <w:r>
        <w:rPr>
          <w:rFonts w:ascii="Times New Roman"/>
          <w:b w:val="false"/>
          <w:i w:val="false"/>
          <w:color w:val="000000"/>
          <w:sz w:val="28"/>
        </w:rPr>
        <w:t>
      Профильный уровни освоения учебных предметов реализуются на основе типовых учебных программ для углубленного изучения.</w:t>
      </w:r>
    </w:p>
    <w:bookmarkEnd w:id="1193"/>
    <w:bookmarkStart w:name="z1213" w:id="1194"/>
    <w:p>
      <w:pPr>
        <w:spacing w:after="0"/>
        <w:ind w:left="0"/>
        <w:jc w:val="both"/>
      </w:pPr>
      <w:r>
        <w:rPr>
          <w:rFonts w:ascii="Times New Roman"/>
          <w:b w:val="false"/>
          <w:i w:val="false"/>
          <w:color w:val="000000"/>
          <w:sz w:val="28"/>
        </w:rPr>
        <w:t>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bookmarkEnd w:id="1194"/>
    <w:bookmarkStart w:name="z1214" w:id="1195"/>
    <w:p>
      <w:pPr>
        <w:spacing w:after="0"/>
        <w:ind w:left="0"/>
        <w:jc w:val="both"/>
      </w:pPr>
      <w:r>
        <w:rPr>
          <w:rFonts w:ascii="Times New Roman"/>
          <w:b w:val="false"/>
          <w:i w:val="false"/>
          <w:color w:val="000000"/>
          <w:sz w:val="28"/>
        </w:rPr>
        <w:t>
      97. Предметные результаты освоения содержания среднего образования оцениваются пятибалльной системой.</w:t>
      </w:r>
    </w:p>
    <w:bookmarkEnd w:id="1195"/>
    <w:bookmarkStart w:name="z1215" w:id="1196"/>
    <w:p>
      <w:pPr>
        <w:spacing w:after="0"/>
        <w:ind w:left="0"/>
        <w:jc w:val="both"/>
      </w:pPr>
      <w:r>
        <w:rPr>
          <w:rFonts w:ascii="Times New Roman"/>
          <w:b w:val="false"/>
          <w:i w:val="false"/>
          <w:color w:val="000000"/>
          <w:sz w:val="28"/>
        </w:rPr>
        <w:t>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bookmarkEnd w:id="1196"/>
    <w:bookmarkStart w:name="z1216" w:id="1197"/>
    <w:p>
      <w:pPr>
        <w:spacing w:after="0"/>
        <w:ind w:left="0"/>
        <w:jc w:val="left"/>
      </w:pPr>
      <w:r>
        <w:rPr>
          <w:rFonts w:ascii="Times New Roman"/>
          <w:b/>
          <w:i w:val="false"/>
          <w:color w:val="000000"/>
        </w:rPr>
        <w:t xml:space="preserve"> Глава 5. Требования к сроку обучения</w:t>
      </w:r>
    </w:p>
    <w:bookmarkEnd w:id="1197"/>
    <w:bookmarkStart w:name="z1217" w:id="1198"/>
    <w:p>
      <w:pPr>
        <w:spacing w:after="0"/>
        <w:ind w:left="0"/>
        <w:jc w:val="both"/>
      </w:pPr>
      <w:r>
        <w:rPr>
          <w:rFonts w:ascii="Times New Roman"/>
          <w:b w:val="false"/>
          <w:i w:val="false"/>
          <w:color w:val="000000"/>
          <w:sz w:val="28"/>
        </w:rPr>
        <w:t>
      99. Срок освоения общеобразовательной учебной программы общего среднего образования – два года.</w:t>
      </w:r>
    </w:p>
    <w:bookmarkEnd w:id="1198"/>
    <w:bookmarkStart w:name="z1218" w:id="1199"/>
    <w:p>
      <w:pPr>
        <w:spacing w:after="0"/>
        <w:ind w:left="0"/>
        <w:jc w:val="both"/>
      </w:pPr>
      <w:r>
        <w:rPr>
          <w:rFonts w:ascii="Times New Roman"/>
          <w:b w:val="false"/>
          <w:i w:val="false"/>
          <w:color w:val="000000"/>
          <w:sz w:val="28"/>
        </w:rPr>
        <w:t>
      100. Продолжительность учебного года в 10-11 классах – 34 учебные недели.</w:t>
      </w:r>
    </w:p>
    <w:bookmarkEnd w:id="1199"/>
    <w:bookmarkStart w:name="z1219" w:id="1200"/>
    <w:p>
      <w:pPr>
        <w:spacing w:after="0"/>
        <w:ind w:left="0"/>
        <w:jc w:val="both"/>
      </w:pPr>
      <w:r>
        <w:rPr>
          <w:rFonts w:ascii="Times New Roman"/>
          <w:b w:val="false"/>
          <w:i w:val="false"/>
          <w:color w:val="000000"/>
          <w:sz w:val="28"/>
        </w:rPr>
        <w:t xml:space="preserve">
      101. Продолжительность каникулярного времени в учебном году составляет не менее 30 дней. </w:t>
      </w:r>
    </w:p>
    <w:bookmarkEnd w:id="1200"/>
    <w:bookmarkStart w:name="z1220" w:id="1201"/>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bookmarkEnd w:id="1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31 октября 2018 года № 604</w:t>
            </w:r>
          </w:p>
        </w:tc>
      </w:tr>
    </w:tbl>
    <w:bookmarkStart w:name="z1222" w:id="1202"/>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w:t>
      </w:r>
    </w:p>
    <w:bookmarkEnd w:id="1202"/>
    <w:bookmarkStart w:name="z1223" w:id="1203"/>
    <w:p>
      <w:pPr>
        <w:spacing w:after="0"/>
        <w:ind w:left="0"/>
        <w:jc w:val="left"/>
      </w:pPr>
      <w:r>
        <w:rPr>
          <w:rFonts w:ascii="Times New Roman"/>
          <w:b/>
          <w:i w:val="false"/>
          <w:color w:val="000000"/>
        </w:rPr>
        <w:t xml:space="preserve"> Глава 1. Общие положения</w:t>
      </w:r>
    </w:p>
    <w:bookmarkEnd w:id="1203"/>
    <w:bookmarkStart w:name="z1224" w:id="1204"/>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bookmarkEnd w:id="1204"/>
    <w:bookmarkStart w:name="z1225" w:id="1205"/>
    <w:p>
      <w:pPr>
        <w:spacing w:after="0"/>
        <w:ind w:left="0"/>
        <w:jc w:val="both"/>
      </w:pPr>
      <w:r>
        <w:rPr>
          <w:rFonts w:ascii="Times New Roman"/>
          <w:b w:val="false"/>
          <w:i w:val="false"/>
          <w:color w:val="000000"/>
          <w:sz w:val="28"/>
        </w:rPr>
        <w:t>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bookmarkEnd w:id="1205"/>
    <w:bookmarkStart w:name="z1226" w:id="1206"/>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1206"/>
    <w:bookmarkStart w:name="z1227" w:id="1207"/>
    <w:p>
      <w:pPr>
        <w:spacing w:after="0"/>
        <w:ind w:left="0"/>
        <w:jc w:val="both"/>
      </w:pPr>
      <w:r>
        <w:rPr>
          <w:rFonts w:ascii="Times New Roman"/>
          <w:b w:val="false"/>
          <w:i w:val="false"/>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bookmarkEnd w:id="1207"/>
    <w:bookmarkStart w:name="z1228" w:id="1208"/>
    <w:p>
      <w:pPr>
        <w:spacing w:after="0"/>
        <w:ind w:left="0"/>
        <w:jc w:val="both"/>
      </w:pPr>
      <w:r>
        <w:rPr>
          <w:rFonts w:ascii="Times New Roman"/>
          <w:b w:val="false"/>
          <w:i w:val="false"/>
          <w:color w:val="000000"/>
          <w:sz w:val="28"/>
        </w:rPr>
        <w:t>
      2) академический час – время контактной работы обучающегося с преподавателем по расписанию на всех видах учебных занятий;</w:t>
      </w:r>
    </w:p>
    <w:bookmarkEnd w:id="1208"/>
    <w:bookmarkStart w:name="z1229" w:id="1209"/>
    <w:p>
      <w:pPr>
        <w:spacing w:after="0"/>
        <w:ind w:left="0"/>
        <w:jc w:val="both"/>
      </w:pPr>
      <w:r>
        <w:rPr>
          <w:rFonts w:ascii="Times New Roman"/>
          <w:b w:val="false"/>
          <w:i w:val="false"/>
          <w:color w:val="000000"/>
          <w:sz w:val="28"/>
        </w:rPr>
        <w:t>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bookmarkEnd w:id="1209"/>
    <w:bookmarkStart w:name="z1230" w:id="1210"/>
    <w:p>
      <w:pPr>
        <w:spacing w:after="0"/>
        <w:ind w:left="0"/>
        <w:jc w:val="both"/>
      </w:pPr>
      <w:r>
        <w:rPr>
          <w:rFonts w:ascii="Times New Roman"/>
          <w:b w:val="false"/>
          <w:i w:val="false"/>
          <w:color w:val="000000"/>
          <w:sz w:val="28"/>
        </w:rPr>
        <w:t>
      4) компонент ВСУЗа (далее – ВК) - перечень учебных дисциплин и соответствующих минимальных объемов академических кредитов, определяемых ВCУЗом самостоятельно для освоения образовательной программы;</w:t>
      </w:r>
    </w:p>
    <w:bookmarkEnd w:id="1210"/>
    <w:bookmarkStart w:name="z1231" w:id="1211"/>
    <w:p>
      <w:pPr>
        <w:spacing w:after="0"/>
        <w:ind w:left="0"/>
        <w:jc w:val="both"/>
      </w:pPr>
      <w:r>
        <w:rPr>
          <w:rFonts w:ascii="Times New Roman"/>
          <w:b w:val="false"/>
          <w:i w:val="false"/>
          <w:color w:val="000000"/>
          <w:sz w:val="28"/>
        </w:rPr>
        <w:t>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bookmarkEnd w:id="1211"/>
    <w:bookmarkStart w:name="z1232" w:id="1212"/>
    <w:p>
      <w:pPr>
        <w:spacing w:after="0"/>
        <w:ind w:left="0"/>
        <w:jc w:val="both"/>
      </w:pPr>
      <w:r>
        <w:rPr>
          <w:rFonts w:ascii="Times New Roman"/>
          <w:b w:val="false"/>
          <w:i w:val="false"/>
          <w:color w:val="000000"/>
          <w:sz w:val="28"/>
        </w:rPr>
        <w:t>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bookmarkEnd w:id="1212"/>
    <w:bookmarkStart w:name="z1233" w:id="1213"/>
    <w:p>
      <w:pPr>
        <w:spacing w:after="0"/>
        <w:ind w:left="0"/>
        <w:jc w:val="both"/>
      </w:pPr>
      <w:r>
        <w:rPr>
          <w:rFonts w:ascii="Times New Roman"/>
          <w:b w:val="false"/>
          <w:i w:val="false"/>
          <w:color w:val="000000"/>
          <w:sz w:val="28"/>
        </w:rPr>
        <w:t>
      7) базовая компетенция – способность управлять собой и собственной деятельностью, склонность к самомотивации и самоорганизации;</w:t>
      </w:r>
    </w:p>
    <w:bookmarkEnd w:id="1213"/>
    <w:bookmarkStart w:name="z1234" w:id="1214"/>
    <w:p>
      <w:pPr>
        <w:spacing w:after="0"/>
        <w:ind w:left="0"/>
        <w:jc w:val="both"/>
      </w:pPr>
      <w:r>
        <w:rPr>
          <w:rFonts w:ascii="Times New Roman"/>
          <w:b w:val="false"/>
          <w:i w:val="false"/>
          <w:color w:val="000000"/>
          <w:sz w:val="28"/>
        </w:rPr>
        <w:t>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1214"/>
    <w:bookmarkStart w:name="z1235" w:id="1215"/>
    <w:p>
      <w:pPr>
        <w:spacing w:after="0"/>
        <w:ind w:left="0"/>
        <w:jc w:val="both"/>
      </w:pPr>
      <w:r>
        <w:rPr>
          <w:rFonts w:ascii="Times New Roman"/>
          <w:b w:val="false"/>
          <w:i w:val="false"/>
          <w:color w:val="000000"/>
          <w:sz w:val="28"/>
        </w:rPr>
        <w:t>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bookmarkEnd w:id="1215"/>
    <w:bookmarkStart w:name="z1236" w:id="1216"/>
    <w:p>
      <w:pPr>
        <w:spacing w:after="0"/>
        <w:ind w:left="0"/>
        <w:jc w:val="both"/>
      </w:pPr>
      <w:r>
        <w:rPr>
          <w:rFonts w:ascii="Times New Roman"/>
          <w:b w:val="false"/>
          <w:i w:val="false"/>
          <w:color w:val="000000"/>
          <w:sz w:val="28"/>
        </w:rPr>
        <w:t>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bookmarkEnd w:id="1216"/>
    <w:bookmarkStart w:name="z1237" w:id="1217"/>
    <w:p>
      <w:pPr>
        <w:spacing w:after="0"/>
        <w:ind w:left="0"/>
        <w:jc w:val="both"/>
      </w:pPr>
      <w:r>
        <w:rPr>
          <w:rFonts w:ascii="Times New Roman"/>
          <w:b w:val="false"/>
          <w:i w:val="false"/>
          <w:color w:val="000000"/>
          <w:sz w:val="28"/>
        </w:rPr>
        <w:t>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bookmarkEnd w:id="1217"/>
    <w:bookmarkStart w:name="z1238" w:id="1218"/>
    <w:p>
      <w:pPr>
        <w:spacing w:after="0"/>
        <w:ind w:left="0"/>
        <w:jc w:val="both"/>
      </w:pPr>
      <w:r>
        <w:rPr>
          <w:rFonts w:ascii="Times New Roman"/>
          <w:b w:val="false"/>
          <w:i w:val="false"/>
          <w:color w:val="000000"/>
          <w:sz w:val="28"/>
        </w:rPr>
        <w:t>
      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bookmarkEnd w:id="1218"/>
    <w:bookmarkStart w:name="z1239" w:id="1219"/>
    <w:p>
      <w:pPr>
        <w:spacing w:after="0"/>
        <w:ind w:left="0"/>
        <w:jc w:val="both"/>
      </w:pPr>
      <w:r>
        <w:rPr>
          <w:rFonts w:ascii="Times New Roman"/>
          <w:b w:val="false"/>
          <w:i w:val="false"/>
          <w:color w:val="000000"/>
          <w:sz w:val="28"/>
        </w:rPr>
        <w:t>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1219"/>
    <w:bookmarkStart w:name="z1240" w:id="1220"/>
    <w:p>
      <w:pPr>
        <w:spacing w:after="0"/>
        <w:ind w:left="0"/>
        <w:jc w:val="both"/>
      </w:pPr>
      <w:r>
        <w:rPr>
          <w:rFonts w:ascii="Times New Roman"/>
          <w:b w:val="false"/>
          <w:i w:val="false"/>
          <w:color w:val="000000"/>
          <w:sz w:val="28"/>
        </w:rPr>
        <w:t>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1220"/>
    <w:bookmarkStart w:name="z1241" w:id="1221"/>
    <w:p>
      <w:pPr>
        <w:spacing w:after="0"/>
        <w:ind w:left="0"/>
        <w:jc w:val="both"/>
      </w:pPr>
      <w:r>
        <w:rPr>
          <w:rFonts w:ascii="Times New Roman"/>
          <w:b w:val="false"/>
          <w:i w:val="false"/>
          <w:color w:val="000000"/>
          <w:sz w:val="28"/>
        </w:rPr>
        <w:t>
      15) кредит - унифицированная единица измерения объема учебной работы обучающегося (преподавателя) в рамках образовательных программ;</w:t>
      </w:r>
    </w:p>
    <w:bookmarkEnd w:id="1221"/>
    <w:bookmarkStart w:name="z1242" w:id="1222"/>
    <w:p>
      <w:pPr>
        <w:spacing w:after="0"/>
        <w:ind w:left="0"/>
        <w:jc w:val="both"/>
      </w:pPr>
      <w:r>
        <w:rPr>
          <w:rFonts w:ascii="Times New Roman"/>
          <w:b w:val="false"/>
          <w:i w:val="false"/>
          <w:color w:val="000000"/>
          <w:sz w:val="28"/>
        </w:rPr>
        <w:t>
      16) модуль - независимый, самодостаточный и полный раздел образовательной программы ТиПО или период обучения;</w:t>
      </w:r>
    </w:p>
    <w:bookmarkEnd w:id="1222"/>
    <w:bookmarkStart w:name="z1243" w:id="1223"/>
    <w:p>
      <w:pPr>
        <w:spacing w:after="0"/>
        <w:ind w:left="0"/>
        <w:jc w:val="both"/>
      </w:pPr>
      <w:r>
        <w:rPr>
          <w:rFonts w:ascii="Times New Roman"/>
          <w:b w:val="false"/>
          <w:i w:val="false"/>
          <w:color w:val="000000"/>
          <w:sz w:val="28"/>
        </w:rPr>
        <w:t>
      17) модульное обучение - способ организации учебного процесса на основе освоения модульных образовательных программ ТиПО;</w:t>
      </w:r>
    </w:p>
    <w:bookmarkEnd w:id="1223"/>
    <w:bookmarkStart w:name="z1244" w:id="1224"/>
    <w:p>
      <w:pPr>
        <w:spacing w:after="0"/>
        <w:ind w:left="0"/>
        <w:jc w:val="both"/>
      </w:pPr>
      <w:r>
        <w:rPr>
          <w:rFonts w:ascii="Times New Roman"/>
          <w:b w:val="false"/>
          <w:i w:val="false"/>
          <w:color w:val="000000"/>
          <w:sz w:val="28"/>
        </w:rPr>
        <w:t>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bookmarkEnd w:id="1224"/>
    <w:bookmarkStart w:name="z1245" w:id="1225"/>
    <w:p>
      <w:pPr>
        <w:spacing w:after="0"/>
        <w:ind w:left="0"/>
        <w:jc w:val="both"/>
      </w:pPr>
      <w:r>
        <w:rPr>
          <w:rFonts w:ascii="Times New Roman"/>
          <w:b w:val="false"/>
          <w:i w:val="false"/>
          <w:color w:val="000000"/>
          <w:sz w:val="28"/>
        </w:rPr>
        <w:t>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bookmarkEnd w:id="1225"/>
    <w:bookmarkStart w:name="z1246" w:id="1226"/>
    <w:p>
      <w:pPr>
        <w:spacing w:after="0"/>
        <w:ind w:left="0"/>
        <w:jc w:val="both"/>
      </w:pPr>
      <w:r>
        <w:rPr>
          <w:rFonts w:ascii="Times New Roman"/>
          <w:b w:val="false"/>
          <w:i w:val="false"/>
          <w:color w:val="000000"/>
          <w:sz w:val="28"/>
        </w:rPr>
        <w:t>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bookmarkEnd w:id="1226"/>
    <w:bookmarkStart w:name="z1247" w:id="1227"/>
    <w:p>
      <w:pPr>
        <w:spacing w:after="0"/>
        <w:ind w:left="0"/>
        <w:jc w:val="both"/>
      </w:pPr>
      <w:r>
        <w:rPr>
          <w:rFonts w:ascii="Times New Roman"/>
          <w:b w:val="false"/>
          <w:i w:val="false"/>
          <w:color w:val="000000"/>
          <w:sz w:val="28"/>
        </w:rPr>
        <w:t>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bookmarkEnd w:id="1227"/>
    <w:bookmarkStart w:name="z1248" w:id="1228"/>
    <w:p>
      <w:pPr>
        <w:spacing w:after="0"/>
        <w:ind w:left="0"/>
        <w:jc w:val="both"/>
      </w:pPr>
      <w:r>
        <w:rPr>
          <w:rFonts w:ascii="Times New Roman"/>
          <w:b w:val="false"/>
          <w:i w:val="false"/>
          <w:color w:val="000000"/>
          <w:sz w:val="28"/>
        </w:rPr>
        <w:t>
      22) срок обучения - срок освоения образовательной программы ТиПО по конкретной форме обучения (очное, вечернее, заочное);</w:t>
      </w:r>
    </w:p>
    <w:bookmarkEnd w:id="1228"/>
    <w:bookmarkStart w:name="z1249" w:id="1229"/>
    <w:p>
      <w:pPr>
        <w:spacing w:after="0"/>
        <w:ind w:left="0"/>
        <w:jc w:val="both"/>
      </w:pPr>
      <w:r>
        <w:rPr>
          <w:rFonts w:ascii="Times New Roman"/>
          <w:b w:val="false"/>
          <w:i w:val="false"/>
          <w:color w:val="000000"/>
          <w:sz w:val="28"/>
        </w:rPr>
        <w:t>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bookmarkEnd w:id="1229"/>
    <w:bookmarkStart w:name="z1250" w:id="1230"/>
    <w:p>
      <w:pPr>
        <w:spacing w:after="0"/>
        <w:ind w:left="0"/>
        <w:jc w:val="both"/>
      </w:pPr>
      <w:r>
        <w:rPr>
          <w:rFonts w:ascii="Times New Roman"/>
          <w:b w:val="false"/>
          <w:i w:val="false"/>
          <w:color w:val="000000"/>
          <w:sz w:val="28"/>
        </w:rPr>
        <w:t>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bookmarkEnd w:id="1230"/>
    <w:bookmarkStart w:name="z1251" w:id="1231"/>
    <w:p>
      <w:pPr>
        <w:spacing w:after="0"/>
        <w:ind w:left="0"/>
        <w:jc w:val="both"/>
      </w:pPr>
      <w:r>
        <w:rPr>
          <w:rFonts w:ascii="Times New Roman"/>
          <w:b w:val="false"/>
          <w:i w:val="false"/>
          <w:color w:val="000000"/>
          <w:sz w:val="28"/>
        </w:rPr>
        <w:t>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bookmarkEnd w:id="1231"/>
    <w:bookmarkStart w:name="z1252" w:id="1232"/>
    <w:p>
      <w:pPr>
        <w:spacing w:after="0"/>
        <w:ind w:left="0"/>
        <w:jc w:val="both"/>
      </w:pPr>
      <w:r>
        <w:rPr>
          <w:rFonts w:ascii="Times New Roman"/>
          <w:b w:val="false"/>
          <w:i w:val="false"/>
          <w:color w:val="000000"/>
          <w:sz w:val="28"/>
        </w:rPr>
        <w:t>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bookmarkEnd w:id="1232"/>
    <w:bookmarkStart w:name="z1253" w:id="1233"/>
    <w:p>
      <w:pPr>
        <w:spacing w:after="0"/>
        <w:ind w:left="0"/>
        <w:jc w:val="both"/>
      </w:pPr>
      <w:r>
        <w:rPr>
          <w:rFonts w:ascii="Times New Roman"/>
          <w:b w:val="false"/>
          <w:i w:val="false"/>
          <w:color w:val="000000"/>
          <w:sz w:val="28"/>
        </w:rPr>
        <w:t>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bookmarkEnd w:id="1233"/>
    <w:bookmarkStart w:name="z1254" w:id="1234"/>
    <w:p>
      <w:pPr>
        <w:spacing w:after="0"/>
        <w:ind w:left="0"/>
        <w:jc w:val="both"/>
      </w:pPr>
      <w:r>
        <w:rPr>
          <w:rFonts w:ascii="Times New Roman"/>
          <w:b w:val="false"/>
          <w:i w:val="false"/>
          <w:color w:val="000000"/>
          <w:sz w:val="28"/>
        </w:rPr>
        <w:t>
      28) цикл - совокупность учебных дисциплин одной образовательной направленности;</w:t>
      </w:r>
    </w:p>
    <w:bookmarkEnd w:id="1234"/>
    <w:bookmarkStart w:name="z1255" w:id="1235"/>
    <w:p>
      <w:pPr>
        <w:spacing w:after="0"/>
        <w:ind w:left="0"/>
        <w:jc w:val="both"/>
      </w:pPr>
      <w:r>
        <w:rPr>
          <w:rFonts w:ascii="Times New Roman"/>
          <w:b w:val="false"/>
          <w:i w:val="false"/>
          <w:color w:val="000000"/>
          <w:sz w:val="28"/>
        </w:rPr>
        <w:t>
      29) каталог элективных дисциплин и (или) модулей – перечень дисциплин и (или) модулей компонента по выбору, содержащий их краткое описание;</w:t>
      </w:r>
    </w:p>
    <w:bookmarkEnd w:id="1235"/>
    <w:bookmarkStart w:name="z1256" w:id="1236"/>
    <w:p>
      <w:pPr>
        <w:spacing w:after="0"/>
        <w:ind w:left="0"/>
        <w:jc w:val="both"/>
      </w:pPr>
      <w:r>
        <w:rPr>
          <w:rFonts w:ascii="Times New Roman"/>
          <w:b w:val="false"/>
          <w:i w:val="false"/>
          <w:color w:val="000000"/>
          <w:sz w:val="28"/>
        </w:rPr>
        <w:t>
      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bookmarkEnd w:id="1236"/>
    <w:bookmarkStart w:name="z1257" w:id="1237"/>
    <w:p>
      <w:pPr>
        <w:spacing w:after="0"/>
        <w:ind w:left="0"/>
        <w:jc w:val="both"/>
      </w:pPr>
      <w:r>
        <w:rPr>
          <w:rFonts w:ascii="Times New Roman"/>
          <w:b w:val="false"/>
          <w:i w:val="false"/>
          <w:color w:val="000000"/>
          <w:sz w:val="28"/>
        </w:rPr>
        <w:t>
      3. Организация учебного процесса по подготовке кадров с техническим и профессиональным образованием (далее - ТиПО) осуществляется на основе:</w:t>
      </w:r>
    </w:p>
    <w:bookmarkEnd w:id="1237"/>
    <w:bookmarkStart w:name="z1258" w:id="1238"/>
    <w:p>
      <w:pPr>
        <w:spacing w:after="0"/>
        <w:ind w:left="0"/>
        <w:jc w:val="both"/>
      </w:pPr>
      <w:r>
        <w:rPr>
          <w:rFonts w:ascii="Times New Roman"/>
          <w:b w:val="false"/>
          <w:i w:val="false"/>
          <w:color w:val="000000"/>
          <w:sz w:val="28"/>
        </w:rPr>
        <w:t>
      1) образовательных программ ТиПО по специальностям;</w:t>
      </w:r>
    </w:p>
    <w:bookmarkEnd w:id="1238"/>
    <w:bookmarkStart w:name="z1259" w:id="1239"/>
    <w:p>
      <w:pPr>
        <w:spacing w:after="0"/>
        <w:ind w:left="0"/>
        <w:jc w:val="both"/>
      </w:pPr>
      <w:r>
        <w:rPr>
          <w:rFonts w:ascii="Times New Roman"/>
          <w:b w:val="false"/>
          <w:i w:val="false"/>
          <w:color w:val="000000"/>
          <w:sz w:val="28"/>
        </w:rPr>
        <w:t>
      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bookmarkEnd w:id="1239"/>
    <w:bookmarkStart w:name="z1260" w:id="1240"/>
    <w:p>
      <w:pPr>
        <w:spacing w:after="0"/>
        <w:ind w:left="0"/>
        <w:jc w:val="left"/>
      </w:pPr>
      <w:r>
        <w:rPr>
          <w:rFonts w:ascii="Times New Roman"/>
          <w:b/>
          <w:i w:val="false"/>
          <w:color w:val="000000"/>
        </w:rPr>
        <w:t xml:space="preserve"> Глава 2. Требования к содержанию технического и профессионального образования с ориентиром на результаты обучения</w:t>
      </w:r>
    </w:p>
    <w:bookmarkEnd w:id="1240"/>
    <w:bookmarkStart w:name="z1261" w:id="1241"/>
    <w:p>
      <w:pPr>
        <w:spacing w:after="0"/>
        <w:ind w:left="0"/>
        <w:jc w:val="both"/>
      </w:pPr>
      <w:r>
        <w:rPr>
          <w:rFonts w:ascii="Times New Roman"/>
          <w:b w:val="false"/>
          <w:i w:val="false"/>
          <w:color w:val="000000"/>
          <w:sz w:val="28"/>
        </w:rPr>
        <w:t>
      4. Содержание обучения на уровне ТиПО определяется образовательными программами ТиПО и ориентируется на результаты обучения.</w:t>
      </w:r>
    </w:p>
    <w:bookmarkEnd w:id="1241"/>
    <w:bookmarkStart w:name="z1262" w:id="1242"/>
    <w:p>
      <w:pPr>
        <w:spacing w:after="0"/>
        <w:ind w:left="0"/>
        <w:jc w:val="both"/>
      </w:pPr>
      <w:r>
        <w:rPr>
          <w:rFonts w:ascii="Times New Roman"/>
          <w:b w:val="false"/>
          <w:i w:val="false"/>
          <w:color w:val="000000"/>
          <w:sz w:val="28"/>
        </w:rPr>
        <w:t>
      Содержание образовательных программ ТиПО предусматривает изучение:</w:t>
      </w:r>
    </w:p>
    <w:bookmarkEnd w:id="1242"/>
    <w:bookmarkStart w:name="z1263" w:id="1243"/>
    <w:p>
      <w:pPr>
        <w:spacing w:after="0"/>
        <w:ind w:left="0"/>
        <w:jc w:val="both"/>
      </w:pPr>
      <w:r>
        <w:rPr>
          <w:rFonts w:ascii="Times New Roman"/>
          <w:b w:val="false"/>
          <w:i w:val="false"/>
          <w:color w:val="000000"/>
          <w:sz w:val="28"/>
        </w:rPr>
        <w:t>
      при подготовке квалифицированных рабочих кадров:</w:t>
      </w:r>
    </w:p>
    <w:bookmarkEnd w:id="1243"/>
    <w:bookmarkStart w:name="z1264" w:id="1244"/>
    <w:p>
      <w:pPr>
        <w:spacing w:after="0"/>
        <w:ind w:left="0"/>
        <w:jc w:val="both"/>
      </w:pPr>
      <w:r>
        <w:rPr>
          <w:rFonts w:ascii="Times New Roman"/>
          <w:b w:val="false"/>
          <w:i w:val="false"/>
          <w:color w:val="000000"/>
          <w:sz w:val="28"/>
        </w:rPr>
        <w:t>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bookmarkEnd w:id="1244"/>
    <w:bookmarkStart w:name="z1265" w:id="1245"/>
    <w:p>
      <w:pPr>
        <w:spacing w:after="0"/>
        <w:ind w:left="0"/>
        <w:jc w:val="both"/>
      </w:pPr>
      <w:r>
        <w:rPr>
          <w:rFonts w:ascii="Times New Roman"/>
          <w:b w:val="false"/>
          <w:i w:val="false"/>
          <w:color w:val="000000"/>
          <w:sz w:val="28"/>
        </w:rPr>
        <w:t>
      2) выполнение лабораторно-практических занятий;</w:t>
      </w:r>
    </w:p>
    <w:bookmarkEnd w:id="1245"/>
    <w:bookmarkStart w:name="z1266" w:id="1246"/>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246"/>
    <w:bookmarkStart w:name="z1267" w:id="1247"/>
    <w:p>
      <w:pPr>
        <w:spacing w:after="0"/>
        <w:ind w:left="0"/>
        <w:jc w:val="both"/>
      </w:pPr>
      <w:r>
        <w:rPr>
          <w:rFonts w:ascii="Times New Roman"/>
          <w:b w:val="false"/>
          <w:i w:val="false"/>
          <w:color w:val="000000"/>
          <w:sz w:val="28"/>
        </w:rPr>
        <w:t>
      4) прохождение промежуточной и итоговой аттестации.</w:t>
      </w:r>
    </w:p>
    <w:bookmarkEnd w:id="1247"/>
    <w:bookmarkStart w:name="z1268" w:id="1248"/>
    <w:p>
      <w:pPr>
        <w:spacing w:after="0"/>
        <w:ind w:left="0"/>
        <w:jc w:val="both"/>
      </w:pPr>
      <w:r>
        <w:rPr>
          <w:rFonts w:ascii="Times New Roman"/>
          <w:b w:val="false"/>
          <w:i w:val="false"/>
          <w:color w:val="000000"/>
          <w:sz w:val="28"/>
        </w:rPr>
        <w:t>
      при подготовке специалистов среднего звена:</w:t>
      </w:r>
    </w:p>
    <w:bookmarkEnd w:id="1248"/>
    <w:bookmarkStart w:name="z1269" w:id="1249"/>
    <w:p>
      <w:pPr>
        <w:spacing w:after="0"/>
        <w:ind w:left="0"/>
        <w:jc w:val="both"/>
      </w:pPr>
      <w:r>
        <w:rPr>
          <w:rFonts w:ascii="Times New Roman"/>
          <w:b w:val="false"/>
          <w:i w:val="false"/>
          <w:color w:val="000000"/>
          <w:sz w:val="28"/>
        </w:rPr>
        <w:t>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bookmarkEnd w:id="1249"/>
    <w:bookmarkStart w:name="z1270" w:id="1250"/>
    <w:p>
      <w:pPr>
        <w:spacing w:after="0"/>
        <w:ind w:left="0"/>
        <w:jc w:val="both"/>
      </w:pPr>
      <w:r>
        <w:rPr>
          <w:rFonts w:ascii="Times New Roman"/>
          <w:b w:val="false"/>
          <w:i w:val="false"/>
          <w:color w:val="000000"/>
          <w:sz w:val="28"/>
        </w:rPr>
        <w:t>
      2) выполнение лабораторно-практических занятий;</w:t>
      </w:r>
    </w:p>
    <w:bookmarkEnd w:id="1250"/>
    <w:bookmarkStart w:name="z1271" w:id="1251"/>
    <w:p>
      <w:pPr>
        <w:spacing w:after="0"/>
        <w:ind w:left="0"/>
        <w:jc w:val="both"/>
      </w:pPr>
      <w:r>
        <w:rPr>
          <w:rFonts w:ascii="Times New Roman"/>
          <w:b w:val="false"/>
          <w:i w:val="false"/>
          <w:color w:val="000000"/>
          <w:sz w:val="28"/>
        </w:rPr>
        <w:t>
      3) прохождение профессиональной практики;</w:t>
      </w:r>
    </w:p>
    <w:bookmarkEnd w:id="1251"/>
    <w:bookmarkStart w:name="z1272" w:id="1252"/>
    <w:p>
      <w:pPr>
        <w:spacing w:after="0"/>
        <w:ind w:left="0"/>
        <w:jc w:val="both"/>
      </w:pPr>
      <w:r>
        <w:rPr>
          <w:rFonts w:ascii="Times New Roman"/>
          <w:b w:val="false"/>
          <w:i w:val="false"/>
          <w:color w:val="000000"/>
          <w:sz w:val="28"/>
        </w:rPr>
        <w:t>
      4) выполнение курсового и дипломного проектирования (работы), если иное не предусмотрено рабочим учебным планом;</w:t>
      </w:r>
    </w:p>
    <w:bookmarkEnd w:id="1252"/>
    <w:bookmarkStart w:name="z1273" w:id="1253"/>
    <w:p>
      <w:pPr>
        <w:spacing w:after="0"/>
        <w:ind w:left="0"/>
        <w:jc w:val="both"/>
      </w:pPr>
      <w:r>
        <w:rPr>
          <w:rFonts w:ascii="Times New Roman"/>
          <w:b w:val="false"/>
          <w:i w:val="false"/>
          <w:color w:val="000000"/>
          <w:sz w:val="28"/>
        </w:rPr>
        <w:t>
      5) прохождение промежуточной и итоговой аттестации.</w:t>
      </w:r>
    </w:p>
    <w:bookmarkEnd w:id="1253"/>
    <w:bookmarkStart w:name="z1274" w:id="1254"/>
    <w:p>
      <w:pPr>
        <w:spacing w:after="0"/>
        <w:ind w:left="0"/>
        <w:jc w:val="both"/>
      </w:pPr>
      <w:r>
        <w:rPr>
          <w:rFonts w:ascii="Times New Roman"/>
          <w:b w:val="false"/>
          <w:i w:val="false"/>
          <w:color w:val="000000"/>
          <w:sz w:val="28"/>
        </w:rPr>
        <w:t>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bookmarkEnd w:id="1254"/>
    <w:bookmarkStart w:name="z1275" w:id="1255"/>
    <w:p>
      <w:pPr>
        <w:spacing w:after="0"/>
        <w:ind w:left="0"/>
        <w:jc w:val="both"/>
      </w:pPr>
      <w:r>
        <w:rPr>
          <w:rFonts w:ascii="Times New Roman"/>
          <w:b w:val="false"/>
          <w:i w:val="false"/>
          <w:color w:val="000000"/>
          <w:sz w:val="28"/>
        </w:rPr>
        <w:t>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1255"/>
    <w:bookmarkStart w:name="z1276" w:id="1256"/>
    <w:p>
      <w:pPr>
        <w:spacing w:after="0"/>
        <w:ind w:left="0"/>
        <w:jc w:val="both"/>
      </w:pPr>
      <w:r>
        <w:rPr>
          <w:rFonts w:ascii="Times New Roman"/>
          <w:b w:val="false"/>
          <w:i w:val="false"/>
          <w:color w:val="000000"/>
          <w:sz w:val="28"/>
        </w:rPr>
        <w:t>
      6. Реализация образовательных программ ТиПО обеспечивается:</w:t>
      </w:r>
    </w:p>
    <w:bookmarkEnd w:id="1256"/>
    <w:bookmarkStart w:name="z1277" w:id="1257"/>
    <w:p>
      <w:pPr>
        <w:spacing w:after="0"/>
        <w:ind w:left="0"/>
        <w:jc w:val="both"/>
      </w:pPr>
      <w:r>
        <w:rPr>
          <w:rFonts w:ascii="Times New Roman"/>
          <w:b w:val="false"/>
          <w:i w:val="false"/>
          <w:color w:val="000000"/>
          <w:sz w:val="28"/>
        </w:rPr>
        <w:t>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bookmarkEnd w:id="1257"/>
    <w:bookmarkStart w:name="z1278" w:id="1258"/>
    <w:p>
      <w:pPr>
        <w:spacing w:after="0"/>
        <w:ind w:left="0"/>
        <w:jc w:val="both"/>
      </w:pPr>
      <w:r>
        <w:rPr>
          <w:rFonts w:ascii="Times New Roman"/>
          <w:b w:val="false"/>
          <w:i w:val="false"/>
          <w:color w:val="000000"/>
          <w:sz w:val="28"/>
        </w:rPr>
        <w:t>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bookmarkEnd w:id="1258"/>
    <w:bookmarkStart w:name="z1279" w:id="1259"/>
    <w:p>
      <w:pPr>
        <w:spacing w:after="0"/>
        <w:ind w:left="0"/>
        <w:jc w:val="both"/>
      </w:pPr>
      <w:r>
        <w:rPr>
          <w:rFonts w:ascii="Times New Roman"/>
          <w:b w:val="false"/>
          <w:i w:val="false"/>
          <w:color w:val="000000"/>
          <w:sz w:val="28"/>
        </w:rPr>
        <w:t>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bookmarkEnd w:id="1259"/>
    <w:bookmarkStart w:name="z1280" w:id="1260"/>
    <w:p>
      <w:pPr>
        <w:spacing w:after="0"/>
        <w:ind w:left="0"/>
        <w:jc w:val="both"/>
      </w:pPr>
      <w:r>
        <w:rPr>
          <w:rFonts w:ascii="Times New Roman"/>
          <w:b w:val="false"/>
          <w:i w:val="false"/>
          <w:color w:val="000000"/>
          <w:sz w:val="28"/>
        </w:rPr>
        <w:t>
      7. Планирование и организация образовательной деятельности осуществляются на основе учебных программ и планов.</w:t>
      </w:r>
    </w:p>
    <w:bookmarkEnd w:id="1260"/>
    <w:bookmarkStart w:name="z1281" w:id="1261"/>
    <w:p>
      <w:pPr>
        <w:spacing w:after="0"/>
        <w:ind w:left="0"/>
        <w:jc w:val="both"/>
      </w:pPr>
      <w:r>
        <w:rPr>
          <w:rFonts w:ascii="Times New Roman"/>
          <w:b w:val="false"/>
          <w:i w:val="false"/>
          <w:color w:val="000000"/>
          <w:sz w:val="28"/>
        </w:rPr>
        <w:t>
      Учебные программы и планы подразделяются на типовые, рабочие и индивидуальные.</w:t>
      </w:r>
    </w:p>
    <w:bookmarkEnd w:id="1261"/>
    <w:bookmarkStart w:name="z1282" w:id="1262"/>
    <w:p>
      <w:pPr>
        <w:spacing w:after="0"/>
        <w:ind w:left="0"/>
        <w:jc w:val="both"/>
      </w:pPr>
      <w:r>
        <w:rPr>
          <w:rFonts w:ascii="Times New Roman"/>
          <w:b w:val="false"/>
          <w:i w:val="false"/>
          <w:color w:val="000000"/>
          <w:sz w:val="28"/>
        </w:rPr>
        <w:t>
      В ВСУЗах учебные программы и планы подразделяются на типовые, рабочие.</w:t>
      </w:r>
    </w:p>
    <w:bookmarkEnd w:id="1262"/>
    <w:bookmarkStart w:name="z1283" w:id="1263"/>
    <w:p>
      <w:pPr>
        <w:spacing w:after="0"/>
        <w:ind w:left="0"/>
        <w:jc w:val="both"/>
      </w:pPr>
      <w:r>
        <w:rPr>
          <w:rFonts w:ascii="Times New Roman"/>
          <w:b w:val="false"/>
          <w:i w:val="false"/>
          <w:color w:val="000000"/>
          <w:sz w:val="28"/>
        </w:rPr>
        <w:t>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bookmarkEnd w:id="1263"/>
    <w:bookmarkStart w:name="z1284" w:id="1264"/>
    <w:p>
      <w:pPr>
        <w:spacing w:after="0"/>
        <w:ind w:left="0"/>
        <w:jc w:val="both"/>
      </w:pPr>
      <w:r>
        <w:rPr>
          <w:rFonts w:ascii="Times New Roman"/>
          <w:b w:val="false"/>
          <w:i w:val="false"/>
          <w:color w:val="000000"/>
          <w:sz w:val="28"/>
        </w:rPr>
        <w:t>
      8. Типовые учебные программы и планы разрабатываются по конкретным специальностям ТиПО.</w:t>
      </w:r>
    </w:p>
    <w:bookmarkEnd w:id="1264"/>
    <w:bookmarkStart w:name="z1285" w:id="1265"/>
    <w:p>
      <w:pPr>
        <w:spacing w:after="0"/>
        <w:ind w:left="0"/>
        <w:jc w:val="both"/>
      </w:pPr>
      <w:r>
        <w:rPr>
          <w:rFonts w:ascii="Times New Roman"/>
          <w:b w:val="false"/>
          <w:i w:val="false"/>
          <w:color w:val="000000"/>
          <w:sz w:val="28"/>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стандарту и отличаются в следующих случаях:</w:t>
      </w:r>
    </w:p>
    <w:bookmarkEnd w:id="1265"/>
    <w:bookmarkStart w:name="z1286" w:id="1266"/>
    <w:p>
      <w:pPr>
        <w:spacing w:after="0"/>
        <w:ind w:left="0"/>
        <w:jc w:val="both"/>
      </w:pPr>
      <w:r>
        <w:rPr>
          <w:rFonts w:ascii="Times New Roman"/>
          <w:b w:val="false"/>
          <w:i w:val="false"/>
          <w:color w:val="000000"/>
          <w:sz w:val="28"/>
        </w:rPr>
        <w:t>
      1) подготовки специалистов из числа лиц с особыми образовательными потребностями;</w:t>
      </w:r>
    </w:p>
    <w:bookmarkEnd w:id="1266"/>
    <w:bookmarkStart w:name="z1287" w:id="1267"/>
    <w:p>
      <w:pPr>
        <w:spacing w:after="0"/>
        <w:ind w:left="0"/>
        <w:jc w:val="both"/>
      </w:pPr>
      <w:r>
        <w:rPr>
          <w:rFonts w:ascii="Times New Roman"/>
          <w:b w:val="false"/>
          <w:i w:val="false"/>
          <w:color w:val="000000"/>
          <w:sz w:val="28"/>
        </w:rPr>
        <w:t>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bookmarkEnd w:id="1267"/>
    <w:bookmarkStart w:name="z1288" w:id="1268"/>
    <w:p>
      <w:pPr>
        <w:spacing w:after="0"/>
        <w:ind w:left="0"/>
        <w:jc w:val="both"/>
      </w:pPr>
      <w:r>
        <w:rPr>
          <w:rFonts w:ascii="Times New Roman"/>
          <w:b w:val="false"/>
          <w:i w:val="false"/>
          <w:color w:val="000000"/>
          <w:sz w:val="28"/>
        </w:rPr>
        <w:t>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bookmarkEnd w:id="1268"/>
    <w:bookmarkStart w:name="z1289" w:id="1269"/>
    <w:p>
      <w:pPr>
        <w:spacing w:after="0"/>
        <w:ind w:left="0"/>
        <w:jc w:val="both"/>
      </w:pPr>
      <w:r>
        <w:rPr>
          <w:rFonts w:ascii="Times New Roman"/>
          <w:b w:val="false"/>
          <w:i w:val="false"/>
          <w:color w:val="000000"/>
          <w:sz w:val="28"/>
        </w:rPr>
        <w:t>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w:t>
      </w:r>
    </w:p>
    <w:bookmarkEnd w:id="1269"/>
    <w:bookmarkStart w:name="z1290" w:id="1270"/>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ТиПО.</w:t>
      </w:r>
    </w:p>
    <w:bookmarkEnd w:id="1270"/>
    <w:bookmarkStart w:name="z1291" w:id="1271"/>
    <w:p>
      <w:pPr>
        <w:spacing w:after="0"/>
        <w:ind w:left="0"/>
        <w:jc w:val="both"/>
      </w:pPr>
      <w:r>
        <w:rPr>
          <w:rFonts w:ascii="Times New Roman"/>
          <w:b w:val="false"/>
          <w:i w:val="false"/>
          <w:color w:val="000000"/>
          <w:sz w:val="28"/>
        </w:rPr>
        <w:t>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bookmarkEnd w:id="1271"/>
    <w:bookmarkStart w:name="z1292" w:id="1272"/>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bookmarkEnd w:id="1272"/>
    <w:bookmarkStart w:name="z1293" w:id="1273"/>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bookmarkEnd w:id="1273"/>
    <w:bookmarkStart w:name="z1294" w:id="1274"/>
    <w:p>
      <w:pPr>
        <w:spacing w:after="0"/>
        <w:ind w:left="0"/>
        <w:jc w:val="both"/>
      </w:pPr>
      <w:r>
        <w:rPr>
          <w:rFonts w:ascii="Times New Roman"/>
          <w:b w:val="false"/>
          <w:i w:val="false"/>
          <w:color w:val="000000"/>
          <w:sz w:val="28"/>
        </w:rPr>
        <w:t>
      Рабочие учебные планы и учебные программы ТиПО отличаются от типовых учебных планов и программ в следующих случаях:</w:t>
      </w:r>
    </w:p>
    <w:bookmarkEnd w:id="1274"/>
    <w:bookmarkStart w:name="z1295" w:id="1275"/>
    <w:p>
      <w:pPr>
        <w:spacing w:after="0"/>
        <w:ind w:left="0"/>
        <w:jc w:val="both"/>
      </w:pPr>
      <w:r>
        <w:rPr>
          <w:rFonts w:ascii="Times New Roman"/>
          <w:b w:val="false"/>
          <w:i w:val="false"/>
          <w:color w:val="000000"/>
          <w:sz w:val="28"/>
        </w:rPr>
        <w:t>
      1) работы в экспериментальном режиме;</w:t>
      </w:r>
    </w:p>
    <w:bookmarkEnd w:id="1275"/>
    <w:bookmarkStart w:name="z1296" w:id="1276"/>
    <w:p>
      <w:pPr>
        <w:spacing w:after="0"/>
        <w:ind w:left="0"/>
        <w:jc w:val="both"/>
      </w:pPr>
      <w:r>
        <w:rPr>
          <w:rFonts w:ascii="Times New Roman"/>
          <w:b w:val="false"/>
          <w:i w:val="false"/>
          <w:color w:val="000000"/>
          <w:sz w:val="28"/>
        </w:rPr>
        <w:t>
      2) подготовки специалистов среднего звена, квалифицированных рабочих кадров на базе профессионального образования;</w:t>
      </w:r>
    </w:p>
    <w:bookmarkEnd w:id="1276"/>
    <w:bookmarkStart w:name="z1297" w:id="1277"/>
    <w:p>
      <w:pPr>
        <w:spacing w:after="0"/>
        <w:ind w:left="0"/>
        <w:jc w:val="both"/>
      </w:pPr>
      <w:r>
        <w:rPr>
          <w:rFonts w:ascii="Times New Roman"/>
          <w:b w:val="false"/>
          <w:i w:val="false"/>
          <w:color w:val="000000"/>
          <w:sz w:val="28"/>
        </w:rPr>
        <w:t>
      3) подготовки кадров из числа лиц с особыми образовательными потребностями;</w:t>
      </w:r>
    </w:p>
    <w:bookmarkEnd w:id="1277"/>
    <w:bookmarkStart w:name="z1298" w:id="1278"/>
    <w:p>
      <w:pPr>
        <w:spacing w:after="0"/>
        <w:ind w:left="0"/>
        <w:jc w:val="both"/>
      </w:pPr>
      <w:r>
        <w:rPr>
          <w:rFonts w:ascii="Times New Roman"/>
          <w:b w:val="false"/>
          <w:i w:val="false"/>
          <w:color w:val="000000"/>
          <w:sz w:val="28"/>
        </w:rPr>
        <w:t>
      4) подготовки специалистов по военным специальностям и специальностям культуры и искусства;</w:t>
      </w:r>
    </w:p>
    <w:bookmarkEnd w:id="1278"/>
    <w:bookmarkStart w:name="z1299" w:id="1279"/>
    <w:p>
      <w:pPr>
        <w:spacing w:after="0"/>
        <w:ind w:left="0"/>
        <w:jc w:val="both"/>
      </w:pPr>
      <w:r>
        <w:rPr>
          <w:rFonts w:ascii="Times New Roman"/>
          <w:b w:val="false"/>
          <w:i w:val="false"/>
          <w:color w:val="000000"/>
          <w:sz w:val="28"/>
        </w:rPr>
        <w:t>
      5) подготовки специалистов в соответствии с потребностями работодателей, учетом специфики региона и организаций ТиПО.</w:t>
      </w:r>
    </w:p>
    <w:bookmarkEnd w:id="1279"/>
    <w:bookmarkStart w:name="z1300" w:id="1280"/>
    <w:p>
      <w:pPr>
        <w:spacing w:after="0"/>
        <w:ind w:left="0"/>
        <w:jc w:val="both"/>
      </w:pPr>
      <w:r>
        <w:rPr>
          <w:rFonts w:ascii="Times New Roman"/>
          <w:b w:val="false"/>
          <w:i w:val="false"/>
          <w:color w:val="000000"/>
          <w:sz w:val="28"/>
        </w:rPr>
        <w:t>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bookmarkEnd w:id="1280"/>
    <w:bookmarkStart w:name="z1301" w:id="1281"/>
    <w:p>
      <w:pPr>
        <w:spacing w:after="0"/>
        <w:ind w:left="0"/>
        <w:jc w:val="both"/>
      </w:pPr>
      <w:r>
        <w:rPr>
          <w:rFonts w:ascii="Times New Roman"/>
          <w:b w:val="false"/>
          <w:i w:val="false"/>
          <w:color w:val="000000"/>
          <w:sz w:val="28"/>
        </w:rPr>
        <w:t>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bookmarkEnd w:id="1281"/>
    <w:bookmarkStart w:name="z1302" w:id="1282"/>
    <w:p>
      <w:pPr>
        <w:spacing w:after="0"/>
        <w:ind w:left="0"/>
        <w:jc w:val="both"/>
      </w:pPr>
      <w:r>
        <w:rPr>
          <w:rFonts w:ascii="Times New Roman"/>
          <w:b w:val="false"/>
          <w:i w:val="false"/>
          <w:color w:val="000000"/>
          <w:sz w:val="28"/>
        </w:rPr>
        <w:t>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bookmarkEnd w:id="1282"/>
    <w:bookmarkStart w:name="z1303" w:id="1283"/>
    <w:p>
      <w:pPr>
        <w:spacing w:after="0"/>
        <w:ind w:left="0"/>
        <w:jc w:val="both"/>
      </w:pPr>
      <w:r>
        <w:rPr>
          <w:rFonts w:ascii="Times New Roman"/>
          <w:b w:val="false"/>
          <w:i w:val="false"/>
          <w:color w:val="000000"/>
          <w:sz w:val="28"/>
        </w:rPr>
        <w:t>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bookmarkEnd w:id="1283"/>
    <w:bookmarkStart w:name="z1304" w:id="1284"/>
    <w:p>
      <w:pPr>
        <w:spacing w:after="0"/>
        <w:ind w:left="0"/>
        <w:jc w:val="both"/>
      </w:pPr>
      <w:r>
        <w:rPr>
          <w:rFonts w:ascii="Times New Roman"/>
          <w:b w:val="false"/>
          <w:i w:val="false"/>
          <w:color w:val="000000"/>
          <w:sz w:val="28"/>
        </w:rPr>
        <w:t>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bookmarkEnd w:id="1284"/>
    <w:bookmarkStart w:name="z1305" w:id="1285"/>
    <w:p>
      <w:pPr>
        <w:spacing w:after="0"/>
        <w:ind w:left="0"/>
        <w:jc w:val="both"/>
      </w:pPr>
      <w:r>
        <w:rPr>
          <w:rFonts w:ascii="Times New Roman"/>
          <w:b w:val="false"/>
          <w:i w:val="false"/>
          <w:color w:val="000000"/>
          <w:sz w:val="28"/>
        </w:rPr>
        <w:t>
      11. При модульной технологии обучения может быть использовано дуальное обучение в период освоения рабочих квалификаций без учета модуля подготовки специалиста среднего звена</w:t>
      </w:r>
    </w:p>
    <w:bookmarkEnd w:id="1285"/>
    <w:bookmarkStart w:name="z1306" w:id="1286"/>
    <w:p>
      <w:pPr>
        <w:spacing w:after="0"/>
        <w:ind w:left="0"/>
        <w:jc w:val="both"/>
      </w:pPr>
      <w:r>
        <w:rPr>
          <w:rFonts w:ascii="Times New Roman"/>
          <w:b w:val="false"/>
          <w:i w:val="false"/>
          <w:color w:val="000000"/>
          <w:sz w:val="28"/>
        </w:rPr>
        <w:t>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bookmarkEnd w:id="1286"/>
    <w:bookmarkStart w:name="z1307" w:id="1287"/>
    <w:p>
      <w:pPr>
        <w:spacing w:after="0"/>
        <w:ind w:left="0"/>
        <w:jc w:val="both"/>
      </w:pPr>
      <w:r>
        <w:rPr>
          <w:rFonts w:ascii="Times New Roman"/>
          <w:b w:val="false"/>
          <w:i w:val="false"/>
          <w:color w:val="000000"/>
          <w:sz w:val="28"/>
        </w:rPr>
        <w:t>
      13. При разработке и реализации рабочих учебных планов и программ на основе типовых учебных планов и программ организации ТиПО:</w:t>
      </w:r>
    </w:p>
    <w:bookmarkEnd w:id="1287"/>
    <w:bookmarkStart w:name="z1308" w:id="1288"/>
    <w:p>
      <w:pPr>
        <w:spacing w:after="0"/>
        <w:ind w:left="0"/>
        <w:jc w:val="both"/>
      </w:pPr>
      <w:r>
        <w:rPr>
          <w:rFonts w:ascii="Times New Roman"/>
          <w:b w:val="false"/>
          <w:i w:val="false"/>
          <w:color w:val="000000"/>
          <w:sz w:val="28"/>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bookmarkEnd w:id="1288"/>
    <w:bookmarkStart w:name="z1309" w:id="1289"/>
    <w:p>
      <w:pPr>
        <w:spacing w:after="0"/>
        <w:ind w:left="0"/>
        <w:jc w:val="both"/>
      </w:pPr>
      <w:r>
        <w:rPr>
          <w:rFonts w:ascii="Times New Roman"/>
          <w:b w:val="false"/>
          <w:i w:val="false"/>
          <w:color w:val="000000"/>
          <w:sz w:val="28"/>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bookmarkEnd w:id="1289"/>
    <w:bookmarkStart w:name="z1310" w:id="1290"/>
    <w:p>
      <w:pPr>
        <w:spacing w:after="0"/>
        <w:ind w:left="0"/>
        <w:jc w:val="both"/>
      </w:pPr>
      <w:r>
        <w:rPr>
          <w:rFonts w:ascii="Times New Roman"/>
          <w:b w:val="false"/>
          <w:i w:val="false"/>
          <w:color w:val="000000"/>
          <w:sz w:val="28"/>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bookmarkEnd w:id="1290"/>
    <w:bookmarkStart w:name="z1311" w:id="1291"/>
    <w:p>
      <w:pPr>
        <w:spacing w:after="0"/>
        <w:ind w:left="0"/>
        <w:jc w:val="both"/>
      </w:pPr>
      <w:r>
        <w:rPr>
          <w:rFonts w:ascii="Times New Roman"/>
          <w:b w:val="false"/>
          <w:i w:val="false"/>
          <w:color w:val="000000"/>
          <w:sz w:val="28"/>
        </w:rPr>
        <w:t>
      4) выбирают различные технологии обучения, формы, методы организации и контроля учебного процесса;</w:t>
      </w:r>
    </w:p>
    <w:bookmarkEnd w:id="1291"/>
    <w:bookmarkStart w:name="z1312" w:id="1292"/>
    <w:p>
      <w:pPr>
        <w:spacing w:after="0"/>
        <w:ind w:left="0"/>
        <w:jc w:val="both"/>
      </w:pPr>
      <w:r>
        <w:rPr>
          <w:rFonts w:ascii="Times New Roman"/>
          <w:b w:val="false"/>
          <w:i w:val="false"/>
          <w:color w:val="000000"/>
          <w:sz w:val="28"/>
        </w:rPr>
        <w:t>
      5) выбирают формы, порядок и периодичность проведения текущего контроля успеваемости и промежуточной аттестации обучающихся.</w:t>
      </w:r>
    </w:p>
    <w:bookmarkEnd w:id="1292"/>
    <w:bookmarkStart w:name="z1313" w:id="1293"/>
    <w:p>
      <w:pPr>
        <w:spacing w:after="0"/>
        <w:ind w:left="0"/>
        <w:jc w:val="both"/>
      </w:pPr>
      <w:r>
        <w:rPr>
          <w:rFonts w:ascii="Times New Roman"/>
          <w:b w:val="false"/>
          <w:i w:val="false"/>
          <w:color w:val="000000"/>
          <w:sz w:val="28"/>
        </w:rPr>
        <w:t>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bookmarkEnd w:id="1293"/>
    <w:bookmarkStart w:name="z1314" w:id="1294"/>
    <w:p>
      <w:pPr>
        <w:spacing w:after="0"/>
        <w:ind w:left="0"/>
        <w:jc w:val="both"/>
      </w:pPr>
      <w:r>
        <w:rPr>
          <w:rFonts w:ascii="Times New Roman"/>
          <w:b w:val="false"/>
          <w:i w:val="false"/>
          <w:color w:val="000000"/>
          <w:sz w:val="28"/>
        </w:rPr>
        <w:t>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bookmarkEnd w:id="1294"/>
    <w:bookmarkStart w:name="z1315" w:id="1295"/>
    <w:p>
      <w:pPr>
        <w:spacing w:after="0"/>
        <w:ind w:left="0"/>
        <w:jc w:val="both"/>
      </w:pPr>
      <w:r>
        <w:rPr>
          <w:rFonts w:ascii="Times New Roman"/>
          <w:b w:val="false"/>
          <w:i w:val="false"/>
          <w:color w:val="000000"/>
          <w:sz w:val="28"/>
        </w:rPr>
        <w:t>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bookmarkEnd w:id="1295"/>
    <w:bookmarkStart w:name="z1316" w:id="1296"/>
    <w:p>
      <w:pPr>
        <w:spacing w:after="0"/>
        <w:ind w:left="0"/>
        <w:jc w:val="both"/>
      </w:pPr>
      <w:r>
        <w:rPr>
          <w:rFonts w:ascii="Times New Roman"/>
          <w:b w:val="false"/>
          <w:i w:val="false"/>
          <w:color w:val="000000"/>
          <w:sz w:val="28"/>
        </w:rPr>
        <w:t>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bookmarkEnd w:id="1296"/>
    <w:bookmarkStart w:name="z1317" w:id="1297"/>
    <w:p>
      <w:pPr>
        <w:spacing w:after="0"/>
        <w:ind w:left="0"/>
        <w:jc w:val="both"/>
      </w:pPr>
      <w:r>
        <w:rPr>
          <w:rFonts w:ascii="Times New Roman"/>
          <w:b w:val="false"/>
          <w:i w:val="false"/>
          <w:color w:val="000000"/>
          <w:sz w:val="28"/>
        </w:rPr>
        <w:t>
      По усмотрению организации ТиПО общеобразовательные дисциплины интегрируются в модули.</w:t>
      </w:r>
    </w:p>
    <w:bookmarkEnd w:id="1297"/>
    <w:bookmarkStart w:name="z1318" w:id="1298"/>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менее 4 часов в неделю (в зависимости от специальности).</w:t>
      </w:r>
    </w:p>
    <w:bookmarkEnd w:id="1298"/>
    <w:bookmarkStart w:name="z1319" w:id="1299"/>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bookmarkEnd w:id="1299"/>
    <w:bookmarkStart w:name="z1320" w:id="1300"/>
    <w:p>
      <w:pPr>
        <w:spacing w:after="0"/>
        <w:ind w:left="0"/>
        <w:jc w:val="both"/>
      </w:pPr>
      <w:r>
        <w:rPr>
          <w:rFonts w:ascii="Times New Roman"/>
          <w:b w:val="false"/>
          <w:i w:val="false"/>
          <w:color w:val="000000"/>
          <w:sz w:val="28"/>
        </w:rPr>
        <w:t>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bookmarkEnd w:id="1300"/>
    <w:bookmarkStart w:name="z1321" w:id="1301"/>
    <w:p>
      <w:pPr>
        <w:spacing w:after="0"/>
        <w:ind w:left="0"/>
        <w:jc w:val="both"/>
      </w:pPr>
      <w:r>
        <w:rPr>
          <w:rFonts w:ascii="Times New Roman"/>
          <w:b w:val="false"/>
          <w:i w:val="false"/>
          <w:color w:val="000000"/>
          <w:sz w:val="28"/>
        </w:rPr>
        <w:t>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bookmarkEnd w:id="1301"/>
    <w:bookmarkStart w:name="z1322" w:id="1302"/>
    <w:p>
      <w:pPr>
        <w:spacing w:after="0"/>
        <w:ind w:left="0"/>
        <w:jc w:val="both"/>
      </w:pPr>
      <w:r>
        <w:rPr>
          <w:rFonts w:ascii="Times New Roman"/>
          <w:b w:val="false"/>
          <w:i w:val="false"/>
          <w:color w:val="000000"/>
          <w:sz w:val="28"/>
        </w:rPr>
        <w:t>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bookmarkEnd w:id="1302"/>
    <w:bookmarkStart w:name="z1323" w:id="1303"/>
    <w:p>
      <w:pPr>
        <w:spacing w:after="0"/>
        <w:ind w:left="0"/>
        <w:jc w:val="both"/>
      </w:pPr>
      <w:r>
        <w:rPr>
          <w:rFonts w:ascii="Times New Roman"/>
          <w:b w:val="false"/>
          <w:i w:val="false"/>
          <w:color w:val="000000"/>
          <w:sz w:val="28"/>
        </w:rPr>
        <w:t>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bookmarkEnd w:id="1303"/>
    <w:bookmarkStart w:name="z1324" w:id="1304"/>
    <w:p>
      <w:pPr>
        <w:spacing w:after="0"/>
        <w:ind w:left="0"/>
        <w:jc w:val="both"/>
      </w:pPr>
      <w:r>
        <w:rPr>
          <w:rFonts w:ascii="Times New Roman"/>
          <w:b w:val="false"/>
          <w:i w:val="false"/>
          <w:color w:val="000000"/>
          <w:sz w:val="28"/>
        </w:rPr>
        <w:t>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bookmarkEnd w:id="1304"/>
    <w:bookmarkStart w:name="z1325" w:id="1305"/>
    <w:p>
      <w:pPr>
        <w:spacing w:after="0"/>
        <w:ind w:left="0"/>
        <w:jc w:val="both"/>
      </w:pPr>
      <w:r>
        <w:rPr>
          <w:rFonts w:ascii="Times New Roman"/>
          <w:b w:val="false"/>
          <w:i w:val="false"/>
          <w:color w:val="000000"/>
          <w:sz w:val="28"/>
        </w:rPr>
        <w:t>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bookmarkEnd w:id="1305"/>
    <w:bookmarkStart w:name="z1326" w:id="1306"/>
    <w:p>
      <w:pPr>
        <w:spacing w:after="0"/>
        <w:ind w:left="0"/>
        <w:jc w:val="both"/>
      </w:pPr>
      <w:r>
        <w:rPr>
          <w:rFonts w:ascii="Times New Roman"/>
          <w:b w:val="false"/>
          <w:i w:val="false"/>
          <w:color w:val="000000"/>
          <w:sz w:val="28"/>
        </w:rPr>
        <w:t>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bookmarkEnd w:id="1306"/>
    <w:bookmarkStart w:name="z1327" w:id="1307"/>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bookmarkEnd w:id="1307"/>
    <w:bookmarkStart w:name="z1328" w:id="1308"/>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bookmarkEnd w:id="1308"/>
    <w:bookmarkStart w:name="z1329" w:id="1309"/>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bookmarkEnd w:id="1309"/>
    <w:bookmarkStart w:name="z1330" w:id="1310"/>
    <w:p>
      <w:pPr>
        <w:spacing w:after="0"/>
        <w:ind w:left="0"/>
        <w:jc w:val="both"/>
      </w:pPr>
      <w:r>
        <w:rPr>
          <w:rFonts w:ascii="Times New Roman"/>
          <w:b w:val="false"/>
          <w:i w:val="false"/>
          <w:color w:val="000000"/>
          <w:sz w:val="28"/>
        </w:rPr>
        <w:t>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bookmarkEnd w:id="1310"/>
    <w:bookmarkStart w:name="z1331" w:id="1311"/>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учебными программами и рабочими учебными планами.</w:t>
      </w:r>
    </w:p>
    <w:bookmarkEnd w:id="1311"/>
    <w:bookmarkStart w:name="z1332" w:id="1312"/>
    <w:p>
      <w:pPr>
        <w:spacing w:after="0"/>
        <w:ind w:left="0"/>
        <w:jc w:val="both"/>
      </w:pPr>
      <w:r>
        <w:rPr>
          <w:rFonts w:ascii="Times New Roman"/>
          <w:b w:val="false"/>
          <w:i w:val="false"/>
          <w:color w:val="000000"/>
          <w:sz w:val="28"/>
        </w:rPr>
        <w:t>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bookmarkEnd w:id="1312"/>
    <w:bookmarkStart w:name="z1333" w:id="1313"/>
    <w:p>
      <w:pPr>
        <w:spacing w:after="0"/>
        <w:ind w:left="0"/>
        <w:jc w:val="both"/>
      </w:pPr>
      <w:r>
        <w:rPr>
          <w:rFonts w:ascii="Times New Roman"/>
          <w:b w:val="false"/>
          <w:i w:val="false"/>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bookmarkEnd w:id="1313"/>
    <w:bookmarkStart w:name="z1334" w:id="1314"/>
    <w:p>
      <w:pPr>
        <w:spacing w:after="0"/>
        <w:ind w:left="0"/>
        <w:jc w:val="both"/>
      </w:pPr>
      <w:r>
        <w:rPr>
          <w:rFonts w:ascii="Times New Roman"/>
          <w:b w:val="false"/>
          <w:i w:val="false"/>
          <w:color w:val="000000"/>
          <w:sz w:val="28"/>
        </w:rPr>
        <w:t>
      19. Уровень полученных знаний, умений, навыков и компетенций обеспечивается различными видами контроля.</w:t>
      </w:r>
    </w:p>
    <w:bookmarkEnd w:id="1314"/>
    <w:bookmarkStart w:name="z1335" w:id="1315"/>
    <w:p>
      <w:pPr>
        <w:spacing w:after="0"/>
        <w:ind w:left="0"/>
        <w:jc w:val="both"/>
      </w:pPr>
      <w:r>
        <w:rPr>
          <w:rFonts w:ascii="Times New Roman"/>
          <w:b w:val="false"/>
          <w:i w:val="false"/>
          <w:color w:val="000000"/>
          <w:sz w:val="28"/>
        </w:rPr>
        <w:t>
      В плане учебного процесса отражаются следующие формы контроля качества освоения обучающимися образовательных программ ТиПО:</w:t>
      </w:r>
    </w:p>
    <w:bookmarkEnd w:id="1315"/>
    <w:bookmarkStart w:name="z1336" w:id="1316"/>
    <w:p>
      <w:pPr>
        <w:spacing w:after="0"/>
        <w:ind w:left="0"/>
        <w:jc w:val="both"/>
      </w:pPr>
      <w:r>
        <w:rPr>
          <w:rFonts w:ascii="Times New Roman"/>
          <w:b w:val="false"/>
          <w:i w:val="false"/>
          <w:color w:val="000000"/>
          <w:sz w:val="28"/>
        </w:rPr>
        <w:t>
      1) промежуточная аттестация;</w:t>
      </w:r>
    </w:p>
    <w:bookmarkEnd w:id="1316"/>
    <w:bookmarkStart w:name="z1337" w:id="1317"/>
    <w:p>
      <w:pPr>
        <w:spacing w:after="0"/>
        <w:ind w:left="0"/>
        <w:jc w:val="both"/>
      </w:pPr>
      <w:r>
        <w:rPr>
          <w:rFonts w:ascii="Times New Roman"/>
          <w:b w:val="false"/>
          <w:i w:val="false"/>
          <w:color w:val="000000"/>
          <w:sz w:val="28"/>
        </w:rPr>
        <w:t>
      2) итоговая аттестация.</w:t>
      </w:r>
    </w:p>
    <w:bookmarkEnd w:id="1317"/>
    <w:bookmarkStart w:name="z1338" w:id="1318"/>
    <w:p>
      <w:pPr>
        <w:spacing w:after="0"/>
        <w:ind w:left="0"/>
        <w:jc w:val="both"/>
      </w:pPr>
      <w:r>
        <w:rPr>
          <w:rFonts w:ascii="Times New Roman"/>
          <w:b w:val="false"/>
          <w:i w:val="false"/>
          <w:color w:val="000000"/>
          <w:sz w:val="28"/>
        </w:rPr>
        <w:t>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bookmarkEnd w:id="1318"/>
    <w:bookmarkStart w:name="z1339" w:id="1319"/>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1319"/>
    <w:bookmarkStart w:name="z1340" w:id="1320"/>
    <w:p>
      <w:pPr>
        <w:spacing w:after="0"/>
        <w:ind w:left="0"/>
        <w:jc w:val="both"/>
      </w:pPr>
      <w:r>
        <w:rPr>
          <w:rFonts w:ascii="Times New Roman"/>
          <w:b w:val="false"/>
          <w:i w:val="false"/>
          <w:color w:val="000000"/>
          <w:sz w:val="28"/>
        </w:rPr>
        <w:t>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bookmarkEnd w:id="1320"/>
    <w:bookmarkStart w:name="z1341" w:id="1321"/>
    <w:p>
      <w:pPr>
        <w:spacing w:after="0"/>
        <w:ind w:left="0"/>
        <w:jc w:val="both"/>
      </w:pPr>
      <w:r>
        <w:rPr>
          <w:rFonts w:ascii="Times New Roman"/>
          <w:b w:val="false"/>
          <w:i w:val="false"/>
          <w:color w:val="000000"/>
          <w:sz w:val="28"/>
        </w:rPr>
        <w:t>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bookmarkEnd w:id="1321"/>
    <w:bookmarkStart w:name="z1342" w:id="1322"/>
    <w:p>
      <w:pPr>
        <w:spacing w:after="0"/>
        <w:ind w:left="0"/>
        <w:jc w:val="both"/>
      </w:pPr>
      <w:r>
        <w:rPr>
          <w:rFonts w:ascii="Times New Roman"/>
          <w:b w:val="false"/>
          <w:i w:val="false"/>
          <w:color w:val="000000"/>
          <w:sz w:val="28"/>
        </w:rPr>
        <w:t>
      Для ВСУЗов по всем дисциплинам предусматривается проведение промежуточной аттестации, основной формой которой является экзамен.</w:t>
      </w:r>
    </w:p>
    <w:bookmarkEnd w:id="1322"/>
    <w:bookmarkStart w:name="z1343" w:id="1323"/>
    <w:p>
      <w:pPr>
        <w:spacing w:after="0"/>
        <w:ind w:left="0"/>
        <w:jc w:val="both"/>
      </w:pPr>
      <w:r>
        <w:rPr>
          <w:rFonts w:ascii="Times New Roman"/>
          <w:b w:val="false"/>
          <w:i w:val="false"/>
          <w:color w:val="000000"/>
          <w:sz w:val="28"/>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bookmarkEnd w:id="1323"/>
    <w:bookmarkStart w:name="z1344" w:id="1324"/>
    <w:p>
      <w:pPr>
        <w:spacing w:after="0"/>
        <w:ind w:left="0"/>
        <w:jc w:val="both"/>
      </w:pPr>
      <w:r>
        <w:rPr>
          <w:rFonts w:ascii="Times New Roman"/>
          <w:b w:val="false"/>
          <w:i w:val="false"/>
          <w:color w:val="000000"/>
          <w:sz w:val="28"/>
        </w:rPr>
        <w:t>
      По полному завершению освоения образовательной программы ТиПО проводится итоговая аттестация.</w:t>
      </w:r>
    </w:p>
    <w:bookmarkEnd w:id="1324"/>
    <w:bookmarkStart w:name="z1345" w:id="1325"/>
    <w:p>
      <w:pPr>
        <w:spacing w:after="0"/>
        <w:ind w:left="0"/>
        <w:jc w:val="both"/>
      </w:pPr>
      <w:r>
        <w:rPr>
          <w:rFonts w:ascii="Times New Roman"/>
          <w:b w:val="false"/>
          <w:i w:val="false"/>
          <w:color w:val="000000"/>
          <w:sz w:val="28"/>
        </w:rPr>
        <w:t>
      В типовых учебных планах и программах итоговая аттестация обучающихся предусматривается по завершению каждого уровня квалификации.</w:t>
      </w:r>
    </w:p>
    <w:bookmarkEnd w:id="1325"/>
    <w:bookmarkStart w:name="z1346" w:id="1326"/>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bookmarkEnd w:id="1326"/>
    <w:bookmarkStart w:name="z1347" w:id="1327"/>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bookmarkEnd w:id="1327"/>
    <w:bookmarkStart w:name="z1348" w:id="1328"/>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bookmarkEnd w:id="1328"/>
    <w:bookmarkStart w:name="z1349" w:id="1329"/>
    <w:p>
      <w:pPr>
        <w:spacing w:after="0"/>
        <w:ind w:left="0"/>
        <w:jc w:val="both"/>
      </w:pPr>
      <w:r>
        <w:rPr>
          <w:rFonts w:ascii="Times New Roman"/>
          <w:b w:val="false"/>
          <w:i w:val="false"/>
          <w:color w:val="000000"/>
          <w:sz w:val="28"/>
        </w:rPr>
        <w:t>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bookmarkEnd w:id="1329"/>
    <w:bookmarkStart w:name="z1350" w:id="1330"/>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bookmarkEnd w:id="1330"/>
    <w:bookmarkStart w:name="z1351" w:id="1331"/>
    <w:p>
      <w:pPr>
        <w:spacing w:after="0"/>
        <w:ind w:left="0"/>
        <w:jc w:val="both"/>
      </w:pPr>
      <w:r>
        <w:rPr>
          <w:rFonts w:ascii="Times New Roman"/>
          <w:b w:val="false"/>
          <w:i w:val="false"/>
          <w:color w:val="000000"/>
          <w:sz w:val="28"/>
        </w:rPr>
        <w:t>
      Форма итоговой аттестации обучающихся определяется организацией ТиПО.</w:t>
      </w:r>
    </w:p>
    <w:bookmarkEnd w:id="1331"/>
    <w:bookmarkStart w:name="z1352" w:id="1332"/>
    <w:p>
      <w:pPr>
        <w:spacing w:after="0"/>
        <w:ind w:left="0"/>
        <w:jc w:val="both"/>
      </w:pPr>
      <w:r>
        <w:rPr>
          <w:rFonts w:ascii="Times New Roman"/>
          <w:b w:val="false"/>
          <w:i w:val="false"/>
          <w:color w:val="000000"/>
          <w:sz w:val="28"/>
        </w:rPr>
        <w:t>
      При проведении лабораторных работ, практических занятий, в том числе по физическому воспитанию и занятий по отдельным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bookmarkEnd w:id="1332"/>
    <w:bookmarkStart w:name="z1353" w:id="1333"/>
    <w:p>
      <w:pPr>
        <w:spacing w:after="0"/>
        <w:ind w:left="0"/>
        <w:jc w:val="both"/>
      </w:pPr>
      <w:r>
        <w:rPr>
          <w:rFonts w:ascii="Times New Roman"/>
          <w:b w:val="false"/>
          <w:i w:val="false"/>
          <w:color w:val="000000"/>
          <w:sz w:val="28"/>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333"/>
    <w:bookmarkStart w:name="z1354" w:id="1334"/>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334"/>
    <w:bookmarkStart w:name="z1355" w:id="1335"/>
    <w:p>
      <w:pPr>
        <w:spacing w:after="0"/>
        <w:ind w:left="0"/>
        <w:jc w:val="both"/>
      </w:pPr>
      <w:r>
        <w:rPr>
          <w:rFonts w:ascii="Times New Roman"/>
          <w:b w:val="false"/>
          <w:i w:val="false"/>
          <w:color w:val="000000"/>
          <w:sz w:val="28"/>
        </w:rPr>
        <w:t>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bookmarkEnd w:id="1335"/>
    <w:bookmarkStart w:name="z1356" w:id="1336"/>
    <w:p>
      <w:pPr>
        <w:spacing w:after="0"/>
        <w:ind w:left="0"/>
        <w:jc w:val="both"/>
      </w:pPr>
      <w:r>
        <w:rPr>
          <w:rFonts w:ascii="Times New Roman"/>
          <w:b w:val="false"/>
          <w:i w:val="false"/>
          <w:color w:val="000000"/>
          <w:sz w:val="28"/>
        </w:rPr>
        <w:t>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bookmarkEnd w:id="1336"/>
    <w:bookmarkStart w:name="z1357" w:id="1337"/>
    <w:p>
      <w:pPr>
        <w:spacing w:after="0"/>
        <w:ind w:left="0"/>
        <w:jc w:val="both"/>
      </w:pPr>
      <w:r>
        <w:rPr>
          <w:rFonts w:ascii="Times New Roman"/>
          <w:b w:val="false"/>
          <w:i w:val="false"/>
          <w:color w:val="000000"/>
          <w:sz w:val="28"/>
        </w:rPr>
        <w:t>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bookmarkEnd w:id="1337"/>
    <w:bookmarkStart w:name="z1358" w:id="1338"/>
    <w:p>
      <w:pPr>
        <w:spacing w:after="0"/>
        <w:ind w:left="0"/>
        <w:jc w:val="both"/>
      </w:pPr>
      <w:r>
        <w:rPr>
          <w:rFonts w:ascii="Times New Roman"/>
          <w:b w:val="false"/>
          <w:i w:val="false"/>
          <w:color w:val="000000"/>
          <w:sz w:val="28"/>
        </w:rPr>
        <w:t>
      Для ВСУЗов на учениях, в период проведения полевых выходов, на полигонах, всех видов практик,войсковых стажировок учебная работа планируется из расчета до 54 часов учебных занятий в неделю.</w:t>
      </w:r>
    </w:p>
    <w:bookmarkEnd w:id="1338"/>
    <w:bookmarkStart w:name="z1359" w:id="1339"/>
    <w:p>
      <w:pPr>
        <w:spacing w:after="0"/>
        <w:ind w:left="0"/>
        <w:jc w:val="both"/>
      </w:pPr>
      <w:r>
        <w:rPr>
          <w:rFonts w:ascii="Times New Roman"/>
          <w:b w:val="false"/>
          <w:i w:val="false"/>
          <w:color w:val="000000"/>
          <w:sz w:val="28"/>
        </w:rPr>
        <w:t>
      24. Объем учебного времени обязательного обучения составляет 1440 часов в год.</w:t>
      </w:r>
    </w:p>
    <w:bookmarkEnd w:id="1339"/>
    <w:bookmarkStart w:name="z1360" w:id="1340"/>
    <w:p>
      <w:pPr>
        <w:spacing w:after="0"/>
        <w:ind w:left="0"/>
        <w:jc w:val="both"/>
      </w:pPr>
      <w:r>
        <w:rPr>
          <w:rFonts w:ascii="Times New Roman"/>
          <w:b w:val="false"/>
          <w:i w:val="false"/>
          <w:color w:val="000000"/>
          <w:sz w:val="28"/>
        </w:rPr>
        <w:t>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bookmarkEnd w:id="1340"/>
    <w:bookmarkStart w:name="z1361" w:id="1341"/>
    <w:p>
      <w:pPr>
        <w:spacing w:after="0"/>
        <w:ind w:left="0"/>
        <w:jc w:val="both"/>
      </w:pPr>
      <w:r>
        <w:rPr>
          <w:rFonts w:ascii="Times New Roman"/>
          <w:b w:val="false"/>
          <w:i w:val="false"/>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bookmarkEnd w:id="1341"/>
    <w:bookmarkStart w:name="z1362" w:id="1342"/>
    <w:p>
      <w:pPr>
        <w:spacing w:after="0"/>
        <w:ind w:left="0"/>
        <w:jc w:val="both"/>
      </w:pPr>
      <w:r>
        <w:rPr>
          <w:rFonts w:ascii="Times New Roman"/>
          <w:b w:val="false"/>
          <w:i w:val="false"/>
          <w:color w:val="000000"/>
          <w:sz w:val="28"/>
        </w:rPr>
        <w:t>
      26. Объем учебного времени на проведение итоговой аттестации составляет не более 2-х недель.</w:t>
      </w:r>
    </w:p>
    <w:bookmarkEnd w:id="1342"/>
    <w:bookmarkStart w:name="z1363" w:id="1343"/>
    <w:p>
      <w:pPr>
        <w:spacing w:after="0"/>
        <w:ind w:left="0"/>
        <w:jc w:val="both"/>
      </w:pPr>
      <w:r>
        <w:rPr>
          <w:rFonts w:ascii="Times New Roman"/>
          <w:b w:val="false"/>
          <w:i w:val="false"/>
          <w:color w:val="000000"/>
          <w:sz w:val="28"/>
        </w:rPr>
        <w:t>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bookmarkEnd w:id="1343"/>
    <w:bookmarkStart w:name="z1364" w:id="1344"/>
    <w:p>
      <w:pPr>
        <w:spacing w:after="0"/>
        <w:ind w:left="0"/>
        <w:jc w:val="both"/>
      </w:pPr>
      <w:r>
        <w:rPr>
          <w:rFonts w:ascii="Times New Roman"/>
          <w:b w:val="false"/>
          <w:i w:val="false"/>
          <w:color w:val="000000"/>
          <w:sz w:val="28"/>
        </w:rPr>
        <w:t>
      27. При кредитной технологии обучения учебный год состоит из академических периодов, периоды промежуточной и итоговой аттестаций, практик и каникул.</w:t>
      </w:r>
    </w:p>
    <w:bookmarkEnd w:id="1344"/>
    <w:bookmarkStart w:name="z1365" w:id="1345"/>
    <w:p>
      <w:pPr>
        <w:spacing w:after="0"/>
        <w:ind w:left="0"/>
        <w:jc w:val="both"/>
      </w:pPr>
      <w:r>
        <w:rPr>
          <w:rFonts w:ascii="Times New Roman"/>
          <w:b w:val="false"/>
          <w:i w:val="false"/>
          <w:color w:val="000000"/>
          <w:sz w:val="28"/>
        </w:rPr>
        <w:t>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bookmarkEnd w:id="1345"/>
    <w:bookmarkStart w:name="z1366" w:id="1346"/>
    <w:p>
      <w:pPr>
        <w:spacing w:after="0"/>
        <w:ind w:left="0"/>
        <w:jc w:val="both"/>
      </w:pPr>
      <w:r>
        <w:rPr>
          <w:rFonts w:ascii="Times New Roman"/>
          <w:b w:val="false"/>
          <w:i w:val="false"/>
          <w:color w:val="000000"/>
          <w:sz w:val="28"/>
        </w:rPr>
        <w:t>
      Организация ТиПО самостоятельно определяет форму академического периода, включая и комбинированную форму его организации.</w:t>
      </w:r>
    </w:p>
    <w:bookmarkEnd w:id="1346"/>
    <w:bookmarkStart w:name="z1367" w:id="1347"/>
    <w:p>
      <w:pPr>
        <w:spacing w:after="0"/>
        <w:ind w:left="0"/>
        <w:jc w:val="both"/>
      </w:pPr>
      <w:r>
        <w:rPr>
          <w:rFonts w:ascii="Times New Roman"/>
          <w:b w:val="false"/>
          <w:i w:val="false"/>
          <w:color w:val="000000"/>
          <w:sz w:val="28"/>
        </w:rPr>
        <w:t>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bookmarkEnd w:id="1347"/>
    <w:bookmarkStart w:name="z1368" w:id="1348"/>
    <w:p>
      <w:pPr>
        <w:spacing w:after="0"/>
        <w:ind w:left="0"/>
        <w:jc w:val="both"/>
      </w:pPr>
      <w:r>
        <w:rPr>
          <w:rFonts w:ascii="Times New Roman"/>
          <w:b w:val="false"/>
          <w:i w:val="false"/>
          <w:color w:val="000000"/>
          <w:sz w:val="28"/>
        </w:rPr>
        <w:t>
      При планировании объема учебной работы один кредит равен 30 академическим часам.</w:t>
      </w:r>
    </w:p>
    <w:bookmarkEnd w:id="1348"/>
    <w:bookmarkStart w:name="z1369" w:id="1349"/>
    <w:p>
      <w:pPr>
        <w:spacing w:after="0"/>
        <w:ind w:left="0"/>
        <w:jc w:val="both"/>
      </w:pPr>
      <w:r>
        <w:rPr>
          <w:rFonts w:ascii="Times New Roman"/>
          <w:b w:val="false"/>
          <w:i w:val="false"/>
          <w:color w:val="000000"/>
          <w:sz w:val="28"/>
        </w:rPr>
        <w:t>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bookmarkEnd w:id="1349"/>
    <w:bookmarkStart w:name="z1370" w:id="1350"/>
    <w:p>
      <w:pPr>
        <w:spacing w:after="0"/>
        <w:ind w:left="0"/>
        <w:jc w:val="left"/>
      </w:pPr>
      <w:r>
        <w:rPr>
          <w:rFonts w:ascii="Times New Roman"/>
          <w:b/>
          <w:i w:val="false"/>
          <w:color w:val="000000"/>
        </w:rPr>
        <w:t xml:space="preserve"> Глава 4. Требования к уровню подготовки обучающихся</w:t>
      </w:r>
    </w:p>
    <w:bookmarkEnd w:id="1350"/>
    <w:bookmarkStart w:name="z1371" w:id="1351"/>
    <w:p>
      <w:pPr>
        <w:spacing w:after="0"/>
        <w:ind w:left="0"/>
        <w:jc w:val="both"/>
      </w:pPr>
      <w:r>
        <w:rPr>
          <w:rFonts w:ascii="Times New Roman"/>
          <w:b w:val="false"/>
          <w:i w:val="false"/>
          <w:color w:val="000000"/>
          <w:sz w:val="28"/>
        </w:rPr>
        <w:t>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bookmarkEnd w:id="1351"/>
    <w:bookmarkStart w:name="z1372" w:id="1352"/>
    <w:p>
      <w:pPr>
        <w:spacing w:after="0"/>
        <w:ind w:left="0"/>
        <w:jc w:val="both"/>
      </w:pPr>
      <w:r>
        <w:rPr>
          <w:rFonts w:ascii="Times New Roman"/>
          <w:b w:val="false"/>
          <w:i w:val="false"/>
          <w:color w:val="000000"/>
          <w:sz w:val="28"/>
        </w:rPr>
        <w:t>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bookmarkEnd w:id="1352"/>
    <w:bookmarkStart w:name="z1373" w:id="1353"/>
    <w:p>
      <w:pPr>
        <w:spacing w:after="0"/>
        <w:ind w:left="0"/>
        <w:jc w:val="both"/>
      </w:pPr>
      <w:r>
        <w:rPr>
          <w:rFonts w:ascii="Times New Roman"/>
          <w:b w:val="false"/>
          <w:i w:val="false"/>
          <w:color w:val="000000"/>
          <w:sz w:val="28"/>
        </w:rPr>
        <w:t>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bookmarkEnd w:id="1353"/>
    <w:bookmarkStart w:name="z1374" w:id="1354"/>
    <w:p>
      <w:pPr>
        <w:spacing w:after="0"/>
        <w:ind w:left="0"/>
        <w:jc w:val="both"/>
      </w:pPr>
      <w:r>
        <w:rPr>
          <w:rFonts w:ascii="Times New Roman"/>
          <w:b w:val="false"/>
          <w:i w:val="false"/>
          <w:color w:val="000000"/>
          <w:sz w:val="28"/>
        </w:rPr>
        <w:t>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bookmarkEnd w:id="1354"/>
    <w:bookmarkStart w:name="z1375" w:id="1355"/>
    <w:p>
      <w:pPr>
        <w:spacing w:after="0"/>
        <w:ind w:left="0"/>
        <w:jc w:val="both"/>
      </w:pPr>
      <w:r>
        <w:rPr>
          <w:rFonts w:ascii="Times New Roman"/>
          <w:b w:val="false"/>
          <w:i w:val="false"/>
          <w:color w:val="000000"/>
          <w:sz w:val="28"/>
        </w:rPr>
        <w:t>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bookmarkEnd w:id="1355"/>
    <w:bookmarkStart w:name="z1376" w:id="1356"/>
    <w:p>
      <w:pPr>
        <w:spacing w:after="0"/>
        <w:ind w:left="0"/>
        <w:jc w:val="both"/>
      </w:pPr>
      <w:r>
        <w:rPr>
          <w:rFonts w:ascii="Times New Roman"/>
          <w:b w:val="false"/>
          <w:i w:val="false"/>
          <w:color w:val="000000"/>
          <w:sz w:val="28"/>
        </w:rPr>
        <w:t>
      32. Требования, предъявляемые к уровню подготовленности обучающихся в организациях ТиПО, предусматривают возможность:</w:t>
      </w:r>
    </w:p>
    <w:bookmarkEnd w:id="1356"/>
    <w:bookmarkStart w:name="z1377" w:id="1357"/>
    <w:p>
      <w:pPr>
        <w:spacing w:after="0"/>
        <w:ind w:left="0"/>
        <w:jc w:val="both"/>
      </w:pPr>
      <w:r>
        <w:rPr>
          <w:rFonts w:ascii="Times New Roman"/>
          <w:b w:val="false"/>
          <w:i w:val="false"/>
          <w:color w:val="000000"/>
          <w:sz w:val="28"/>
        </w:rPr>
        <w:t>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bookmarkEnd w:id="1357"/>
    <w:bookmarkStart w:name="z1378" w:id="1358"/>
    <w:p>
      <w:pPr>
        <w:spacing w:after="0"/>
        <w:ind w:left="0"/>
        <w:jc w:val="both"/>
      </w:pPr>
      <w:r>
        <w:rPr>
          <w:rFonts w:ascii="Times New Roman"/>
          <w:b w:val="false"/>
          <w:i w:val="false"/>
          <w:color w:val="000000"/>
          <w:sz w:val="28"/>
        </w:rPr>
        <w:t>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bookmarkEnd w:id="1358"/>
    <w:bookmarkStart w:name="z1379" w:id="1359"/>
    <w:p>
      <w:pPr>
        <w:spacing w:after="0"/>
        <w:ind w:left="0"/>
        <w:jc w:val="both"/>
      </w:pPr>
      <w:r>
        <w:rPr>
          <w:rFonts w:ascii="Times New Roman"/>
          <w:b w:val="false"/>
          <w:i w:val="false"/>
          <w:color w:val="000000"/>
          <w:sz w:val="28"/>
        </w:rPr>
        <w:t>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bookmarkEnd w:id="1359"/>
    <w:bookmarkStart w:name="z1380" w:id="1360"/>
    <w:p>
      <w:pPr>
        <w:spacing w:after="0"/>
        <w:ind w:left="0"/>
        <w:jc w:val="both"/>
      </w:pPr>
      <w:r>
        <w:rPr>
          <w:rFonts w:ascii="Times New Roman"/>
          <w:b w:val="false"/>
          <w:i w:val="false"/>
          <w:color w:val="000000"/>
          <w:sz w:val="28"/>
        </w:rPr>
        <w:t>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bookmarkEnd w:id="1360"/>
    <w:bookmarkStart w:name="z1381" w:id="1361"/>
    <w:p>
      <w:pPr>
        <w:spacing w:after="0"/>
        <w:ind w:left="0"/>
        <w:jc w:val="both"/>
      </w:pPr>
      <w:r>
        <w:rPr>
          <w:rFonts w:ascii="Times New Roman"/>
          <w:b w:val="false"/>
          <w:i w:val="false"/>
          <w:color w:val="000000"/>
          <w:sz w:val="28"/>
        </w:rPr>
        <w:t>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bookmarkEnd w:id="1361"/>
    <w:bookmarkStart w:name="z1382" w:id="1362"/>
    <w:p>
      <w:pPr>
        <w:spacing w:after="0"/>
        <w:ind w:left="0"/>
        <w:jc w:val="both"/>
      </w:pPr>
      <w:r>
        <w:rPr>
          <w:rFonts w:ascii="Times New Roman"/>
          <w:b w:val="false"/>
          <w:i w:val="false"/>
          <w:color w:val="000000"/>
          <w:sz w:val="28"/>
        </w:rPr>
        <w:t>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bookmarkEnd w:id="1362"/>
    <w:bookmarkStart w:name="z1383" w:id="1363"/>
    <w:p>
      <w:pPr>
        <w:spacing w:after="0"/>
        <w:ind w:left="0"/>
        <w:jc w:val="left"/>
      </w:pPr>
      <w:r>
        <w:rPr>
          <w:rFonts w:ascii="Times New Roman"/>
          <w:b/>
          <w:i w:val="false"/>
          <w:color w:val="000000"/>
        </w:rPr>
        <w:t xml:space="preserve"> Глава 5. Требования к срокам обучения</w:t>
      </w:r>
    </w:p>
    <w:bookmarkEnd w:id="1363"/>
    <w:bookmarkStart w:name="z1384" w:id="1364"/>
    <w:p>
      <w:pPr>
        <w:spacing w:after="0"/>
        <w:ind w:left="0"/>
        <w:jc w:val="both"/>
      </w:pPr>
      <w:r>
        <w:rPr>
          <w:rFonts w:ascii="Times New Roman"/>
          <w:b w:val="false"/>
          <w:i w:val="false"/>
          <w:color w:val="000000"/>
          <w:sz w:val="28"/>
        </w:rPr>
        <w:t>
      34. В требованиях к срокам обучения указаны сроки освоения образовательных программ ТиПО.</w:t>
      </w:r>
    </w:p>
    <w:bookmarkEnd w:id="1364"/>
    <w:bookmarkStart w:name="z1385" w:id="1365"/>
    <w:p>
      <w:pPr>
        <w:spacing w:after="0"/>
        <w:ind w:left="0"/>
        <w:jc w:val="both"/>
      </w:pPr>
      <w:r>
        <w:rPr>
          <w:rFonts w:ascii="Times New Roman"/>
          <w:b w:val="false"/>
          <w:i w:val="false"/>
          <w:color w:val="000000"/>
          <w:sz w:val="28"/>
        </w:rPr>
        <w:t>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bookmarkEnd w:id="1365"/>
    <w:bookmarkStart w:name="z1386" w:id="1366"/>
    <w:p>
      <w:pPr>
        <w:spacing w:after="0"/>
        <w:ind w:left="0"/>
        <w:jc w:val="both"/>
      </w:pPr>
      <w:r>
        <w:rPr>
          <w:rFonts w:ascii="Times New Roman"/>
          <w:b w:val="false"/>
          <w:i w:val="false"/>
          <w:color w:val="000000"/>
          <w:sz w:val="28"/>
        </w:rPr>
        <w:t>
      36. Срок освоения образовательной программы ТиПО при очной форме обучения составляет:</w:t>
      </w:r>
    </w:p>
    <w:bookmarkEnd w:id="1366"/>
    <w:bookmarkStart w:name="z1387" w:id="1367"/>
    <w:p>
      <w:pPr>
        <w:spacing w:after="0"/>
        <w:ind w:left="0"/>
        <w:jc w:val="both"/>
      </w:pPr>
      <w:r>
        <w:rPr>
          <w:rFonts w:ascii="Times New Roman"/>
          <w:b w:val="false"/>
          <w:i w:val="false"/>
          <w:color w:val="000000"/>
          <w:sz w:val="28"/>
        </w:rPr>
        <w:t>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bookmarkEnd w:id="1367"/>
    <w:bookmarkStart w:name="z1388" w:id="1368"/>
    <w:p>
      <w:pPr>
        <w:spacing w:after="0"/>
        <w:ind w:left="0"/>
        <w:jc w:val="both"/>
      </w:pPr>
      <w:r>
        <w:rPr>
          <w:rFonts w:ascii="Times New Roman"/>
          <w:b w:val="false"/>
          <w:i w:val="false"/>
          <w:color w:val="000000"/>
          <w:sz w:val="28"/>
        </w:rPr>
        <w:t>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bookmarkEnd w:id="1368"/>
    <w:bookmarkStart w:name="z1389" w:id="1369"/>
    <w:p>
      <w:pPr>
        <w:spacing w:after="0"/>
        <w:ind w:left="0"/>
        <w:jc w:val="both"/>
      </w:pPr>
      <w:r>
        <w:rPr>
          <w:rFonts w:ascii="Times New Roman"/>
          <w:b w:val="false"/>
          <w:i w:val="false"/>
          <w:color w:val="000000"/>
          <w:sz w:val="28"/>
        </w:rPr>
        <w:t>
      3) на базе общего среднего образования – 10 месяцев, 1 год 6 месяцев, 1 год 10 месяцев, 2 года 6 месяцев или 2 года 10 месяцев;</w:t>
      </w:r>
    </w:p>
    <w:bookmarkEnd w:id="1369"/>
    <w:bookmarkStart w:name="z1390" w:id="1370"/>
    <w:p>
      <w:pPr>
        <w:spacing w:after="0"/>
        <w:ind w:left="0"/>
        <w:jc w:val="both"/>
      </w:pPr>
      <w:r>
        <w:rPr>
          <w:rFonts w:ascii="Times New Roman"/>
          <w:b w:val="false"/>
          <w:i w:val="false"/>
          <w:color w:val="000000"/>
          <w:sz w:val="28"/>
        </w:rPr>
        <w:t>
      4) на базе технического и профессионального образования – 10 месяцев, 1 год 6 месяцев или 1 год 10 месяцев;</w:t>
      </w:r>
    </w:p>
    <w:bookmarkEnd w:id="1370"/>
    <w:bookmarkStart w:name="z1391" w:id="1371"/>
    <w:p>
      <w:pPr>
        <w:spacing w:after="0"/>
        <w:ind w:left="0"/>
        <w:jc w:val="both"/>
      </w:pPr>
      <w:r>
        <w:rPr>
          <w:rFonts w:ascii="Times New Roman"/>
          <w:b w:val="false"/>
          <w:i w:val="false"/>
          <w:color w:val="000000"/>
          <w:sz w:val="28"/>
        </w:rPr>
        <w:t>
      5) на базе послесреднего или высшего образования – 10 месяцев или 1 год 6 месяцев;</w:t>
      </w:r>
    </w:p>
    <w:bookmarkEnd w:id="1371"/>
    <w:bookmarkStart w:name="z1392" w:id="1372"/>
    <w:p>
      <w:pPr>
        <w:spacing w:after="0"/>
        <w:ind w:left="0"/>
        <w:jc w:val="both"/>
      </w:pPr>
      <w:r>
        <w:rPr>
          <w:rFonts w:ascii="Times New Roman"/>
          <w:b w:val="false"/>
          <w:i w:val="false"/>
          <w:color w:val="000000"/>
          <w:sz w:val="28"/>
        </w:rPr>
        <w:t>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bookmarkEnd w:id="1372"/>
    <w:bookmarkStart w:name="z1393" w:id="1373"/>
    <w:p>
      <w:pPr>
        <w:spacing w:after="0"/>
        <w:ind w:left="0"/>
        <w:jc w:val="both"/>
      </w:pPr>
      <w:r>
        <w:rPr>
          <w:rFonts w:ascii="Times New Roman"/>
          <w:b w:val="false"/>
          <w:i w:val="false"/>
          <w:color w:val="000000"/>
          <w:sz w:val="28"/>
        </w:rPr>
        <w:t>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1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1395" w:id="1374"/>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bookmarkEnd w:id="1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5"/>
        <w:gridCol w:w="970"/>
        <w:gridCol w:w="677"/>
        <w:gridCol w:w="618"/>
        <w:gridCol w:w="736"/>
        <w:gridCol w:w="618"/>
        <w:gridCol w:w="338"/>
        <w:gridCol w:w="338"/>
        <w:gridCol w:w="618"/>
        <w:gridCol w:w="620"/>
        <w:gridCol w:w="677"/>
        <w:gridCol w:w="618"/>
        <w:gridCol w:w="736"/>
        <w:gridCol w:w="1"/>
        <w:gridCol w:w="618"/>
        <w:gridCol w:w="620"/>
        <w:gridCol w:w="619"/>
        <w:gridCol w:w="621"/>
        <w:gridCol w:w="73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учебной работы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6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6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6 м.</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2-х недель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 в период теоретического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академических часах: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bookmarkStart w:name="z1396" w:id="1375"/>
    <w:p>
      <w:pPr>
        <w:spacing w:after="0"/>
        <w:ind w:left="0"/>
        <w:jc w:val="both"/>
      </w:pPr>
      <w:r>
        <w:rPr>
          <w:rFonts w:ascii="Times New Roman"/>
          <w:b w:val="false"/>
          <w:i w:val="false"/>
          <w:color w:val="000000"/>
          <w:sz w:val="28"/>
        </w:rPr>
        <w:t>
      * срок обучения устанавливается в зависимости от уровня образования и профиля обучения;</w:t>
      </w:r>
    </w:p>
    <w:bookmarkEnd w:id="1375"/>
    <w:bookmarkStart w:name="z1397" w:id="1376"/>
    <w:p>
      <w:pPr>
        <w:spacing w:after="0"/>
        <w:ind w:left="0"/>
        <w:jc w:val="both"/>
      </w:pPr>
      <w:r>
        <w:rPr>
          <w:rFonts w:ascii="Times New Roman"/>
          <w:b w:val="false"/>
          <w:i w:val="false"/>
          <w:color w:val="000000"/>
          <w:sz w:val="28"/>
        </w:rPr>
        <w:t>
      **в том числе лабораторно-практические занятия по общепрофессиональным и специальным дисциплинам, курсовое и дипломное проектирование.</w:t>
      </w:r>
    </w:p>
    <w:bookmarkEnd w:id="13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 и</w:t>
            </w:r>
            <w:r>
              <w:br/>
            </w:r>
            <w:r>
              <w:rPr>
                <w:rFonts w:ascii="Times New Roman"/>
                <w:b w:val="false"/>
                <w:i w:val="false"/>
                <w:color w:val="000000"/>
                <w:sz w:val="20"/>
              </w:rPr>
              <w:t>профессионального образования</w:t>
            </w:r>
          </w:p>
        </w:tc>
      </w:tr>
    </w:tbl>
    <w:bookmarkStart w:name="z1399" w:id="1377"/>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bookmarkEnd w:id="1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519"/>
        <w:gridCol w:w="1452"/>
        <w:gridCol w:w="1013"/>
        <w:gridCol w:w="1101"/>
        <w:gridCol w:w="1013"/>
        <w:gridCol w:w="837"/>
        <w:gridCol w:w="1013"/>
        <w:gridCol w:w="1101"/>
        <w:gridCol w:w="838"/>
        <w:gridCol w:w="838"/>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дисциплин/модулей, практик</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без получения общего среднего образования и для обучения лиц с ООП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послесреднего, высшего образования*</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10 м</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 (не более 3-х квалификаций)</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 среднего звена "_________"</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производственное обучение и профессиональная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учебного времени обучения по модулю (квалификации)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академических часах:</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bookmarkStart w:name="z1400" w:id="1378"/>
    <w:p>
      <w:pPr>
        <w:spacing w:after="0"/>
        <w:ind w:left="0"/>
        <w:jc w:val="both"/>
      </w:pPr>
      <w:r>
        <w:rPr>
          <w:rFonts w:ascii="Times New Roman"/>
          <w:b w:val="false"/>
          <w:i w:val="false"/>
          <w:color w:val="000000"/>
          <w:sz w:val="28"/>
        </w:rPr>
        <w:t>
      * По родственной специальности;</w:t>
      </w:r>
    </w:p>
    <w:bookmarkEnd w:id="1378"/>
    <w:bookmarkStart w:name="z1401" w:id="1379"/>
    <w:p>
      <w:pPr>
        <w:spacing w:after="0"/>
        <w:ind w:left="0"/>
        <w:jc w:val="both"/>
      </w:pPr>
      <w:r>
        <w:rPr>
          <w:rFonts w:ascii="Times New Roman"/>
          <w:b w:val="false"/>
          <w:i w:val="false"/>
          <w:color w:val="000000"/>
          <w:sz w:val="28"/>
        </w:rPr>
        <w:t>
      ** По усмотрению организации ТиПО ООД интегрируются в модули;</w:t>
      </w:r>
    </w:p>
    <w:bookmarkEnd w:id="1379"/>
    <w:bookmarkStart w:name="z1402" w:id="1380"/>
    <w:p>
      <w:pPr>
        <w:spacing w:after="0"/>
        <w:ind w:left="0"/>
        <w:jc w:val="both"/>
      </w:pPr>
      <w:r>
        <w:rPr>
          <w:rFonts w:ascii="Times New Roman"/>
          <w:b w:val="false"/>
          <w:i w:val="false"/>
          <w:color w:val="000000"/>
          <w:sz w:val="28"/>
        </w:rPr>
        <w:t>
      *** Если нет возможности интегрировать в профессиональные модули.</w:t>
      </w:r>
    </w:p>
    <w:bookmarkEnd w:id="1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технического</w:t>
            </w:r>
            <w:r>
              <w:br/>
            </w:r>
            <w:r>
              <w:rPr>
                <w:rFonts w:ascii="Times New Roman"/>
                <w:b w:val="false"/>
                <w:i w:val="false"/>
                <w:color w:val="000000"/>
                <w:sz w:val="20"/>
              </w:rPr>
              <w:t>и профессионального</w:t>
            </w:r>
            <w:r>
              <w:br/>
            </w:r>
            <w:r>
              <w:rPr>
                <w:rFonts w:ascii="Times New Roman"/>
                <w:b w:val="false"/>
                <w:i w:val="false"/>
                <w:color w:val="000000"/>
                <w:sz w:val="20"/>
              </w:rPr>
              <w:t>образования</w:t>
            </w:r>
          </w:p>
        </w:tc>
      </w:tr>
    </w:tbl>
    <w:bookmarkStart w:name="z1404" w:id="1381"/>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74"/>
        <w:gridCol w:w="2554"/>
        <w:gridCol w:w="2219"/>
        <w:gridCol w:w="2052"/>
        <w:gridCol w:w="2107"/>
        <w:gridCol w:w="2053"/>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г.10 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 10 м.</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 10 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(до 70%)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(до 30%)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и производственное обучение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рабочим квалификациям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специалиста среднего звена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(до 70%)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(до 30%)</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квалификациям специалиста среднего звена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382"/>
          <w:p>
            <w:pPr>
              <w:spacing w:after="20"/>
              <w:ind w:left="20"/>
              <w:jc w:val="both"/>
            </w:pPr>
            <w:r>
              <w:rPr>
                <w:rFonts w:ascii="Times New Roman"/>
                <w:b w:val="false"/>
                <w:i w:val="false"/>
                <w:color w:val="000000"/>
                <w:sz w:val="20"/>
              </w:rPr>
              <w:t>
Итого на обязательное обучение</w:t>
            </w:r>
            <w:r>
              <w:br/>
            </w:r>
            <w:r>
              <w:rPr>
                <w:rFonts w:ascii="Times New Roman"/>
                <w:b w:val="false"/>
                <w:i w:val="false"/>
                <w:color w:val="000000"/>
                <w:sz w:val="20"/>
              </w:rPr>
              <w:t>
(в кредитах и академических часах)</w:t>
            </w:r>
          </w:p>
          <w:bookmarkEnd w:id="1382"/>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СРО)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четырех часов в неделю</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ста часов в год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кредитах и академических часах</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СРО)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СРО)</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СРО)</w:t>
            </w:r>
          </w:p>
        </w:tc>
      </w:tr>
    </w:tbl>
    <w:bookmarkStart w:name="z1406" w:id="1383"/>
    <w:p>
      <w:pPr>
        <w:spacing w:after="0"/>
        <w:ind w:left="0"/>
        <w:jc w:val="both"/>
      </w:pPr>
      <w:r>
        <w:rPr>
          <w:rFonts w:ascii="Times New Roman"/>
          <w:b w:val="false"/>
          <w:i w:val="false"/>
          <w:color w:val="000000"/>
          <w:sz w:val="28"/>
        </w:rPr>
        <w:t>
      * по родственной специальности;</w:t>
      </w:r>
    </w:p>
    <w:bookmarkEnd w:id="1383"/>
    <w:bookmarkStart w:name="z1407" w:id="1384"/>
    <w:p>
      <w:pPr>
        <w:spacing w:after="0"/>
        <w:ind w:left="0"/>
        <w:jc w:val="both"/>
      </w:pPr>
      <w:r>
        <w:rPr>
          <w:rFonts w:ascii="Times New Roman"/>
          <w:b w:val="false"/>
          <w:i w:val="false"/>
          <w:color w:val="000000"/>
          <w:sz w:val="28"/>
        </w:rPr>
        <w:t>
      ** по усмотрению организации ТиПО интегрируются в модули;</w:t>
      </w:r>
    </w:p>
    <w:bookmarkEnd w:id="1384"/>
    <w:bookmarkStart w:name="z1408" w:id="1385"/>
    <w:p>
      <w:pPr>
        <w:spacing w:after="0"/>
        <w:ind w:left="0"/>
        <w:jc w:val="both"/>
      </w:pPr>
      <w:r>
        <w:rPr>
          <w:rFonts w:ascii="Times New Roman"/>
          <w:b w:val="false"/>
          <w:i w:val="false"/>
          <w:color w:val="000000"/>
          <w:sz w:val="28"/>
        </w:rPr>
        <w:t>
      *** по усмотрению организации ТиПО интегрируются в профессиональные модули;</w:t>
      </w:r>
    </w:p>
    <w:bookmarkEnd w:id="1385"/>
    <w:bookmarkStart w:name="z1409" w:id="1386"/>
    <w:p>
      <w:pPr>
        <w:spacing w:after="0"/>
        <w:ind w:left="0"/>
        <w:jc w:val="both"/>
      </w:pPr>
      <w:r>
        <w:rPr>
          <w:rFonts w:ascii="Times New Roman"/>
          <w:b w:val="false"/>
          <w:i w:val="false"/>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bookmarkEnd w:id="1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411" w:id="1387"/>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w:t>
      </w:r>
    </w:p>
    <w:bookmarkEnd w:id="1387"/>
    <w:bookmarkStart w:name="z1412" w:id="1388"/>
    <w:p>
      <w:pPr>
        <w:spacing w:after="0"/>
        <w:ind w:left="0"/>
        <w:jc w:val="left"/>
      </w:pPr>
      <w:r>
        <w:rPr>
          <w:rFonts w:ascii="Times New Roman"/>
          <w:b/>
          <w:i w:val="false"/>
          <w:color w:val="000000"/>
        </w:rPr>
        <w:t xml:space="preserve"> Глава 1. Общие положения</w:t>
      </w:r>
    </w:p>
    <w:bookmarkEnd w:id="1388"/>
    <w:bookmarkStart w:name="z1413" w:id="1389"/>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послесреднего образования (далее – стандарт)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bookmarkEnd w:id="1389"/>
    <w:bookmarkStart w:name="z1414" w:id="1390"/>
    <w:p>
      <w:pPr>
        <w:spacing w:after="0"/>
        <w:ind w:left="0"/>
        <w:jc w:val="both"/>
      </w:pPr>
      <w:r>
        <w:rPr>
          <w:rFonts w:ascii="Times New Roman"/>
          <w:b w:val="false"/>
          <w:i w:val="false"/>
          <w:color w:val="000000"/>
          <w:sz w:val="28"/>
        </w:rPr>
        <w:t>
      2. В настоящем стандарте применяются следующие термины и определения:</w:t>
      </w:r>
    </w:p>
    <w:bookmarkEnd w:id="1390"/>
    <w:bookmarkStart w:name="z1415" w:id="1391"/>
    <w:p>
      <w:pPr>
        <w:spacing w:after="0"/>
        <w:ind w:left="0"/>
        <w:jc w:val="both"/>
      </w:pPr>
      <w:r>
        <w:rPr>
          <w:rFonts w:ascii="Times New Roman"/>
          <w:b w:val="false"/>
          <w:i w:val="false"/>
          <w:color w:val="000000"/>
          <w:sz w:val="28"/>
        </w:rPr>
        <w:t>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bookmarkEnd w:id="1391"/>
    <w:bookmarkStart w:name="z1416" w:id="1392"/>
    <w:p>
      <w:pPr>
        <w:spacing w:after="0"/>
        <w:ind w:left="0"/>
        <w:jc w:val="both"/>
      </w:pPr>
      <w:r>
        <w:rPr>
          <w:rFonts w:ascii="Times New Roman"/>
          <w:b w:val="false"/>
          <w:i w:val="false"/>
          <w:color w:val="000000"/>
          <w:sz w:val="28"/>
        </w:rPr>
        <w:t>
      2) академический час – время контактной работы обучающегося с преподавателем по расписанию на всех видах учебных занятий;</w:t>
      </w:r>
    </w:p>
    <w:bookmarkEnd w:id="1392"/>
    <w:bookmarkStart w:name="z1417" w:id="1393"/>
    <w:p>
      <w:pPr>
        <w:spacing w:after="0"/>
        <w:ind w:left="0"/>
        <w:jc w:val="both"/>
      </w:pPr>
      <w:r>
        <w:rPr>
          <w:rFonts w:ascii="Times New Roman"/>
          <w:b w:val="false"/>
          <w:i w:val="false"/>
          <w:color w:val="000000"/>
          <w:sz w:val="28"/>
        </w:rPr>
        <w:t>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bookmarkEnd w:id="1393"/>
    <w:bookmarkStart w:name="z1418" w:id="1394"/>
    <w:p>
      <w:pPr>
        <w:spacing w:after="0"/>
        <w:ind w:left="0"/>
        <w:jc w:val="both"/>
      </w:pPr>
      <w:r>
        <w:rPr>
          <w:rFonts w:ascii="Times New Roman"/>
          <w:b w:val="false"/>
          <w:i w:val="false"/>
          <w:color w:val="000000"/>
          <w:sz w:val="28"/>
        </w:rPr>
        <w:t xml:space="preserve">
      4) базовая компетенция – способность управлять собой и собственной деятельностью, склонность к самомотивации и самоорганизации; </w:t>
      </w:r>
    </w:p>
    <w:bookmarkEnd w:id="1394"/>
    <w:bookmarkStart w:name="z1419" w:id="1395"/>
    <w:p>
      <w:pPr>
        <w:spacing w:after="0"/>
        <w:ind w:left="0"/>
        <w:jc w:val="both"/>
      </w:pPr>
      <w:r>
        <w:rPr>
          <w:rFonts w:ascii="Times New Roman"/>
          <w:b w:val="false"/>
          <w:i w:val="false"/>
          <w:color w:val="000000"/>
          <w:sz w:val="28"/>
        </w:rPr>
        <w:t>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bookmarkEnd w:id="1395"/>
    <w:bookmarkStart w:name="z1420" w:id="1396"/>
    <w:p>
      <w:pPr>
        <w:spacing w:after="0"/>
        <w:ind w:left="0"/>
        <w:jc w:val="both"/>
      </w:pPr>
      <w:r>
        <w:rPr>
          <w:rFonts w:ascii="Times New Roman"/>
          <w:b w:val="false"/>
          <w:i w:val="false"/>
          <w:color w:val="000000"/>
          <w:sz w:val="28"/>
        </w:rPr>
        <w:t>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bookmarkEnd w:id="1396"/>
    <w:bookmarkStart w:name="z1421" w:id="1397"/>
    <w:p>
      <w:pPr>
        <w:spacing w:after="0"/>
        <w:ind w:left="0"/>
        <w:jc w:val="both"/>
      </w:pPr>
      <w:r>
        <w:rPr>
          <w:rFonts w:ascii="Times New Roman"/>
          <w:b w:val="false"/>
          <w:i w:val="false"/>
          <w:color w:val="000000"/>
          <w:sz w:val="28"/>
        </w:rPr>
        <w:t>
      7) дипломная работа (проект) – самостоятельная творческая работа 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bookmarkEnd w:id="1397"/>
    <w:bookmarkStart w:name="z1422" w:id="1398"/>
    <w:p>
      <w:pPr>
        <w:spacing w:after="0"/>
        <w:ind w:left="0"/>
        <w:jc w:val="both"/>
      </w:pPr>
      <w:r>
        <w:rPr>
          <w:rFonts w:ascii="Times New Roman"/>
          <w:b w:val="false"/>
          <w:i w:val="false"/>
          <w:color w:val="000000"/>
          <w:sz w:val="28"/>
        </w:rPr>
        <w:t>
      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bookmarkEnd w:id="1398"/>
    <w:bookmarkStart w:name="z1423" w:id="1399"/>
    <w:p>
      <w:pPr>
        <w:spacing w:after="0"/>
        <w:ind w:left="0"/>
        <w:jc w:val="both"/>
      </w:pPr>
      <w:r>
        <w:rPr>
          <w:rFonts w:ascii="Times New Roman"/>
          <w:b w:val="false"/>
          <w:i w:val="false"/>
          <w:color w:val="000000"/>
          <w:sz w:val="28"/>
        </w:rPr>
        <w:t>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bookmarkEnd w:id="1399"/>
    <w:bookmarkStart w:name="z1424" w:id="1400"/>
    <w:p>
      <w:pPr>
        <w:spacing w:after="0"/>
        <w:ind w:left="0"/>
        <w:jc w:val="both"/>
      </w:pPr>
      <w:r>
        <w:rPr>
          <w:rFonts w:ascii="Times New Roman"/>
          <w:b w:val="false"/>
          <w:i w:val="false"/>
          <w:color w:val="000000"/>
          <w:sz w:val="28"/>
        </w:rPr>
        <w:t>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1400"/>
    <w:bookmarkStart w:name="z1425" w:id="1401"/>
    <w:p>
      <w:pPr>
        <w:spacing w:after="0"/>
        <w:ind w:left="0"/>
        <w:jc w:val="both"/>
      </w:pPr>
      <w:r>
        <w:rPr>
          <w:rFonts w:ascii="Times New Roman"/>
          <w:b w:val="false"/>
          <w:i w:val="false"/>
          <w:color w:val="000000"/>
          <w:sz w:val="28"/>
        </w:rPr>
        <w:t xml:space="preserve">
      11) кредит – унифицированная единица измерения объема учебной работы обучающегося (преподавателя); </w:t>
      </w:r>
    </w:p>
    <w:bookmarkEnd w:id="1401"/>
    <w:bookmarkStart w:name="z1426" w:id="1402"/>
    <w:p>
      <w:pPr>
        <w:spacing w:after="0"/>
        <w:ind w:left="0"/>
        <w:jc w:val="both"/>
      </w:pPr>
      <w:r>
        <w:rPr>
          <w:rFonts w:ascii="Times New Roman"/>
          <w:b w:val="false"/>
          <w:i w:val="false"/>
          <w:color w:val="000000"/>
          <w:sz w:val="28"/>
        </w:rPr>
        <w:t>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bookmarkEnd w:id="1402"/>
    <w:bookmarkStart w:name="z1427" w:id="1403"/>
    <w:p>
      <w:pPr>
        <w:spacing w:after="0"/>
        <w:ind w:left="0"/>
        <w:jc w:val="both"/>
      </w:pPr>
      <w:r>
        <w:rPr>
          <w:rFonts w:ascii="Times New Roman"/>
          <w:b w:val="false"/>
          <w:i w:val="false"/>
          <w:color w:val="000000"/>
          <w:sz w:val="28"/>
        </w:rPr>
        <w:t>
      13) модуль – независимый, самодостаточный раздел образовательной программы или период обучения;</w:t>
      </w:r>
    </w:p>
    <w:bookmarkEnd w:id="1403"/>
    <w:bookmarkStart w:name="z1428" w:id="1404"/>
    <w:p>
      <w:pPr>
        <w:spacing w:after="0"/>
        <w:ind w:left="0"/>
        <w:jc w:val="both"/>
      </w:pPr>
      <w:r>
        <w:rPr>
          <w:rFonts w:ascii="Times New Roman"/>
          <w:b w:val="false"/>
          <w:i w:val="false"/>
          <w:color w:val="000000"/>
          <w:sz w:val="28"/>
        </w:rPr>
        <w:t>
      14) модульное обучение – способ организации учебного процесса на основе освоения модульных образовательных программ;</w:t>
      </w:r>
    </w:p>
    <w:bookmarkEnd w:id="1404"/>
    <w:bookmarkStart w:name="z1429" w:id="1405"/>
    <w:p>
      <w:pPr>
        <w:spacing w:after="0"/>
        <w:ind w:left="0"/>
        <w:jc w:val="both"/>
      </w:pPr>
      <w:r>
        <w:rPr>
          <w:rFonts w:ascii="Times New Roman"/>
          <w:b w:val="false"/>
          <w:i w:val="false"/>
          <w:color w:val="000000"/>
          <w:sz w:val="28"/>
        </w:rPr>
        <w:t>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bookmarkEnd w:id="1405"/>
    <w:bookmarkStart w:name="z1430" w:id="1406"/>
    <w:p>
      <w:pPr>
        <w:spacing w:after="0"/>
        <w:ind w:left="0"/>
        <w:jc w:val="both"/>
      </w:pPr>
      <w:r>
        <w:rPr>
          <w:rFonts w:ascii="Times New Roman"/>
          <w:b w:val="false"/>
          <w:i w:val="false"/>
          <w:color w:val="000000"/>
          <w:sz w:val="28"/>
        </w:rPr>
        <w:t>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bookmarkEnd w:id="1406"/>
    <w:bookmarkStart w:name="z1431" w:id="1407"/>
    <w:p>
      <w:pPr>
        <w:spacing w:after="0"/>
        <w:ind w:left="0"/>
        <w:jc w:val="both"/>
      </w:pPr>
      <w:r>
        <w:rPr>
          <w:rFonts w:ascii="Times New Roman"/>
          <w:b w:val="false"/>
          <w:i w:val="false"/>
          <w:color w:val="000000"/>
          <w:sz w:val="28"/>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bookmarkEnd w:id="1407"/>
    <w:bookmarkStart w:name="z1432" w:id="1408"/>
    <w:p>
      <w:pPr>
        <w:spacing w:after="0"/>
        <w:ind w:left="0"/>
        <w:jc w:val="both"/>
      </w:pPr>
      <w:r>
        <w:rPr>
          <w:rFonts w:ascii="Times New Roman"/>
          <w:b w:val="false"/>
          <w:i w:val="false"/>
          <w:color w:val="000000"/>
          <w:sz w:val="28"/>
        </w:rPr>
        <w:t>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bookmarkEnd w:id="1408"/>
    <w:bookmarkStart w:name="z1433" w:id="1409"/>
    <w:p>
      <w:pPr>
        <w:spacing w:after="0"/>
        <w:ind w:left="0"/>
        <w:jc w:val="both"/>
      </w:pPr>
      <w:r>
        <w:rPr>
          <w:rFonts w:ascii="Times New Roman"/>
          <w:b w:val="false"/>
          <w:i w:val="false"/>
          <w:color w:val="000000"/>
          <w:sz w:val="28"/>
        </w:rPr>
        <w:t>
      19) срок обучения – срок освоения образовательной программы по конкретной форме обучения (очное, вечернее, заочное);</w:t>
      </w:r>
    </w:p>
    <w:bookmarkEnd w:id="1409"/>
    <w:bookmarkStart w:name="z1434" w:id="1410"/>
    <w:p>
      <w:pPr>
        <w:spacing w:after="0"/>
        <w:ind w:left="0"/>
        <w:jc w:val="both"/>
      </w:pPr>
      <w:r>
        <w:rPr>
          <w:rFonts w:ascii="Times New Roman"/>
          <w:b w:val="false"/>
          <w:i w:val="false"/>
          <w:color w:val="000000"/>
          <w:sz w:val="28"/>
        </w:rPr>
        <w:t>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bookmarkEnd w:id="1410"/>
    <w:bookmarkStart w:name="z1435" w:id="1411"/>
    <w:p>
      <w:pPr>
        <w:spacing w:after="0"/>
        <w:ind w:left="0"/>
        <w:jc w:val="both"/>
      </w:pPr>
      <w:r>
        <w:rPr>
          <w:rFonts w:ascii="Times New Roman"/>
          <w:b w:val="false"/>
          <w:i w:val="false"/>
          <w:color w:val="000000"/>
          <w:sz w:val="28"/>
        </w:rPr>
        <w:t>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bookmarkEnd w:id="1411"/>
    <w:bookmarkStart w:name="z1436" w:id="1412"/>
    <w:p>
      <w:pPr>
        <w:spacing w:after="0"/>
        <w:ind w:left="0"/>
        <w:jc w:val="both"/>
      </w:pPr>
      <w:r>
        <w:rPr>
          <w:rFonts w:ascii="Times New Roman"/>
          <w:b w:val="false"/>
          <w:i w:val="false"/>
          <w:color w:val="000000"/>
          <w:sz w:val="28"/>
        </w:rPr>
        <w:t>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bookmarkEnd w:id="1412"/>
    <w:bookmarkStart w:name="z1437" w:id="1413"/>
    <w:p>
      <w:pPr>
        <w:spacing w:after="0"/>
        <w:ind w:left="0"/>
        <w:jc w:val="both"/>
      </w:pPr>
      <w:r>
        <w:rPr>
          <w:rFonts w:ascii="Times New Roman"/>
          <w:b w:val="false"/>
          <w:i w:val="false"/>
          <w:color w:val="000000"/>
          <w:sz w:val="28"/>
        </w:rPr>
        <w:t>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bookmarkEnd w:id="1413"/>
    <w:bookmarkStart w:name="z1438" w:id="1414"/>
    <w:p>
      <w:pPr>
        <w:spacing w:after="0"/>
        <w:ind w:left="0"/>
        <w:jc w:val="both"/>
      </w:pPr>
      <w:r>
        <w:rPr>
          <w:rFonts w:ascii="Times New Roman"/>
          <w:b w:val="false"/>
          <w:i w:val="false"/>
          <w:color w:val="000000"/>
          <w:sz w:val="28"/>
        </w:rPr>
        <w:t>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bookmarkEnd w:id="1414"/>
    <w:bookmarkStart w:name="z1439" w:id="1415"/>
    <w:p>
      <w:pPr>
        <w:spacing w:after="0"/>
        <w:ind w:left="0"/>
        <w:jc w:val="both"/>
      </w:pPr>
      <w:r>
        <w:rPr>
          <w:rFonts w:ascii="Times New Roman"/>
          <w:b w:val="false"/>
          <w:i w:val="false"/>
          <w:color w:val="000000"/>
          <w:sz w:val="28"/>
        </w:rPr>
        <w:t>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bookmarkEnd w:id="1415"/>
    <w:bookmarkStart w:name="z1440" w:id="1416"/>
    <w:p>
      <w:pPr>
        <w:spacing w:after="0"/>
        <w:ind w:left="0"/>
        <w:jc w:val="both"/>
      </w:pPr>
      <w:r>
        <w:rPr>
          <w:rFonts w:ascii="Times New Roman"/>
          <w:b w:val="false"/>
          <w:i w:val="false"/>
          <w:color w:val="000000"/>
          <w:sz w:val="28"/>
        </w:rPr>
        <w:t>
      26) каталог элективных дисциплин и (или) модулей – перечень дисциплин и (или) модулей компонента по выбору, содержащий их краткое описание.</w:t>
      </w:r>
    </w:p>
    <w:bookmarkEnd w:id="1416"/>
    <w:bookmarkStart w:name="z1441" w:id="1417"/>
    <w:p>
      <w:pPr>
        <w:spacing w:after="0"/>
        <w:ind w:left="0"/>
        <w:jc w:val="both"/>
      </w:pPr>
      <w:r>
        <w:rPr>
          <w:rFonts w:ascii="Times New Roman"/>
          <w:b w:val="false"/>
          <w:i w:val="false"/>
          <w:color w:val="000000"/>
          <w:sz w:val="28"/>
        </w:rPr>
        <w:t>
      3. Подготовка кадров с послесредним образованием осуществляется в соответствии с настоящим стандартом, а также с:</w:t>
      </w:r>
    </w:p>
    <w:bookmarkEnd w:id="1417"/>
    <w:bookmarkStart w:name="z1442" w:id="1418"/>
    <w:p>
      <w:pPr>
        <w:spacing w:after="0"/>
        <w:ind w:left="0"/>
        <w:jc w:val="both"/>
      </w:pPr>
      <w:r>
        <w:rPr>
          <w:rFonts w:ascii="Times New Roman"/>
          <w:b w:val="false"/>
          <w:i w:val="false"/>
          <w:color w:val="000000"/>
          <w:sz w:val="28"/>
        </w:rPr>
        <w:t>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bookmarkEnd w:id="1418"/>
    <w:bookmarkStart w:name="z1443" w:id="1419"/>
    <w:p>
      <w:pPr>
        <w:spacing w:after="0"/>
        <w:ind w:left="0"/>
        <w:jc w:val="both"/>
      </w:pPr>
      <w:r>
        <w:rPr>
          <w:rFonts w:ascii="Times New Roman"/>
          <w:b w:val="false"/>
          <w:i w:val="false"/>
          <w:color w:val="000000"/>
          <w:sz w:val="28"/>
        </w:rPr>
        <w:t>
      2) интегрированными образовательными программами послесреднего образования.</w:t>
      </w:r>
    </w:p>
    <w:bookmarkEnd w:id="1419"/>
    <w:bookmarkStart w:name="z1444" w:id="1420"/>
    <w:p>
      <w:pPr>
        <w:spacing w:after="0"/>
        <w:ind w:left="0"/>
        <w:jc w:val="left"/>
      </w:pPr>
      <w:r>
        <w:rPr>
          <w:rFonts w:ascii="Times New Roman"/>
          <w:b/>
          <w:i w:val="false"/>
          <w:color w:val="000000"/>
        </w:rPr>
        <w:t xml:space="preserve"> Глава 2. Требования к содержанию послесреднего образования c ориентиром на результаты обучения</w:t>
      </w:r>
    </w:p>
    <w:bookmarkEnd w:id="1420"/>
    <w:bookmarkStart w:name="z1445" w:id="1421"/>
    <w:p>
      <w:pPr>
        <w:spacing w:after="0"/>
        <w:ind w:left="0"/>
        <w:jc w:val="both"/>
      </w:pPr>
      <w:r>
        <w:rPr>
          <w:rFonts w:ascii="Times New Roman"/>
          <w:b w:val="false"/>
          <w:i w:val="false"/>
          <w:color w:val="000000"/>
          <w:sz w:val="28"/>
        </w:rPr>
        <w:t>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1421"/>
    <w:bookmarkStart w:name="z1446" w:id="1422"/>
    <w:p>
      <w:pPr>
        <w:spacing w:after="0"/>
        <w:ind w:left="0"/>
        <w:jc w:val="both"/>
      </w:pPr>
      <w:r>
        <w:rPr>
          <w:rFonts w:ascii="Times New Roman"/>
          <w:b w:val="false"/>
          <w:i w:val="false"/>
          <w:color w:val="000000"/>
          <w:sz w:val="28"/>
        </w:rPr>
        <w:t>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bookmarkEnd w:id="1422"/>
    <w:bookmarkStart w:name="z1447" w:id="1423"/>
    <w:p>
      <w:pPr>
        <w:spacing w:after="0"/>
        <w:ind w:left="0"/>
        <w:jc w:val="both"/>
      </w:pPr>
      <w:r>
        <w:rPr>
          <w:rFonts w:ascii="Times New Roman"/>
          <w:b w:val="false"/>
          <w:i w:val="false"/>
          <w:color w:val="000000"/>
          <w:sz w:val="28"/>
        </w:rPr>
        <w:t>
      Образовательная программа послесреднего образования содержит:</w:t>
      </w:r>
    </w:p>
    <w:bookmarkEnd w:id="1423"/>
    <w:bookmarkStart w:name="z1448" w:id="1424"/>
    <w:p>
      <w:pPr>
        <w:spacing w:after="0"/>
        <w:ind w:left="0"/>
        <w:jc w:val="both"/>
      </w:pPr>
      <w:r>
        <w:rPr>
          <w:rFonts w:ascii="Times New Roman"/>
          <w:b w:val="false"/>
          <w:i w:val="false"/>
          <w:color w:val="000000"/>
          <w:sz w:val="28"/>
        </w:rPr>
        <w:t>
      1) освоение базовых и профессиональных модулей;</w:t>
      </w:r>
    </w:p>
    <w:bookmarkEnd w:id="1424"/>
    <w:bookmarkStart w:name="z1449" w:id="1425"/>
    <w:p>
      <w:pPr>
        <w:spacing w:after="0"/>
        <w:ind w:left="0"/>
        <w:jc w:val="both"/>
      </w:pPr>
      <w:r>
        <w:rPr>
          <w:rFonts w:ascii="Times New Roman"/>
          <w:b w:val="false"/>
          <w:i w:val="false"/>
          <w:color w:val="000000"/>
          <w:sz w:val="28"/>
        </w:rPr>
        <w:t>
      2) выполнение лабораторно-практических работ по базовым и профессиональным модулям;</w:t>
      </w:r>
    </w:p>
    <w:bookmarkEnd w:id="1425"/>
    <w:bookmarkStart w:name="z1450" w:id="1426"/>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426"/>
    <w:bookmarkStart w:name="z1451" w:id="1427"/>
    <w:p>
      <w:pPr>
        <w:spacing w:after="0"/>
        <w:ind w:left="0"/>
        <w:jc w:val="both"/>
      </w:pPr>
      <w:r>
        <w:rPr>
          <w:rFonts w:ascii="Times New Roman"/>
          <w:b w:val="false"/>
          <w:i w:val="false"/>
          <w:color w:val="000000"/>
          <w:sz w:val="28"/>
        </w:rPr>
        <w:t>
      4) выполнение курсового и дипломного проектирования (работы);</w:t>
      </w:r>
    </w:p>
    <w:bookmarkEnd w:id="1427"/>
    <w:bookmarkStart w:name="z1452" w:id="1428"/>
    <w:p>
      <w:pPr>
        <w:spacing w:after="0"/>
        <w:ind w:left="0"/>
        <w:jc w:val="both"/>
      </w:pPr>
      <w:r>
        <w:rPr>
          <w:rFonts w:ascii="Times New Roman"/>
          <w:b w:val="false"/>
          <w:i w:val="false"/>
          <w:color w:val="000000"/>
          <w:sz w:val="28"/>
        </w:rPr>
        <w:t>
      5) прохождение промежуточной и итоговой аттестации.</w:t>
      </w:r>
    </w:p>
    <w:bookmarkEnd w:id="1428"/>
    <w:bookmarkStart w:name="z1453" w:id="1429"/>
    <w:p>
      <w:pPr>
        <w:spacing w:after="0"/>
        <w:ind w:left="0"/>
        <w:jc w:val="both"/>
      </w:pPr>
      <w:r>
        <w:rPr>
          <w:rFonts w:ascii="Times New Roman"/>
          <w:b w:val="false"/>
          <w:i w:val="false"/>
          <w:color w:val="000000"/>
          <w:sz w:val="28"/>
        </w:rPr>
        <w:t>
      Реализация образовательных программ послесреднего образования обеспечивается:</w:t>
      </w:r>
    </w:p>
    <w:bookmarkEnd w:id="1429"/>
    <w:bookmarkStart w:name="z1454" w:id="1430"/>
    <w:p>
      <w:pPr>
        <w:spacing w:after="0"/>
        <w:ind w:left="0"/>
        <w:jc w:val="both"/>
      </w:pPr>
      <w:r>
        <w:rPr>
          <w:rFonts w:ascii="Times New Roman"/>
          <w:b w:val="false"/>
          <w:i w:val="false"/>
          <w:color w:val="000000"/>
          <w:sz w:val="28"/>
        </w:rPr>
        <w:t>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bookmarkEnd w:id="1430"/>
    <w:bookmarkStart w:name="z1455" w:id="1431"/>
    <w:p>
      <w:pPr>
        <w:spacing w:after="0"/>
        <w:ind w:left="0"/>
        <w:jc w:val="both"/>
      </w:pPr>
      <w:r>
        <w:rPr>
          <w:rFonts w:ascii="Times New Roman"/>
          <w:b w:val="false"/>
          <w:i w:val="false"/>
          <w:color w:val="000000"/>
          <w:sz w:val="28"/>
        </w:rPr>
        <w:t>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bookmarkEnd w:id="1431"/>
    <w:bookmarkStart w:name="z1456" w:id="1432"/>
    <w:p>
      <w:pPr>
        <w:spacing w:after="0"/>
        <w:ind w:left="0"/>
        <w:jc w:val="both"/>
      </w:pPr>
      <w:r>
        <w:rPr>
          <w:rFonts w:ascii="Times New Roman"/>
          <w:b w:val="false"/>
          <w:i w:val="false"/>
          <w:color w:val="000000"/>
          <w:sz w:val="28"/>
        </w:rPr>
        <w:t>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bookmarkEnd w:id="1432"/>
    <w:bookmarkStart w:name="z1457" w:id="1433"/>
    <w:p>
      <w:pPr>
        <w:spacing w:after="0"/>
        <w:ind w:left="0"/>
        <w:jc w:val="both"/>
      </w:pPr>
      <w:r>
        <w:rPr>
          <w:rFonts w:ascii="Times New Roman"/>
          <w:b w:val="false"/>
          <w:i w:val="false"/>
          <w:color w:val="000000"/>
          <w:sz w:val="28"/>
        </w:rPr>
        <w:t>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bookmarkEnd w:id="1433"/>
    <w:bookmarkStart w:name="z1458" w:id="1434"/>
    <w:p>
      <w:pPr>
        <w:spacing w:after="0"/>
        <w:ind w:left="0"/>
        <w:jc w:val="both"/>
      </w:pPr>
      <w:r>
        <w:rPr>
          <w:rFonts w:ascii="Times New Roman"/>
          <w:b w:val="false"/>
          <w:i w:val="false"/>
          <w:color w:val="000000"/>
          <w:sz w:val="28"/>
        </w:rPr>
        <w:t>
      7. Базовые и профессиональные модули включают модули обязательного компонента и компонента по выбору.</w:t>
      </w:r>
    </w:p>
    <w:bookmarkEnd w:id="1434"/>
    <w:bookmarkStart w:name="z1459" w:id="1435"/>
    <w:p>
      <w:pPr>
        <w:spacing w:after="0"/>
        <w:ind w:left="0"/>
        <w:jc w:val="both"/>
      </w:pPr>
      <w:r>
        <w:rPr>
          <w:rFonts w:ascii="Times New Roman"/>
          <w:b w:val="false"/>
          <w:i w:val="false"/>
          <w:color w:val="000000"/>
          <w:sz w:val="28"/>
        </w:rPr>
        <w:t>
      Перечень модулей обязательного компонента определяется типовым учебным планом или моделью учебного плана настоящего стандарта.</w:t>
      </w:r>
    </w:p>
    <w:bookmarkEnd w:id="1435"/>
    <w:bookmarkStart w:name="z1460" w:id="1436"/>
    <w:p>
      <w:pPr>
        <w:spacing w:after="0"/>
        <w:ind w:left="0"/>
        <w:jc w:val="both"/>
      </w:pPr>
      <w:r>
        <w:rPr>
          <w:rFonts w:ascii="Times New Roman"/>
          <w:b w:val="false"/>
          <w:i w:val="false"/>
          <w:color w:val="000000"/>
          <w:sz w:val="28"/>
        </w:rPr>
        <w:t>
      Перечень модулей компонента по выбору определяется организацией послесреднего образования самостоятельно.</w:t>
      </w:r>
    </w:p>
    <w:bookmarkEnd w:id="1436"/>
    <w:bookmarkStart w:name="z1461" w:id="1437"/>
    <w:p>
      <w:pPr>
        <w:spacing w:after="0"/>
        <w:ind w:left="0"/>
        <w:jc w:val="both"/>
      </w:pPr>
      <w:r>
        <w:rPr>
          <w:rFonts w:ascii="Times New Roman"/>
          <w:b w:val="false"/>
          <w:i w:val="false"/>
          <w:color w:val="000000"/>
          <w:sz w:val="28"/>
        </w:rPr>
        <w:t>
      Объем обязательного компонента базовых и профессиональных модулей составляет не менее 70% от общего объема времени, отведенного на их изучение.</w:t>
      </w:r>
    </w:p>
    <w:bookmarkEnd w:id="1437"/>
    <w:bookmarkStart w:name="z1462" w:id="1438"/>
    <w:p>
      <w:pPr>
        <w:spacing w:after="0"/>
        <w:ind w:left="0"/>
        <w:jc w:val="both"/>
      </w:pPr>
      <w:r>
        <w:rPr>
          <w:rFonts w:ascii="Times New Roman"/>
          <w:b w:val="false"/>
          <w:i w:val="false"/>
          <w:color w:val="000000"/>
          <w:sz w:val="28"/>
        </w:rPr>
        <w:t>
      Объем компонента по выбору базовых и профессиональных модулей составляет не более 30% и дает возможность:</w:t>
      </w:r>
    </w:p>
    <w:bookmarkEnd w:id="1438"/>
    <w:bookmarkStart w:name="z1463" w:id="1439"/>
    <w:p>
      <w:pPr>
        <w:spacing w:after="0"/>
        <w:ind w:left="0"/>
        <w:jc w:val="both"/>
      </w:pPr>
      <w:r>
        <w:rPr>
          <w:rFonts w:ascii="Times New Roman"/>
          <w:b w:val="false"/>
          <w:i w:val="false"/>
          <w:color w:val="000000"/>
          <w:sz w:val="28"/>
        </w:rPr>
        <w:t>
      1) расширения основных видов деятельности, к которым должен быть готов выпускник, освоивший образовательную программу послесреднего образования;</w:t>
      </w:r>
    </w:p>
    <w:bookmarkEnd w:id="1439"/>
    <w:bookmarkStart w:name="z1464" w:id="1440"/>
    <w:p>
      <w:pPr>
        <w:spacing w:after="0"/>
        <w:ind w:left="0"/>
        <w:jc w:val="both"/>
      </w:pPr>
      <w:r>
        <w:rPr>
          <w:rFonts w:ascii="Times New Roman"/>
          <w:b w:val="false"/>
          <w:i w:val="false"/>
          <w:color w:val="000000"/>
          <w:sz w:val="28"/>
        </w:rPr>
        <w:t>
      2) углубления подготовки обучающегося, определяемой содержанием обязательного компонента;</w:t>
      </w:r>
    </w:p>
    <w:bookmarkEnd w:id="1440"/>
    <w:bookmarkStart w:name="z1465" w:id="1441"/>
    <w:p>
      <w:pPr>
        <w:spacing w:after="0"/>
        <w:ind w:left="0"/>
        <w:jc w:val="both"/>
      </w:pPr>
      <w:r>
        <w:rPr>
          <w:rFonts w:ascii="Times New Roman"/>
          <w:b w:val="false"/>
          <w:i w:val="false"/>
          <w:color w:val="000000"/>
          <w:sz w:val="28"/>
        </w:rPr>
        <w:t>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bookmarkEnd w:id="1441"/>
    <w:bookmarkStart w:name="z1466" w:id="1442"/>
    <w:p>
      <w:pPr>
        <w:spacing w:after="0"/>
        <w:ind w:left="0"/>
        <w:jc w:val="both"/>
      </w:pPr>
      <w:r>
        <w:rPr>
          <w:rFonts w:ascii="Times New Roman"/>
          <w:b w:val="false"/>
          <w:i w:val="false"/>
          <w:color w:val="000000"/>
          <w:sz w:val="28"/>
        </w:rPr>
        <w:t>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bookmarkEnd w:id="1442"/>
    <w:bookmarkStart w:name="z1467" w:id="1443"/>
    <w:p>
      <w:pPr>
        <w:spacing w:after="0"/>
        <w:ind w:left="0"/>
        <w:jc w:val="both"/>
      </w:pPr>
      <w:r>
        <w:rPr>
          <w:rFonts w:ascii="Times New Roman"/>
          <w:b w:val="false"/>
          <w:i w:val="false"/>
          <w:color w:val="000000"/>
          <w:sz w:val="28"/>
        </w:rPr>
        <w:t>
      Компонент по выбору формируется по предложениям работодателей и партнеров организации послесреднего образования, предметно-цикловых комиссий.</w:t>
      </w:r>
    </w:p>
    <w:bookmarkEnd w:id="1443"/>
    <w:bookmarkStart w:name="z1468" w:id="1444"/>
    <w:p>
      <w:pPr>
        <w:spacing w:after="0"/>
        <w:ind w:left="0"/>
        <w:jc w:val="both"/>
      </w:pPr>
      <w:r>
        <w:rPr>
          <w:rFonts w:ascii="Times New Roman"/>
          <w:b w:val="false"/>
          <w:i w:val="false"/>
          <w:color w:val="000000"/>
          <w:sz w:val="28"/>
        </w:rPr>
        <w:t>
      9. Базовые модули включают содержание общегуманитарных и социально-экономических дисциплин.</w:t>
      </w:r>
    </w:p>
    <w:bookmarkEnd w:id="1444"/>
    <w:bookmarkStart w:name="z1469" w:id="1445"/>
    <w:p>
      <w:pPr>
        <w:spacing w:after="0"/>
        <w:ind w:left="0"/>
        <w:jc w:val="both"/>
      </w:pPr>
      <w:r>
        <w:rPr>
          <w:rFonts w:ascii="Times New Roman"/>
          <w:b w:val="false"/>
          <w:i w:val="false"/>
          <w:color w:val="000000"/>
          <w:sz w:val="28"/>
        </w:rPr>
        <w:t>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bookmarkEnd w:id="1445"/>
    <w:bookmarkStart w:name="z1470" w:id="1446"/>
    <w:p>
      <w:pPr>
        <w:spacing w:after="0"/>
        <w:ind w:left="0"/>
        <w:jc w:val="both"/>
      </w:pPr>
      <w:r>
        <w:rPr>
          <w:rFonts w:ascii="Times New Roman"/>
          <w:b w:val="false"/>
          <w:i w:val="false"/>
          <w:color w:val="000000"/>
          <w:sz w:val="28"/>
        </w:rPr>
        <w:t>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bookmarkEnd w:id="1446"/>
    <w:bookmarkStart w:name="z1471" w:id="1447"/>
    <w:p>
      <w:pPr>
        <w:spacing w:after="0"/>
        <w:ind w:left="0"/>
        <w:jc w:val="both"/>
      </w:pPr>
      <w:r>
        <w:rPr>
          <w:rFonts w:ascii="Times New Roman"/>
          <w:b w:val="false"/>
          <w:i w:val="false"/>
          <w:color w:val="000000"/>
          <w:sz w:val="28"/>
        </w:rPr>
        <w:t>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bookmarkEnd w:id="1447"/>
    <w:bookmarkStart w:name="z1472" w:id="1448"/>
    <w:p>
      <w:pPr>
        <w:spacing w:after="0"/>
        <w:ind w:left="0"/>
        <w:jc w:val="both"/>
      </w:pPr>
      <w:r>
        <w:rPr>
          <w:rFonts w:ascii="Times New Roman"/>
          <w:b w:val="false"/>
          <w:i w:val="false"/>
          <w:color w:val="000000"/>
          <w:sz w:val="28"/>
        </w:rPr>
        <w:t>
      12. Планирование и организация образовательной деятельности осуществляются на основе учебных программ и планов.</w:t>
      </w:r>
    </w:p>
    <w:bookmarkEnd w:id="1448"/>
    <w:bookmarkStart w:name="z1473" w:id="1449"/>
    <w:p>
      <w:pPr>
        <w:spacing w:after="0"/>
        <w:ind w:left="0"/>
        <w:jc w:val="both"/>
      </w:pPr>
      <w:r>
        <w:rPr>
          <w:rFonts w:ascii="Times New Roman"/>
          <w:b w:val="false"/>
          <w:i w:val="false"/>
          <w:color w:val="000000"/>
          <w:sz w:val="28"/>
        </w:rPr>
        <w:t>
      Учебные программы и планы подразделяются на типовые, рабочие и индивидуальные.</w:t>
      </w:r>
    </w:p>
    <w:bookmarkEnd w:id="1449"/>
    <w:bookmarkStart w:name="z1474" w:id="1450"/>
    <w:p>
      <w:pPr>
        <w:spacing w:after="0"/>
        <w:ind w:left="0"/>
        <w:jc w:val="both"/>
      </w:pPr>
      <w:r>
        <w:rPr>
          <w:rFonts w:ascii="Times New Roman"/>
          <w:b w:val="false"/>
          <w:i w:val="false"/>
          <w:color w:val="000000"/>
          <w:sz w:val="28"/>
        </w:rPr>
        <w:t>
      13. Типовые учебные программы и планы разрабатываются по конкретным специальностям послесреднего образования на основе настоящего стандарта.</w:t>
      </w:r>
    </w:p>
    <w:bookmarkEnd w:id="1450"/>
    <w:bookmarkStart w:name="z1475" w:id="1451"/>
    <w:p>
      <w:pPr>
        <w:spacing w:after="0"/>
        <w:ind w:left="0"/>
        <w:jc w:val="both"/>
      </w:pPr>
      <w:r>
        <w:rPr>
          <w:rFonts w:ascii="Times New Roman"/>
          <w:b w:val="false"/>
          <w:i w:val="false"/>
          <w:color w:val="000000"/>
          <w:sz w:val="28"/>
        </w:rPr>
        <w:t>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bookmarkEnd w:id="1451"/>
    <w:bookmarkStart w:name="z1476" w:id="1452"/>
    <w:p>
      <w:pPr>
        <w:spacing w:after="0"/>
        <w:ind w:left="0"/>
        <w:jc w:val="both"/>
      </w:pPr>
      <w:r>
        <w:rPr>
          <w:rFonts w:ascii="Times New Roman"/>
          <w:b w:val="false"/>
          <w:i w:val="false"/>
          <w:color w:val="000000"/>
          <w:sz w:val="28"/>
        </w:rPr>
        <w:t>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bookmarkEnd w:id="1452"/>
    <w:bookmarkStart w:name="z1477" w:id="1453"/>
    <w:p>
      <w:pPr>
        <w:spacing w:after="0"/>
        <w:ind w:left="0"/>
        <w:jc w:val="both"/>
      </w:pPr>
      <w:r>
        <w:rPr>
          <w:rFonts w:ascii="Times New Roman"/>
          <w:b w:val="false"/>
          <w:i w:val="false"/>
          <w:color w:val="000000"/>
          <w:sz w:val="28"/>
        </w:rPr>
        <w:t>
      1) специалистов из числа лиц с особыми образовательными потребностями;</w:t>
      </w:r>
    </w:p>
    <w:bookmarkEnd w:id="1453"/>
    <w:bookmarkStart w:name="z1478" w:id="1454"/>
    <w:p>
      <w:pPr>
        <w:spacing w:after="0"/>
        <w:ind w:left="0"/>
        <w:jc w:val="both"/>
      </w:pPr>
      <w:r>
        <w:rPr>
          <w:rFonts w:ascii="Times New Roman"/>
          <w:b w:val="false"/>
          <w:i w:val="false"/>
          <w:color w:val="000000"/>
          <w:sz w:val="28"/>
        </w:rPr>
        <w:t xml:space="preserve">
      2) специалистов по военным, медицинским специальностям и специальностям культуры и искусства. </w:t>
      </w:r>
    </w:p>
    <w:bookmarkEnd w:id="1454"/>
    <w:bookmarkStart w:name="z1479" w:id="1455"/>
    <w:p>
      <w:pPr>
        <w:spacing w:after="0"/>
        <w:ind w:left="0"/>
        <w:jc w:val="both"/>
      </w:pPr>
      <w:r>
        <w:rPr>
          <w:rFonts w:ascii="Times New Roman"/>
          <w:b w:val="false"/>
          <w:i w:val="false"/>
          <w:color w:val="000000"/>
          <w:sz w:val="28"/>
        </w:rPr>
        <w:t>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bookmarkEnd w:id="1455"/>
    <w:bookmarkStart w:name="z1480" w:id="1456"/>
    <w:p>
      <w:pPr>
        <w:spacing w:after="0"/>
        <w:ind w:left="0"/>
        <w:jc w:val="both"/>
      </w:pPr>
      <w:r>
        <w:rPr>
          <w:rFonts w:ascii="Times New Roman"/>
          <w:b w:val="false"/>
          <w:i w:val="false"/>
          <w:color w:val="000000"/>
          <w:sz w:val="28"/>
        </w:rPr>
        <w:t>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bookmarkEnd w:id="1456"/>
    <w:bookmarkStart w:name="z1481" w:id="1457"/>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послесреднего образования.</w:t>
      </w:r>
    </w:p>
    <w:bookmarkEnd w:id="1457"/>
    <w:bookmarkStart w:name="z1482" w:id="1458"/>
    <w:p>
      <w:pPr>
        <w:spacing w:after="0"/>
        <w:ind w:left="0"/>
        <w:jc w:val="both"/>
      </w:pPr>
      <w:r>
        <w:rPr>
          <w:rFonts w:ascii="Times New Roman"/>
          <w:b w:val="false"/>
          <w:i w:val="false"/>
          <w:color w:val="000000"/>
          <w:sz w:val="28"/>
        </w:rPr>
        <w:t>
      Рабочий учебный план служит основой для расчета трудоемкости учебной работы обучающегося и преподавателя.</w:t>
      </w:r>
    </w:p>
    <w:bookmarkEnd w:id="1458"/>
    <w:bookmarkStart w:name="z1483" w:id="1459"/>
    <w:p>
      <w:pPr>
        <w:spacing w:after="0"/>
        <w:ind w:left="0"/>
        <w:jc w:val="both"/>
      </w:pPr>
      <w:r>
        <w:rPr>
          <w:rFonts w:ascii="Times New Roman"/>
          <w:b w:val="false"/>
          <w:i w:val="false"/>
          <w:color w:val="000000"/>
          <w:sz w:val="28"/>
        </w:rPr>
        <w:t>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bookmarkEnd w:id="1459"/>
    <w:bookmarkStart w:name="z1484" w:id="1460"/>
    <w:p>
      <w:pPr>
        <w:spacing w:after="0"/>
        <w:ind w:left="0"/>
        <w:jc w:val="both"/>
      </w:pPr>
      <w:r>
        <w:rPr>
          <w:rFonts w:ascii="Times New Roman"/>
          <w:b w:val="false"/>
          <w:i w:val="false"/>
          <w:color w:val="000000"/>
          <w:sz w:val="28"/>
        </w:rPr>
        <w:t>
      1) работы в экспериментальном режиме;</w:t>
      </w:r>
    </w:p>
    <w:bookmarkEnd w:id="1460"/>
    <w:bookmarkStart w:name="z1485" w:id="1461"/>
    <w:p>
      <w:pPr>
        <w:spacing w:after="0"/>
        <w:ind w:left="0"/>
        <w:jc w:val="both"/>
      </w:pPr>
      <w:r>
        <w:rPr>
          <w:rFonts w:ascii="Times New Roman"/>
          <w:b w:val="false"/>
          <w:i w:val="false"/>
          <w:color w:val="000000"/>
          <w:sz w:val="28"/>
        </w:rPr>
        <w:t>
      2) подготовки специалистов из числа лиц с особыми образовательными потребностями.</w:t>
      </w:r>
    </w:p>
    <w:bookmarkEnd w:id="1461"/>
    <w:bookmarkStart w:name="z1486" w:id="1462"/>
    <w:p>
      <w:pPr>
        <w:spacing w:after="0"/>
        <w:ind w:left="0"/>
        <w:jc w:val="both"/>
      </w:pPr>
      <w:r>
        <w:rPr>
          <w:rFonts w:ascii="Times New Roman"/>
          <w:b w:val="false"/>
          <w:i w:val="false"/>
          <w:color w:val="000000"/>
          <w:sz w:val="28"/>
        </w:rPr>
        <w:t>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bookmarkEnd w:id="1462"/>
    <w:bookmarkStart w:name="z1487" w:id="1463"/>
    <w:p>
      <w:pPr>
        <w:spacing w:after="0"/>
        <w:ind w:left="0"/>
        <w:jc w:val="both"/>
      </w:pPr>
      <w:r>
        <w:rPr>
          <w:rFonts w:ascii="Times New Roman"/>
          <w:b w:val="false"/>
          <w:i w:val="false"/>
          <w:color w:val="000000"/>
          <w:sz w:val="28"/>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bookmarkEnd w:id="1463"/>
    <w:bookmarkStart w:name="z1488" w:id="1464"/>
    <w:p>
      <w:pPr>
        <w:spacing w:after="0"/>
        <w:ind w:left="0"/>
        <w:jc w:val="both"/>
      </w:pPr>
      <w:r>
        <w:rPr>
          <w:rFonts w:ascii="Times New Roman"/>
          <w:b w:val="false"/>
          <w:i w:val="false"/>
          <w:color w:val="000000"/>
          <w:sz w:val="28"/>
        </w:rPr>
        <w:t>
      2) выбирают различные технологии обучения, формы, методы организации и контроля учебного процесса;</w:t>
      </w:r>
    </w:p>
    <w:bookmarkEnd w:id="1464"/>
    <w:bookmarkStart w:name="z1489" w:id="1465"/>
    <w:p>
      <w:pPr>
        <w:spacing w:after="0"/>
        <w:ind w:left="0"/>
        <w:jc w:val="both"/>
      </w:pPr>
      <w:r>
        <w:rPr>
          <w:rFonts w:ascii="Times New Roman"/>
          <w:b w:val="false"/>
          <w:i w:val="false"/>
          <w:color w:val="000000"/>
          <w:sz w:val="28"/>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bookmarkEnd w:id="1465"/>
    <w:bookmarkStart w:name="z1490" w:id="1466"/>
    <w:p>
      <w:pPr>
        <w:spacing w:after="0"/>
        <w:ind w:left="0"/>
        <w:jc w:val="both"/>
      </w:pPr>
      <w:r>
        <w:rPr>
          <w:rFonts w:ascii="Times New Roman"/>
          <w:b w:val="false"/>
          <w:i w:val="false"/>
          <w:color w:val="000000"/>
          <w:sz w:val="28"/>
        </w:rPr>
        <w:t>
      4) выбирают формы, порядок и периодичность проведения текущего контроля успеваемости обучающихся и промежуточной аттестации обучающихся.</w:t>
      </w:r>
    </w:p>
    <w:bookmarkEnd w:id="1466"/>
    <w:bookmarkStart w:name="z1491" w:id="1467"/>
    <w:p>
      <w:pPr>
        <w:spacing w:after="0"/>
        <w:ind w:left="0"/>
        <w:jc w:val="both"/>
      </w:pPr>
      <w:r>
        <w:rPr>
          <w:rFonts w:ascii="Times New Roman"/>
          <w:b w:val="false"/>
          <w:i w:val="false"/>
          <w:color w:val="000000"/>
          <w:sz w:val="28"/>
        </w:rPr>
        <w:t>
      17. В дополнение к рабочим учебным планам организацией послесреднего образования разрабатывается каталог элективных дисциплин и (или) модулей.</w:t>
      </w:r>
    </w:p>
    <w:bookmarkEnd w:id="1467"/>
    <w:bookmarkStart w:name="z1492" w:id="1468"/>
    <w:p>
      <w:pPr>
        <w:spacing w:after="0"/>
        <w:ind w:left="0"/>
        <w:jc w:val="both"/>
      </w:pPr>
      <w:r>
        <w:rPr>
          <w:rFonts w:ascii="Times New Roman"/>
          <w:b w:val="false"/>
          <w:i w:val="false"/>
          <w:color w:val="000000"/>
          <w:sz w:val="28"/>
        </w:rPr>
        <w:t>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bookmarkEnd w:id="1468"/>
    <w:bookmarkStart w:name="z1493" w:id="1469"/>
    <w:p>
      <w:pPr>
        <w:spacing w:after="0"/>
        <w:ind w:left="0"/>
        <w:jc w:val="both"/>
      </w:pPr>
      <w:r>
        <w:rPr>
          <w:rFonts w:ascii="Times New Roman"/>
          <w:b w:val="false"/>
          <w:i w:val="false"/>
          <w:color w:val="000000"/>
          <w:sz w:val="28"/>
        </w:rPr>
        <w:t>
      Индивидуальный учебный план определяет индивидуальную образовательную траекторию каждого обучающегося.</w:t>
      </w:r>
    </w:p>
    <w:bookmarkEnd w:id="1469"/>
    <w:bookmarkStart w:name="z1494" w:id="1470"/>
    <w:p>
      <w:pPr>
        <w:spacing w:after="0"/>
        <w:ind w:left="0"/>
        <w:jc w:val="both"/>
      </w:pPr>
      <w:r>
        <w:rPr>
          <w:rFonts w:ascii="Times New Roman"/>
          <w:b w:val="false"/>
          <w:i w:val="false"/>
          <w:color w:val="000000"/>
          <w:sz w:val="28"/>
        </w:rPr>
        <w:t>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bookmarkEnd w:id="1470"/>
    <w:bookmarkStart w:name="z1495" w:id="1471"/>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bookmarkEnd w:id="1471"/>
    <w:bookmarkStart w:name="z1496" w:id="1472"/>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bookmarkEnd w:id="1472"/>
    <w:bookmarkStart w:name="z1497" w:id="1473"/>
    <w:p>
      <w:pPr>
        <w:spacing w:after="0"/>
        <w:ind w:left="0"/>
        <w:jc w:val="both"/>
      </w:pPr>
      <w:r>
        <w:rPr>
          <w:rFonts w:ascii="Times New Roman"/>
          <w:b w:val="false"/>
          <w:i w:val="false"/>
          <w:color w:val="000000"/>
          <w:sz w:val="28"/>
        </w:rPr>
        <w:t>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bookmarkEnd w:id="1473"/>
    <w:bookmarkStart w:name="z1498" w:id="1474"/>
    <w:p>
      <w:pPr>
        <w:spacing w:after="0"/>
        <w:ind w:left="0"/>
        <w:jc w:val="both"/>
      </w:pPr>
      <w:r>
        <w:rPr>
          <w:rFonts w:ascii="Times New Roman"/>
          <w:b w:val="false"/>
          <w:i w:val="false"/>
          <w:color w:val="000000"/>
          <w:sz w:val="28"/>
        </w:rPr>
        <w:t>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bookmarkEnd w:id="1474"/>
    <w:bookmarkStart w:name="z1499" w:id="1475"/>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bookmarkEnd w:id="1475"/>
    <w:bookmarkStart w:name="z1500" w:id="1476"/>
    <w:p>
      <w:pPr>
        <w:spacing w:after="0"/>
        <w:ind w:left="0"/>
        <w:jc w:val="both"/>
      </w:pPr>
      <w:r>
        <w:rPr>
          <w:rFonts w:ascii="Times New Roman"/>
          <w:b w:val="false"/>
          <w:i w:val="false"/>
          <w:color w:val="000000"/>
          <w:sz w:val="28"/>
        </w:rPr>
        <w:t>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bookmarkEnd w:id="1476"/>
    <w:bookmarkStart w:name="z1501" w:id="1477"/>
    <w:p>
      <w:pPr>
        <w:spacing w:after="0"/>
        <w:ind w:left="0"/>
        <w:jc w:val="both"/>
      </w:pPr>
      <w:r>
        <w:rPr>
          <w:rFonts w:ascii="Times New Roman"/>
          <w:b w:val="false"/>
          <w:i w:val="false"/>
          <w:color w:val="000000"/>
          <w:sz w:val="28"/>
        </w:rPr>
        <w:t>
      Оценка результатов выполнения всех видов профессиональных практик, курсовых работ (проектов) проводится в форме защиты отчетов (работ).</w:t>
      </w:r>
    </w:p>
    <w:bookmarkEnd w:id="1477"/>
    <w:bookmarkStart w:name="z1502" w:id="1478"/>
    <w:p>
      <w:pPr>
        <w:spacing w:after="0"/>
        <w:ind w:left="0"/>
        <w:jc w:val="both"/>
      </w:pPr>
      <w:r>
        <w:rPr>
          <w:rFonts w:ascii="Times New Roman"/>
          <w:b w:val="false"/>
          <w:i w:val="false"/>
          <w:color w:val="000000"/>
          <w:sz w:val="28"/>
        </w:rPr>
        <w:t>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bookmarkEnd w:id="1478"/>
    <w:bookmarkStart w:name="z1503" w:id="1479"/>
    <w:p>
      <w:pPr>
        <w:spacing w:after="0"/>
        <w:ind w:left="0"/>
        <w:jc w:val="both"/>
      </w:pPr>
      <w:r>
        <w:rPr>
          <w:rFonts w:ascii="Times New Roman"/>
          <w:b w:val="false"/>
          <w:i w:val="false"/>
          <w:color w:val="000000"/>
          <w:sz w:val="28"/>
        </w:rPr>
        <w:t>
      Объем учебного времени на ее проведение составляет не более двух недель.</w:t>
      </w:r>
    </w:p>
    <w:bookmarkEnd w:id="1479"/>
    <w:bookmarkStart w:name="z1504" w:id="1480"/>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bookmarkEnd w:id="1480"/>
    <w:bookmarkStart w:name="z1505" w:id="1481"/>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bookmarkEnd w:id="1481"/>
    <w:bookmarkStart w:name="z1506" w:id="1482"/>
    <w:p>
      <w:pPr>
        <w:spacing w:after="0"/>
        <w:ind w:left="0"/>
        <w:jc w:val="both"/>
      </w:pPr>
      <w:r>
        <w:rPr>
          <w:rFonts w:ascii="Times New Roman"/>
          <w:b w:val="false"/>
          <w:i w:val="false"/>
          <w:color w:val="000000"/>
          <w:sz w:val="28"/>
        </w:rPr>
        <w:t>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bookmarkEnd w:id="1482"/>
    <w:bookmarkStart w:name="z1507" w:id="1483"/>
    <w:p>
      <w:pPr>
        <w:spacing w:after="0"/>
        <w:ind w:left="0"/>
        <w:jc w:val="both"/>
      </w:pPr>
      <w:r>
        <w:rPr>
          <w:rFonts w:ascii="Times New Roman"/>
          <w:b w:val="false"/>
          <w:i w:val="false"/>
          <w:color w:val="000000"/>
          <w:sz w:val="28"/>
        </w:rPr>
        <w:t>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bookmarkEnd w:id="1483"/>
    <w:bookmarkStart w:name="z1508" w:id="1484"/>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bookmarkEnd w:id="1484"/>
    <w:bookmarkStart w:name="z1509" w:id="1485"/>
    <w:p>
      <w:pPr>
        <w:spacing w:after="0"/>
        <w:ind w:left="0"/>
        <w:jc w:val="both"/>
      </w:pPr>
      <w:r>
        <w:rPr>
          <w:rFonts w:ascii="Times New Roman"/>
          <w:b w:val="false"/>
          <w:i w:val="false"/>
          <w:color w:val="000000"/>
          <w:sz w:val="28"/>
        </w:rPr>
        <w:t>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bookmarkEnd w:id="1485"/>
    <w:bookmarkStart w:name="z1510" w:id="1486"/>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bookmarkEnd w:id="1486"/>
    <w:bookmarkStart w:name="z1511" w:id="1487"/>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bookmarkEnd w:id="1487"/>
    <w:bookmarkStart w:name="z1512" w:id="1488"/>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bookmarkEnd w:id="1488"/>
    <w:bookmarkStart w:name="z1513" w:id="1489"/>
    <w:p>
      <w:pPr>
        <w:spacing w:after="0"/>
        <w:ind w:left="0"/>
        <w:jc w:val="both"/>
      </w:pPr>
      <w:r>
        <w:rPr>
          <w:rFonts w:ascii="Times New Roman"/>
          <w:b w:val="false"/>
          <w:i w:val="false"/>
          <w:color w:val="000000"/>
          <w:sz w:val="28"/>
        </w:rPr>
        <w:t>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bookmarkEnd w:id="1489"/>
    <w:bookmarkStart w:name="z1514" w:id="1490"/>
    <w:p>
      <w:pPr>
        <w:spacing w:after="0"/>
        <w:ind w:left="0"/>
        <w:jc w:val="both"/>
      </w:pPr>
      <w:r>
        <w:rPr>
          <w:rFonts w:ascii="Times New Roman"/>
          <w:b w:val="false"/>
          <w:i w:val="false"/>
          <w:color w:val="000000"/>
          <w:sz w:val="28"/>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bookmarkEnd w:id="1490"/>
    <w:bookmarkStart w:name="z1515" w:id="1491"/>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планами и рабочими учебными программами.</w:t>
      </w:r>
    </w:p>
    <w:bookmarkEnd w:id="1491"/>
    <w:bookmarkStart w:name="z1516" w:id="1492"/>
    <w:p>
      <w:pPr>
        <w:spacing w:after="0"/>
        <w:ind w:left="0"/>
        <w:jc w:val="both"/>
      </w:pPr>
      <w:r>
        <w:rPr>
          <w:rFonts w:ascii="Times New Roman"/>
          <w:b w:val="false"/>
          <w:i w:val="false"/>
          <w:color w:val="000000"/>
          <w:sz w:val="28"/>
        </w:rPr>
        <w:t>
      По усмотрению организации послесреднего образования профессиональная практика интегрируется в профессиональные модули.</w:t>
      </w:r>
    </w:p>
    <w:bookmarkEnd w:id="1492"/>
    <w:bookmarkStart w:name="z1517" w:id="1493"/>
    <w:p>
      <w:pPr>
        <w:spacing w:after="0"/>
        <w:ind w:left="0"/>
        <w:jc w:val="both"/>
      </w:pPr>
      <w:r>
        <w:rPr>
          <w:rFonts w:ascii="Times New Roman"/>
          <w:b w:val="false"/>
          <w:i w:val="false"/>
          <w:color w:val="000000"/>
          <w:sz w:val="28"/>
        </w:rPr>
        <w:t>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bookmarkEnd w:id="1493"/>
    <w:bookmarkStart w:name="z1518" w:id="1494"/>
    <w:p>
      <w:pPr>
        <w:spacing w:after="0"/>
        <w:ind w:left="0"/>
        <w:jc w:val="both"/>
      </w:pPr>
      <w:r>
        <w:rPr>
          <w:rFonts w:ascii="Times New Roman"/>
          <w:b w:val="false"/>
          <w:i w:val="false"/>
          <w:color w:val="000000"/>
          <w:sz w:val="28"/>
        </w:rPr>
        <w:t>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bookmarkEnd w:id="1494"/>
    <w:bookmarkStart w:name="z1519" w:id="1495"/>
    <w:p>
      <w:pPr>
        <w:spacing w:after="0"/>
        <w:ind w:left="0"/>
        <w:jc w:val="both"/>
      </w:pPr>
      <w:r>
        <w:rPr>
          <w:rFonts w:ascii="Times New Roman"/>
          <w:b w:val="false"/>
          <w:i w:val="false"/>
          <w:color w:val="000000"/>
          <w:sz w:val="28"/>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2015года № 391 (зарегистрирован в Реестре нормативных правовых актов под № 11716).</w:t>
      </w:r>
    </w:p>
    <w:bookmarkEnd w:id="1495"/>
    <w:bookmarkStart w:name="z1520" w:id="1496"/>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496"/>
    <w:bookmarkStart w:name="z1521" w:id="1497"/>
    <w:p>
      <w:pPr>
        <w:spacing w:after="0"/>
        <w:ind w:left="0"/>
        <w:jc w:val="both"/>
      </w:pPr>
      <w:r>
        <w:rPr>
          <w:rFonts w:ascii="Times New Roman"/>
          <w:b w:val="false"/>
          <w:i w:val="false"/>
          <w:color w:val="000000"/>
          <w:sz w:val="28"/>
        </w:rPr>
        <w:t>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bookmarkEnd w:id="1497"/>
    <w:bookmarkStart w:name="z1522" w:id="1498"/>
    <w:p>
      <w:pPr>
        <w:spacing w:after="0"/>
        <w:ind w:left="0"/>
        <w:jc w:val="both"/>
      </w:pPr>
      <w:r>
        <w:rPr>
          <w:rFonts w:ascii="Times New Roman"/>
          <w:b w:val="false"/>
          <w:i w:val="false"/>
          <w:color w:val="000000"/>
          <w:sz w:val="28"/>
        </w:rPr>
        <w:t>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bookmarkEnd w:id="1498"/>
    <w:bookmarkStart w:name="z1523" w:id="1499"/>
    <w:p>
      <w:pPr>
        <w:spacing w:after="0"/>
        <w:ind w:left="0"/>
        <w:jc w:val="both"/>
      </w:pPr>
      <w:r>
        <w:rPr>
          <w:rFonts w:ascii="Times New Roman"/>
          <w:b w:val="false"/>
          <w:i w:val="false"/>
          <w:color w:val="000000"/>
          <w:sz w:val="28"/>
        </w:rPr>
        <w:t>
      29. Один академический час аудиторной и внеаудиторной работы, всех видов практики, промежуточной и итоговой аттестации равен 50 минутам.</w:t>
      </w:r>
    </w:p>
    <w:bookmarkEnd w:id="1499"/>
    <w:bookmarkStart w:name="z1524" w:id="1500"/>
    <w:p>
      <w:pPr>
        <w:spacing w:after="0"/>
        <w:ind w:left="0"/>
        <w:jc w:val="both"/>
      </w:pPr>
      <w:r>
        <w:rPr>
          <w:rFonts w:ascii="Times New Roman"/>
          <w:b w:val="false"/>
          <w:i w:val="false"/>
          <w:color w:val="000000"/>
          <w:sz w:val="28"/>
        </w:rPr>
        <w:t>
      30. При планировании объема учебной работы один кредит равен 30 академическим часам.</w:t>
      </w:r>
    </w:p>
    <w:bookmarkEnd w:id="1500"/>
    <w:bookmarkStart w:name="z1525" w:id="1501"/>
    <w:p>
      <w:pPr>
        <w:spacing w:after="0"/>
        <w:ind w:left="0"/>
        <w:jc w:val="both"/>
      </w:pPr>
      <w:r>
        <w:rPr>
          <w:rFonts w:ascii="Times New Roman"/>
          <w:b w:val="false"/>
          <w:i w:val="false"/>
          <w:color w:val="000000"/>
          <w:sz w:val="28"/>
        </w:rPr>
        <w:t>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bookmarkEnd w:id="1501"/>
    <w:bookmarkStart w:name="z1526" w:id="1502"/>
    <w:p>
      <w:pPr>
        <w:spacing w:after="0"/>
        <w:ind w:left="0"/>
        <w:jc w:val="both"/>
      </w:pPr>
      <w:r>
        <w:rPr>
          <w:rFonts w:ascii="Times New Roman"/>
          <w:b w:val="false"/>
          <w:i w:val="false"/>
          <w:color w:val="000000"/>
          <w:sz w:val="28"/>
        </w:rPr>
        <w:t>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bookmarkEnd w:id="1502"/>
    <w:bookmarkStart w:name="z1527" w:id="1503"/>
    <w:p>
      <w:pPr>
        <w:spacing w:after="0"/>
        <w:ind w:left="0"/>
        <w:jc w:val="both"/>
      </w:pPr>
      <w:r>
        <w:rPr>
          <w:rFonts w:ascii="Times New Roman"/>
          <w:b w:val="false"/>
          <w:i w:val="false"/>
          <w:color w:val="000000"/>
          <w:sz w:val="28"/>
        </w:rPr>
        <w:t>
      Организация послесреднего образования самостоятельно определяет форму академического периода, включая и комбинированную форму его организации.</w:t>
      </w:r>
    </w:p>
    <w:bookmarkEnd w:id="1503"/>
    <w:bookmarkStart w:name="z1528" w:id="1504"/>
    <w:p>
      <w:pPr>
        <w:spacing w:after="0"/>
        <w:ind w:left="0"/>
        <w:jc w:val="both"/>
      </w:pPr>
      <w:r>
        <w:rPr>
          <w:rFonts w:ascii="Times New Roman"/>
          <w:b w:val="false"/>
          <w:i w:val="false"/>
          <w:color w:val="000000"/>
          <w:sz w:val="28"/>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bookmarkEnd w:id="1504"/>
    <w:bookmarkStart w:name="z1529" w:id="1505"/>
    <w:p>
      <w:pPr>
        <w:spacing w:after="0"/>
        <w:ind w:left="0"/>
        <w:jc w:val="both"/>
      </w:pPr>
      <w:r>
        <w:rPr>
          <w:rFonts w:ascii="Times New Roman"/>
          <w:b w:val="false"/>
          <w:i w:val="false"/>
          <w:color w:val="000000"/>
          <w:sz w:val="28"/>
        </w:rPr>
        <w:t>
      Продолжительность преддипломной (квалификационной) практики планируется в зависимости от сложности специальности.</w:t>
      </w:r>
    </w:p>
    <w:bookmarkEnd w:id="1505"/>
    <w:bookmarkStart w:name="z1530" w:id="1506"/>
    <w:p>
      <w:pPr>
        <w:spacing w:after="0"/>
        <w:ind w:left="0"/>
        <w:jc w:val="both"/>
      </w:pPr>
      <w:r>
        <w:rPr>
          <w:rFonts w:ascii="Times New Roman"/>
          <w:b w:val="false"/>
          <w:i w:val="false"/>
          <w:color w:val="000000"/>
          <w:sz w:val="28"/>
        </w:rPr>
        <w:t>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bookmarkEnd w:id="1506"/>
    <w:bookmarkStart w:name="z1531" w:id="1507"/>
    <w:p>
      <w:pPr>
        <w:spacing w:after="0"/>
        <w:ind w:left="0"/>
        <w:jc w:val="both"/>
      </w:pPr>
      <w:r>
        <w:rPr>
          <w:rFonts w:ascii="Times New Roman"/>
          <w:b w:val="false"/>
          <w:i w:val="false"/>
          <w:color w:val="000000"/>
          <w:sz w:val="28"/>
        </w:rPr>
        <w:t>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bookmarkEnd w:id="1507"/>
    <w:bookmarkStart w:name="z1532" w:id="1508"/>
    <w:p>
      <w:pPr>
        <w:spacing w:after="0"/>
        <w:ind w:left="0"/>
        <w:jc w:val="both"/>
      </w:pPr>
      <w:r>
        <w:rPr>
          <w:rFonts w:ascii="Times New Roman"/>
          <w:b w:val="false"/>
          <w:i w:val="false"/>
          <w:color w:val="000000"/>
          <w:sz w:val="28"/>
        </w:rPr>
        <w:t>
      36. Обучающийся по сокращенным образовательным программам послесреднего образования с ускоренным сроком обучения:</w:t>
      </w:r>
    </w:p>
    <w:bookmarkEnd w:id="1508"/>
    <w:bookmarkStart w:name="z1533" w:id="1509"/>
    <w:p>
      <w:pPr>
        <w:spacing w:after="0"/>
        <w:ind w:left="0"/>
        <w:jc w:val="both"/>
      </w:pPr>
      <w:r>
        <w:rPr>
          <w:rFonts w:ascii="Times New Roman"/>
          <w:b w:val="false"/>
          <w:i w:val="false"/>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bookmarkEnd w:id="1509"/>
    <w:bookmarkStart w:name="z1534" w:id="1510"/>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bookmarkEnd w:id="1510"/>
    <w:bookmarkStart w:name="z1535" w:id="1511"/>
    <w:p>
      <w:pPr>
        <w:spacing w:after="0"/>
        <w:ind w:left="0"/>
        <w:jc w:val="both"/>
      </w:pPr>
      <w:r>
        <w:rPr>
          <w:rFonts w:ascii="Times New Roman"/>
          <w:b w:val="false"/>
          <w:i w:val="false"/>
          <w:color w:val="000000"/>
          <w:sz w:val="28"/>
        </w:rPr>
        <w:t>
      37.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bookmarkEnd w:id="1511"/>
    <w:bookmarkStart w:name="z1536" w:id="1512"/>
    <w:p>
      <w:pPr>
        <w:spacing w:after="0"/>
        <w:ind w:left="0"/>
        <w:jc w:val="both"/>
      </w:pPr>
      <w:r>
        <w:rPr>
          <w:rFonts w:ascii="Times New Roman"/>
          <w:b w:val="false"/>
          <w:i w:val="false"/>
          <w:color w:val="000000"/>
          <w:sz w:val="28"/>
        </w:rPr>
        <w:t>
      38. Максимальный объем учебной нагрузки обучающихся, включая все виды учебной деятельности, не превышает 54 академических часов в неделю.</w:t>
      </w:r>
    </w:p>
    <w:bookmarkEnd w:id="1512"/>
    <w:bookmarkStart w:name="z1537" w:id="1513"/>
    <w:p>
      <w:pPr>
        <w:spacing w:after="0"/>
        <w:ind w:left="0"/>
        <w:jc w:val="both"/>
      </w:pPr>
      <w:r>
        <w:rPr>
          <w:rFonts w:ascii="Times New Roman"/>
          <w:b w:val="false"/>
          <w:i w:val="false"/>
          <w:color w:val="000000"/>
          <w:sz w:val="28"/>
        </w:rPr>
        <w:t>
      39. Объем обязательной нагрузки обучающихся при очной форме обучения составляет не менее 36 часов в неделю.</w:t>
      </w:r>
    </w:p>
    <w:bookmarkEnd w:id="1513"/>
    <w:bookmarkStart w:name="z1538" w:id="1514"/>
    <w:p>
      <w:pPr>
        <w:spacing w:after="0"/>
        <w:ind w:left="0"/>
        <w:jc w:val="left"/>
      </w:pPr>
      <w:r>
        <w:rPr>
          <w:rFonts w:ascii="Times New Roman"/>
          <w:b/>
          <w:i w:val="false"/>
          <w:color w:val="000000"/>
        </w:rPr>
        <w:t xml:space="preserve"> Глава 4. Требования к уровню подготовки обучающихся</w:t>
      </w:r>
    </w:p>
    <w:bookmarkEnd w:id="1514"/>
    <w:bookmarkStart w:name="z1539" w:id="1515"/>
    <w:p>
      <w:pPr>
        <w:spacing w:after="0"/>
        <w:ind w:left="0"/>
        <w:jc w:val="both"/>
      </w:pPr>
      <w:r>
        <w:rPr>
          <w:rFonts w:ascii="Times New Roman"/>
          <w:b w:val="false"/>
          <w:i w:val="false"/>
          <w:color w:val="000000"/>
          <w:sz w:val="28"/>
        </w:rPr>
        <w:t>
      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bookmarkEnd w:id="1515"/>
    <w:bookmarkStart w:name="z1540" w:id="1516"/>
    <w:p>
      <w:pPr>
        <w:spacing w:after="0"/>
        <w:ind w:left="0"/>
        <w:jc w:val="both"/>
      </w:pPr>
      <w:r>
        <w:rPr>
          <w:rFonts w:ascii="Times New Roman"/>
          <w:b w:val="false"/>
          <w:i w:val="false"/>
          <w:color w:val="000000"/>
          <w:sz w:val="28"/>
        </w:rPr>
        <w:t>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bookmarkEnd w:id="1516"/>
    <w:bookmarkStart w:name="z1541" w:id="1517"/>
    <w:p>
      <w:pPr>
        <w:spacing w:after="0"/>
        <w:ind w:left="0"/>
        <w:jc w:val="both"/>
      </w:pPr>
      <w:r>
        <w:rPr>
          <w:rFonts w:ascii="Times New Roman"/>
          <w:b w:val="false"/>
          <w:i w:val="false"/>
          <w:color w:val="000000"/>
          <w:sz w:val="28"/>
        </w:rPr>
        <w:t>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bookmarkEnd w:id="1517"/>
    <w:bookmarkStart w:name="z1542" w:id="1518"/>
    <w:p>
      <w:pPr>
        <w:spacing w:after="0"/>
        <w:ind w:left="0"/>
        <w:jc w:val="both"/>
      </w:pPr>
      <w:r>
        <w:rPr>
          <w:rFonts w:ascii="Times New Roman"/>
          <w:b w:val="false"/>
          <w:i w:val="false"/>
          <w:color w:val="000000"/>
          <w:sz w:val="28"/>
        </w:rPr>
        <w:t>
      42. Уровень подготовки обучающихся предусматривает освоение базовых и профессиональных компетенций.</w:t>
      </w:r>
    </w:p>
    <w:bookmarkEnd w:id="1518"/>
    <w:bookmarkStart w:name="z1543" w:id="1519"/>
    <w:p>
      <w:pPr>
        <w:spacing w:after="0"/>
        <w:ind w:left="0"/>
        <w:jc w:val="both"/>
      </w:pPr>
      <w:r>
        <w:rPr>
          <w:rFonts w:ascii="Times New Roman"/>
          <w:b w:val="false"/>
          <w:i w:val="false"/>
          <w:color w:val="000000"/>
          <w:sz w:val="28"/>
        </w:rPr>
        <w:t>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bookmarkEnd w:id="1519"/>
    <w:bookmarkStart w:name="z1544" w:id="1520"/>
    <w:p>
      <w:pPr>
        <w:spacing w:after="0"/>
        <w:ind w:left="0"/>
        <w:jc w:val="both"/>
      </w:pPr>
      <w:r>
        <w:rPr>
          <w:rFonts w:ascii="Times New Roman"/>
          <w:b w:val="false"/>
          <w:i w:val="false"/>
          <w:color w:val="000000"/>
          <w:sz w:val="28"/>
        </w:rPr>
        <w:t>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bookmarkEnd w:id="1520"/>
    <w:bookmarkStart w:name="z1545" w:id="1521"/>
    <w:p>
      <w:pPr>
        <w:spacing w:after="0"/>
        <w:ind w:left="0"/>
        <w:jc w:val="both"/>
      </w:pPr>
      <w:r>
        <w:rPr>
          <w:rFonts w:ascii="Times New Roman"/>
          <w:b w:val="false"/>
          <w:i w:val="false"/>
          <w:color w:val="000000"/>
          <w:sz w:val="28"/>
        </w:rPr>
        <w:t>
      43. Лицам, завершившим обучение по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bookmarkEnd w:id="1521"/>
    <w:bookmarkStart w:name="z1546" w:id="1522"/>
    <w:p>
      <w:pPr>
        <w:spacing w:after="0"/>
        <w:ind w:left="0"/>
        <w:jc w:val="left"/>
      </w:pPr>
      <w:r>
        <w:rPr>
          <w:rFonts w:ascii="Times New Roman"/>
          <w:b/>
          <w:i w:val="false"/>
          <w:color w:val="000000"/>
        </w:rPr>
        <w:t xml:space="preserve"> Глава 5. Требования к срокам обучения</w:t>
      </w:r>
    </w:p>
    <w:bookmarkEnd w:id="1522"/>
    <w:bookmarkStart w:name="z1547" w:id="1523"/>
    <w:p>
      <w:pPr>
        <w:spacing w:after="0"/>
        <w:ind w:left="0"/>
        <w:jc w:val="both"/>
      </w:pPr>
      <w:r>
        <w:rPr>
          <w:rFonts w:ascii="Times New Roman"/>
          <w:b w:val="false"/>
          <w:i w:val="false"/>
          <w:color w:val="000000"/>
          <w:sz w:val="28"/>
        </w:rPr>
        <w:t>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bookmarkEnd w:id="1523"/>
    <w:bookmarkStart w:name="z1548" w:id="1524"/>
    <w:p>
      <w:pPr>
        <w:spacing w:after="0"/>
        <w:ind w:left="0"/>
        <w:jc w:val="both"/>
      </w:pPr>
      <w:r>
        <w:rPr>
          <w:rFonts w:ascii="Times New Roman"/>
          <w:b w:val="false"/>
          <w:i w:val="false"/>
          <w:color w:val="000000"/>
          <w:sz w:val="28"/>
        </w:rPr>
        <w:t>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bookmarkEnd w:id="1524"/>
    <w:bookmarkStart w:name="z1549" w:id="1525"/>
    <w:p>
      <w:pPr>
        <w:spacing w:after="0"/>
        <w:ind w:left="0"/>
        <w:jc w:val="both"/>
      </w:pPr>
      <w:r>
        <w:rPr>
          <w:rFonts w:ascii="Times New Roman"/>
          <w:b w:val="false"/>
          <w:i w:val="false"/>
          <w:color w:val="000000"/>
          <w:sz w:val="28"/>
        </w:rPr>
        <w:t>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bookmarkEnd w:id="1525"/>
    <w:bookmarkStart w:name="z1550" w:id="1526"/>
    <w:p>
      <w:pPr>
        <w:spacing w:after="0"/>
        <w:ind w:left="0"/>
        <w:jc w:val="both"/>
      </w:pPr>
      <w:r>
        <w:rPr>
          <w:rFonts w:ascii="Times New Roman"/>
          <w:b w:val="false"/>
          <w:i w:val="false"/>
          <w:color w:val="000000"/>
          <w:sz w:val="28"/>
        </w:rPr>
        <w:t>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bookmarkEnd w:id="1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послесреднего образования</w:t>
            </w:r>
            <w:r>
              <w:br/>
            </w:r>
            <w:r>
              <w:rPr>
                <w:rFonts w:ascii="Times New Roman"/>
                <w:b w:val="false"/>
                <w:i w:val="false"/>
                <w:color w:val="000000"/>
                <w:sz w:val="20"/>
              </w:rPr>
              <w:t>Модель учебного плана</w:t>
            </w:r>
            <w:r>
              <w:br/>
            </w:r>
            <w:r>
              <w:rPr>
                <w:rFonts w:ascii="Times New Roman"/>
                <w:b w:val="false"/>
                <w:i w:val="false"/>
                <w:color w:val="000000"/>
                <w:sz w:val="20"/>
              </w:rPr>
              <w:t>послесреднего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1510"/>
        <w:gridCol w:w="3463"/>
        <w:gridCol w:w="3287"/>
        <w:gridCol w:w="3464"/>
      </w:tblGrid>
      <w:tr>
        <w:trPr>
          <w:trHeight w:val="30" w:hRule="atLeast"/>
        </w:trPr>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и видов учебной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 (год (г.) месяц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1г.10м.</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2г.10м.</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Профессиональные модули по рабочим квалификациям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(не менее 70%)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(не более 30%)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 и производственное обучение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рабочим квалификациям</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прикладного бакалавра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 (не менее 70%)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(не более 30%)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от общего объема учебного времени обучения квалификациям прикладного бакалавриата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 в кредитах и академических часах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СРО**)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СРО)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СРО)</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 (не более 4 ч. в неделю)</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(не более 100 ч. в год)</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кредитах и академических часах</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СРО)</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СРО)</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СРО)</w:t>
            </w:r>
          </w:p>
        </w:tc>
      </w:tr>
    </w:tbl>
    <w:bookmarkStart w:name="z1552" w:id="1527"/>
    <w:p>
      <w:pPr>
        <w:spacing w:after="0"/>
        <w:ind w:left="0"/>
        <w:jc w:val="both"/>
      </w:pPr>
      <w:r>
        <w:rPr>
          <w:rFonts w:ascii="Times New Roman"/>
          <w:b w:val="false"/>
          <w:i w:val="false"/>
          <w:color w:val="000000"/>
          <w:sz w:val="28"/>
        </w:rPr>
        <w:t>
      * По усмотрению организации послесреднего образования интегрируются в профессиональные модули;</w:t>
      </w:r>
    </w:p>
    <w:bookmarkEnd w:id="1527"/>
    <w:bookmarkStart w:name="z1553" w:id="1528"/>
    <w:p>
      <w:pPr>
        <w:spacing w:after="0"/>
        <w:ind w:left="0"/>
        <w:jc w:val="both"/>
      </w:pPr>
      <w:r>
        <w:rPr>
          <w:rFonts w:ascii="Times New Roman"/>
          <w:b w:val="false"/>
          <w:i w:val="false"/>
          <w:color w:val="000000"/>
          <w:sz w:val="28"/>
        </w:rPr>
        <w:t>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bookmarkEnd w:id="1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555" w:id="1529"/>
    <w:p>
      <w:pPr>
        <w:spacing w:after="0"/>
        <w:ind w:left="0"/>
        <w:jc w:val="left"/>
      </w:pPr>
      <w:r>
        <w:rPr>
          <w:rFonts w:ascii="Times New Roman"/>
          <w:b/>
          <w:i w:val="false"/>
          <w:color w:val="000000"/>
        </w:rPr>
        <w:t xml:space="preserve"> Государственный общеобязательный стандарт высшего образования</w:t>
      </w:r>
    </w:p>
    <w:bookmarkEnd w:id="1529"/>
    <w:bookmarkStart w:name="z1556" w:id="1530"/>
    <w:p>
      <w:pPr>
        <w:spacing w:after="0"/>
        <w:ind w:left="0"/>
        <w:jc w:val="left"/>
      </w:pPr>
      <w:r>
        <w:rPr>
          <w:rFonts w:ascii="Times New Roman"/>
          <w:b/>
          <w:i w:val="false"/>
          <w:color w:val="000000"/>
        </w:rPr>
        <w:t xml:space="preserve"> Глава 1. Общие положения</w:t>
      </w:r>
    </w:p>
    <w:bookmarkEnd w:id="1530"/>
    <w:bookmarkStart w:name="z1557" w:id="1531"/>
    <w:p>
      <w:pPr>
        <w:spacing w:after="0"/>
        <w:ind w:left="0"/>
        <w:jc w:val="both"/>
      </w:pPr>
      <w:r>
        <w:rPr>
          <w:rFonts w:ascii="Times New Roman"/>
          <w:b w:val="false"/>
          <w:i w:val="false"/>
          <w:color w:val="000000"/>
          <w:sz w:val="28"/>
        </w:rPr>
        <w:t xml:space="preserve">
      1. Настоящий государственный общеобязательный стандарт высшего образования (далее – ГОСО)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bookmarkEnd w:id="1531"/>
    <w:bookmarkStart w:name="z1558" w:id="1532"/>
    <w:p>
      <w:pPr>
        <w:spacing w:after="0"/>
        <w:ind w:left="0"/>
        <w:jc w:val="both"/>
      </w:pPr>
      <w:r>
        <w:rPr>
          <w:rFonts w:ascii="Times New Roman"/>
          <w:b w:val="false"/>
          <w:i w:val="false"/>
          <w:color w:val="000000"/>
          <w:sz w:val="28"/>
        </w:rPr>
        <w:t xml:space="preserve">
      2. В ГОСО применяются следующие термины и определения: </w:t>
      </w:r>
    </w:p>
    <w:bookmarkEnd w:id="1532"/>
    <w:bookmarkStart w:name="z1559" w:id="1533"/>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bookmarkEnd w:id="1533"/>
    <w:bookmarkStart w:name="z1560" w:id="1534"/>
    <w:p>
      <w:pPr>
        <w:spacing w:after="0"/>
        <w:ind w:left="0"/>
        <w:jc w:val="both"/>
      </w:pPr>
      <w:r>
        <w:rPr>
          <w:rFonts w:ascii="Times New Roman"/>
          <w:b w:val="false"/>
          <w:i w:val="false"/>
          <w:color w:val="000000"/>
          <w:sz w:val="28"/>
        </w:rPr>
        <w:t>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bookmarkEnd w:id="1534"/>
    <w:bookmarkStart w:name="z1561" w:id="1535"/>
    <w:p>
      <w:pPr>
        <w:spacing w:after="0"/>
        <w:ind w:left="0"/>
        <w:jc w:val="both"/>
      </w:pPr>
      <w:r>
        <w:rPr>
          <w:rFonts w:ascii="Times New Roman"/>
          <w:b w:val="false"/>
          <w:i w:val="false"/>
          <w:color w:val="000000"/>
          <w:sz w:val="28"/>
        </w:rPr>
        <w:t>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bookmarkEnd w:id="1535"/>
    <w:bookmarkStart w:name="z1562" w:id="1536"/>
    <w:p>
      <w:pPr>
        <w:spacing w:after="0"/>
        <w:ind w:left="0"/>
        <w:jc w:val="both"/>
      </w:pPr>
      <w:r>
        <w:rPr>
          <w:rFonts w:ascii="Times New Roman"/>
          <w:b w:val="false"/>
          <w:i w:val="false"/>
          <w:color w:val="000000"/>
          <w:sz w:val="28"/>
        </w:rPr>
        <w:t>
      4) дескрипторы (descriptors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bookmarkEnd w:id="1536"/>
    <w:bookmarkStart w:name="z1563" w:id="1537"/>
    <w:p>
      <w:pPr>
        <w:spacing w:after="0"/>
        <w:ind w:left="0"/>
        <w:jc w:val="both"/>
      </w:pPr>
      <w:r>
        <w:rPr>
          <w:rFonts w:ascii="Times New Roman"/>
          <w:b w:val="false"/>
          <w:i w:val="false"/>
          <w:color w:val="000000"/>
          <w:sz w:val="28"/>
        </w:rPr>
        <w:t>
      5)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соответствующей профилю образовательной программы;</w:t>
      </w:r>
    </w:p>
    <w:bookmarkEnd w:id="1537"/>
    <w:bookmarkStart w:name="z1564" w:id="1538"/>
    <w:p>
      <w:pPr>
        <w:spacing w:after="0"/>
        <w:ind w:left="0"/>
        <w:jc w:val="both"/>
      </w:pPr>
      <w:r>
        <w:rPr>
          <w:rFonts w:ascii="Times New Roman"/>
          <w:b w:val="false"/>
          <w:i w:val="false"/>
          <w:color w:val="000000"/>
          <w:sz w:val="28"/>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bookmarkEnd w:id="1538"/>
    <w:bookmarkStart w:name="z1565" w:id="1539"/>
    <w:p>
      <w:pPr>
        <w:spacing w:after="0"/>
        <w:ind w:left="0"/>
        <w:jc w:val="both"/>
      </w:pPr>
      <w:r>
        <w:rPr>
          <w:rFonts w:ascii="Times New Roman"/>
          <w:b w:val="false"/>
          <w:i w:val="false"/>
          <w:color w:val="000000"/>
          <w:sz w:val="28"/>
        </w:rPr>
        <w:t>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bookmarkEnd w:id="1539"/>
    <w:bookmarkStart w:name="z1566" w:id="1540"/>
    <w:p>
      <w:pPr>
        <w:spacing w:after="0"/>
        <w:ind w:left="0"/>
        <w:jc w:val="both"/>
      </w:pPr>
      <w:r>
        <w:rPr>
          <w:rFonts w:ascii="Times New Roman"/>
          <w:b w:val="false"/>
          <w:i w:val="false"/>
          <w:color w:val="000000"/>
          <w:sz w:val="28"/>
        </w:rPr>
        <w:t>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540"/>
    <w:bookmarkStart w:name="z1567" w:id="1541"/>
    <w:p>
      <w:pPr>
        <w:spacing w:after="0"/>
        <w:ind w:left="0"/>
        <w:jc w:val="both"/>
      </w:pPr>
      <w:r>
        <w:rPr>
          <w:rFonts w:ascii="Times New Roman"/>
          <w:b w:val="false"/>
          <w:i w:val="false"/>
          <w:color w:val="000000"/>
          <w:sz w:val="28"/>
        </w:rPr>
        <w:t>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541"/>
    <w:bookmarkStart w:name="z1568" w:id="1542"/>
    <w:p>
      <w:pPr>
        <w:spacing w:after="0"/>
        <w:ind w:left="0"/>
        <w:jc w:val="both"/>
      </w:pPr>
      <w:r>
        <w:rPr>
          <w:rFonts w:ascii="Times New Roman"/>
          <w:b w:val="false"/>
          <w:i w:val="false"/>
          <w:color w:val="000000"/>
          <w:sz w:val="28"/>
        </w:rPr>
        <w:t>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bookmarkEnd w:id="1542"/>
    <w:bookmarkStart w:name="z1569" w:id="1543"/>
    <w:p>
      <w:pPr>
        <w:spacing w:after="0"/>
        <w:ind w:left="0"/>
        <w:jc w:val="both"/>
      </w:pPr>
      <w:r>
        <w:rPr>
          <w:rFonts w:ascii="Times New Roman"/>
          <w:b w:val="false"/>
          <w:i w:val="false"/>
          <w:color w:val="000000"/>
          <w:sz w:val="28"/>
        </w:rPr>
        <w:t>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bookmarkEnd w:id="1543"/>
    <w:bookmarkStart w:name="z1570" w:id="1544"/>
    <w:p>
      <w:pPr>
        <w:spacing w:after="0"/>
        <w:ind w:left="0"/>
        <w:jc w:val="both"/>
      </w:pPr>
      <w:r>
        <w:rPr>
          <w:rFonts w:ascii="Times New Roman"/>
          <w:b w:val="false"/>
          <w:i w:val="false"/>
          <w:color w:val="000000"/>
          <w:sz w:val="28"/>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bookmarkEnd w:id="1544"/>
    <w:bookmarkStart w:name="z1571" w:id="1545"/>
    <w:p>
      <w:pPr>
        <w:spacing w:after="0"/>
        <w:ind w:left="0"/>
        <w:jc w:val="both"/>
      </w:pPr>
      <w:r>
        <w:rPr>
          <w:rFonts w:ascii="Times New Roman"/>
          <w:b w:val="false"/>
          <w:i w:val="false"/>
          <w:color w:val="000000"/>
          <w:sz w:val="28"/>
        </w:rPr>
        <w:t>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bookmarkEnd w:id="1545"/>
    <w:bookmarkStart w:name="z1572" w:id="1546"/>
    <w:p>
      <w:pPr>
        <w:spacing w:after="0"/>
        <w:ind w:left="0"/>
        <w:jc w:val="both"/>
      </w:pPr>
      <w:r>
        <w:rPr>
          <w:rFonts w:ascii="Times New Roman"/>
          <w:b w:val="false"/>
          <w:i w:val="false"/>
          <w:color w:val="000000"/>
          <w:sz w:val="28"/>
        </w:rPr>
        <w:t>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bookmarkEnd w:id="1546"/>
    <w:bookmarkStart w:name="z1573" w:id="1547"/>
    <w:p>
      <w:pPr>
        <w:spacing w:after="0"/>
        <w:ind w:left="0"/>
        <w:jc w:val="left"/>
      </w:pPr>
      <w:r>
        <w:rPr>
          <w:rFonts w:ascii="Times New Roman"/>
          <w:b/>
          <w:i w:val="false"/>
          <w:color w:val="000000"/>
        </w:rPr>
        <w:t xml:space="preserve"> Глава 2. Требования к содержанию высшего образования с ориентиром на результаты обучения</w:t>
      </w:r>
    </w:p>
    <w:bookmarkEnd w:id="1547"/>
    <w:bookmarkStart w:name="z1574" w:id="1548"/>
    <w:p>
      <w:pPr>
        <w:spacing w:after="0"/>
        <w:ind w:left="0"/>
        <w:jc w:val="both"/>
      </w:pPr>
      <w:r>
        <w:rPr>
          <w:rFonts w:ascii="Times New Roman"/>
          <w:b w:val="false"/>
          <w:i w:val="false"/>
          <w:color w:val="000000"/>
          <w:sz w:val="28"/>
        </w:rPr>
        <w:t xml:space="preserve">
      3. 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 и приведена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ГОСО.</w:t>
      </w:r>
    </w:p>
    <w:bookmarkEnd w:id="1548"/>
    <w:bookmarkStart w:name="z1575" w:id="1549"/>
    <w:p>
      <w:pPr>
        <w:spacing w:after="0"/>
        <w:ind w:left="0"/>
        <w:jc w:val="both"/>
      </w:pPr>
      <w:r>
        <w:rPr>
          <w:rFonts w:ascii="Times New Roman"/>
          <w:b w:val="false"/>
          <w:i w:val="false"/>
          <w:color w:val="000000"/>
          <w:sz w:val="28"/>
        </w:rPr>
        <w:t>
      Цикл ООД включает дисциплины обязательного компонента (далее – ОК), вузовского компонента (далее – ВК) и(или) компонента по выбору (далее – КВ). Циклы БД и ПД включают дисциплины ВК и КВ.</w:t>
      </w:r>
    </w:p>
    <w:bookmarkEnd w:id="1549"/>
    <w:bookmarkStart w:name="z1576" w:id="1550"/>
    <w:p>
      <w:pPr>
        <w:spacing w:after="0"/>
        <w:ind w:left="0"/>
        <w:jc w:val="both"/>
      </w:pPr>
      <w:r>
        <w:rPr>
          <w:rFonts w:ascii="Times New Roman"/>
          <w:b w:val="false"/>
          <w:i w:val="false"/>
          <w:color w:val="000000"/>
          <w:sz w:val="28"/>
        </w:rPr>
        <w:t xml:space="preserve">
      В ВСУЗах циклы ООД, БД, ПД состоят из дисциплин обязательного и вузовского компонентов, структура которых приведена в </w:t>
      </w:r>
      <w:r>
        <w:rPr>
          <w:rFonts w:ascii="Times New Roman"/>
          <w:b w:val="false"/>
          <w:i w:val="false"/>
          <w:color w:val="000000"/>
          <w:sz w:val="28"/>
        </w:rPr>
        <w:t>приложению 3</w:t>
      </w:r>
      <w:r>
        <w:rPr>
          <w:rFonts w:ascii="Times New Roman"/>
          <w:b w:val="false"/>
          <w:i w:val="false"/>
          <w:color w:val="000000"/>
          <w:sz w:val="28"/>
        </w:rPr>
        <w:t xml:space="preserve"> к настоящему ГОСО.</w:t>
      </w:r>
    </w:p>
    <w:bookmarkEnd w:id="1550"/>
    <w:bookmarkStart w:name="z1577" w:id="1551"/>
    <w:p>
      <w:pPr>
        <w:spacing w:after="0"/>
        <w:ind w:left="0"/>
        <w:jc w:val="both"/>
      </w:pPr>
      <w:r>
        <w:rPr>
          <w:rFonts w:ascii="Times New Roman"/>
          <w:b w:val="false"/>
          <w:i w:val="false"/>
          <w:color w:val="000000"/>
          <w:sz w:val="28"/>
        </w:rPr>
        <w:t>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bookmarkEnd w:id="1551"/>
    <w:bookmarkStart w:name="z1578" w:id="1552"/>
    <w:p>
      <w:pPr>
        <w:spacing w:after="0"/>
        <w:ind w:left="0"/>
        <w:jc w:val="both"/>
      </w:pPr>
      <w:r>
        <w:rPr>
          <w:rFonts w:ascii="Times New Roman"/>
          <w:b w:val="false"/>
          <w:i w:val="false"/>
          <w:color w:val="000000"/>
          <w:sz w:val="28"/>
        </w:rPr>
        <w:t>
      5. ВК и КВ определяются ВУЗом самостоятельно и учитывают потребности рынка труда, ожидания работодателей и индивидуальные интересы обучающегося.</w:t>
      </w:r>
    </w:p>
    <w:bookmarkEnd w:id="1552"/>
    <w:bookmarkStart w:name="z1579" w:id="1553"/>
    <w:p>
      <w:pPr>
        <w:spacing w:after="0"/>
        <w:ind w:left="0"/>
        <w:jc w:val="both"/>
      </w:pPr>
      <w:r>
        <w:rPr>
          <w:rFonts w:ascii="Times New Roman"/>
          <w:b w:val="false"/>
          <w:i w:val="false"/>
          <w:color w:val="000000"/>
          <w:sz w:val="28"/>
        </w:rPr>
        <w:t>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bookmarkEnd w:id="1553"/>
    <w:bookmarkStart w:name="z1580" w:id="1554"/>
    <w:p>
      <w:pPr>
        <w:spacing w:after="0"/>
        <w:ind w:left="0"/>
        <w:jc w:val="both"/>
      </w:pPr>
      <w:r>
        <w:rPr>
          <w:rFonts w:ascii="Times New Roman"/>
          <w:b w:val="false"/>
          <w:i w:val="false"/>
          <w:color w:val="000000"/>
          <w:sz w:val="28"/>
        </w:rPr>
        <w:t>
      6. Объем цикла ООД составляет не более 23% от общего объема образовательной программы высшего образования или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1554"/>
    <w:bookmarkStart w:name="z1581" w:id="1555"/>
    <w:p>
      <w:pPr>
        <w:spacing w:after="0"/>
        <w:ind w:left="0"/>
        <w:jc w:val="both"/>
      </w:pPr>
      <w:r>
        <w:rPr>
          <w:rFonts w:ascii="Times New Roman"/>
          <w:b w:val="false"/>
          <w:i w:val="false"/>
          <w:color w:val="000000"/>
          <w:sz w:val="28"/>
        </w:rPr>
        <w:t>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bookmarkEnd w:id="1555"/>
    <w:bookmarkStart w:name="z1582" w:id="1556"/>
    <w:p>
      <w:pPr>
        <w:spacing w:after="0"/>
        <w:ind w:left="0"/>
        <w:jc w:val="both"/>
      </w:pPr>
      <w:r>
        <w:rPr>
          <w:rFonts w:ascii="Times New Roman"/>
          <w:b w:val="false"/>
          <w:i w:val="false"/>
          <w:color w:val="000000"/>
          <w:sz w:val="28"/>
        </w:rPr>
        <w:t>
      Дисциплины обязательного компонента цикла ООД:</w:t>
      </w:r>
    </w:p>
    <w:bookmarkEnd w:id="1556"/>
    <w:bookmarkStart w:name="z1583" w:id="1557"/>
    <w:p>
      <w:pPr>
        <w:spacing w:after="0"/>
        <w:ind w:left="0"/>
        <w:jc w:val="both"/>
      </w:pPr>
      <w:r>
        <w:rPr>
          <w:rFonts w:ascii="Times New Roman"/>
          <w:b w:val="false"/>
          <w:i w:val="false"/>
          <w:color w:val="000000"/>
          <w:sz w:val="28"/>
        </w:rPr>
        <w:t>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bookmarkEnd w:id="1557"/>
    <w:bookmarkStart w:name="z1584" w:id="1558"/>
    <w:p>
      <w:pPr>
        <w:spacing w:after="0"/>
        <w:ind w:left="0"/>
        <w:jc w:val="both"/>
      </w:pPr>
      <w:r>
        <w:rPr>
          <w:rFonts w:ascii="Times New Roman"/>
          <w:b w:val="false"/>
          <w:i w:val="false"/>
          <w:color w:val="000000"/>
          <w:sz w:val="28"/>
        </w:rPr>
        <w:t>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bookmarkEnd w:id="1558"/>
    <w:bookmarkStart w:name="z1585" w:id="1559"/>
    <w:p>
      <w:pPr>
        <w:spacing w:after="0"/>
        <w:ind w:left="0"/>
        <w:jc w:val="both"/>
      </w:pPr>
      <w:r>
        <w:rPr>
          <w:rFonts w:ascii="Times New Roman"/>
          <w:b w:val="false"/>
          <w:i w:val="false"/>
          <w:color w:val="000000"/>
          <w:sz w:val="28"/>
        </w:rPr>
        <w:t>
      3) развивают способности к межличностному социальному и профессиональному общению на государственном, русском и иностранном языках;</w:t>
      </w:r>
    </w:p>
    <w:bookmarkEnd w:id="1559"/>
    <w:bookmarkStart w:name="z1586" w:id="1560"/>
    <w:p>
      <w:pPr>
        <w:spacing w:after="0"/>
        <w:ind w:left="0"/>
        <w:jc w:val="both"/>
      </w:pPr>
      <w:r>
        <w:rPr>
          <w:rFonts w:ascii="Times New Roman"/>
          <w:b w:val="false"/>
          <w:i w:val="false"/>
          <w:color w:val="000000"/>
          <w:sz w:val="28"/>
        </w:rPr>
        <w:t>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bookmarkEnd w:id="1560"/>
    <w:bookmarkStart w:name="z1587" w:id="1561"/>
    <w:p>
      <w:pPr>
        <w:spacing w:after="0"/>
        <w:ind w:left="0"/>
        <w:jc w:val="both"/>
      </w:pPr>
      <w:r>
        <w:rPr>
          <w:rFonts w:ascii="Times New Roman"/>
          <w:b w:val="false"/>
          <w:i w:val="false"/>
          <w:color w:val="000000"/>
          <w:sz w:val="28"/>
        </w:rPr>
        <w:t>
      5) формируют навыки саморазвития и образования в течение всей жизни;</w:t>
      </w:r>
    </w:p>
    <w:bookmarkEnd w:id="1561"/>
    <w:bookmarkStart w:name="z1588" w:id="1562"/>
    <w:p>
      <w:pPr>
        <w:spacing w:after="0"/>
        <w:ind w:left="0"/>
        <w:jc w:val="both"/>
      </w:pPr>
      <w:r>
        <w:rPr>
          <w:rFonts w:ascii="Times New Roman"/>
          <w:b w:val="false"/>
          <w:i w:val="false"/>
          <w:color w:val="000000"/>
          <w:sz w:val="28"/>
        </w:rPr>
        <w:t>
      6) формируют личность, способную к мобильности в современном мире, критическому мышлению и физическому самосовершенствованию.</w:t>
      </w:r>
    </w:p>
    <w:bookmarkEnd w:id="1562"/>
    <w:bookmarkStart w:name="z1589" w:id="1563"/>
    <w:p>
      <w:pPr>
        <w:spacing w:after="0"/>
        <w:ind w:left="0"/>
        <w:jc w:val="both"/>
      </w:pPr>
      <w:r>
        <w:rPr>
          <w:rFonts w:ascii="Times New Roman"/>
          <w:b w:val="false"/>
          <w:i w:val="false"/>
          <w:color w:val="000000"/>
          <w:sz w:val="28"/>
        </w:rPr>
        <w:t>
      7. По завершению изучения обязательных дисциплин цикла ООД обучающийся будет способен:</w:t>
      </w:r>
    </w:p>
    <w:bookmarkEnd w:id="1563"/>
    <w:bookmarkStart w:name="z1590" w:id="1564"/>
    <w:p>
      <w:pPr>
        <w:spacing w:after="0"/>
        <w:ind w:left="0"/>
        <w:jc w:val="both"/>
      </w:pPr>
      <w:r>
        <w:rPr>
          <w:rFonts w:ascii="Times New Roman"/>
          <w:b w:val="false"/>
          <w:i w:val="false"/>
          <w:color w:val="000000"/>
          <w:sz w:val="28"/>
        </w:rPr>
        <w:t>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bookmarkEnd w:id="1564"/>
    <w:bookmarkStart w:name="z1591" w:id="1565"/>
    <w:p>
      <w:pPr>
        <w:spacing w:after="0"/>
        <w:ind w:left="0"/>
        <w:jc w:val="both"/>
      </w:pPr>
      <w:r>
        <w:rPr>
          <w:rFonts w:ascii="Times New Roman"/>
          <w:b w:val="false"/>
          <w:i w:val="false"/>
          <w:color w:val="000000"/>
          <w:sz w:val="28"/>
        </w:rPr>
        <w:t>
      2) интерпретировать содержание и специфические особенности мифологического, религиозного и научного мировоззрения;</w:t>
      </w:r>
    </w:p>
    <w:bookmarkEnd w:id="1565"/>
    <w:bookmarkStart w:name="z1592" w:id="1566"/>
    <w:p>
      <w:pPr>
        <w:spacing w:after="0"/>
        <w:ind w:left="0"/>
        <w:jc w:val="both"/>
      </w:pPr>
      <w:r>
        <w:rPr>
          <w:rFonts w:ascii="Times New Roman"/>
          <w:b w:val="false"/>
          <w:i w:val="false"/>
          <w:color w:val="000000"/>
          <w:sz w:val="28"/>
        </w:rPr>
        <w:t>
      3) аргументировать собственную оценку всему происходящему в социальной и производственной сферах;</w:t>
      </w:r>
    </w:p>
    <w:bookmarkEnd w:id="1566"/>
    <w:bookmarkStart w:name="z1593" w:id="1567"/>
    <w:p>
      <w:pPr>
        <w:spacing w:after="0"/>
        <w:ind w:left="0"/>
        <w:jc w:val="both"/>
      </w:pPr>
      <w:r>
        <w:rPr>
          <w:rFonts w:ascii="Times New Roman"/>
          <w:b w:val="false"/>
          <w:i w:val="false"/>
          <w:color w:val="000000"/>
          <w:sz w:val="28"/>
        </w:rPr>
        <w:t>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bookmarkEnd w:id="1567"/>
    <w:bookmarkStart w:name="z1594" w:id="1568"/>
    <w:p>
      <w:pPr>
        <w:spacing w:after="0"/>
        <w:ind w:left="0"/>
        <w:jc w:val="both"/>
      </w:pPr>
      <w:r>
        <w:rPr>
          <w:rFonts w:ascii="Times New Roman"/>
          <w:b w:val="false"/>
          <w:i w:val="false"/>
          <w:color w:val="000000"/>
          <w:sz w:val="28"/>
        </w:rPr>
        <w:t>
      5) использовать методы и приемы исторического описания для анализа причин и следствий событий современной истории Казахстана;</w:t>
      </w:r>
    </w:p>
    <w:bookmarkEnd w:id="1568"/>
    <w:bookmarkStart w:name="z1595" w:id="1569"/>
    <w:p>
      <w:pPr>
        <w:spacing w:after="0"/>
        <w:ind w:left="0"/>
        <w:jc w:val="both"/>
      </w:pPr>
      <w:r>
        <w:rPr>
          <w:rFonts w:ascii="Times New Roman"/>
          <w:b w:val="false"/>
          <w:i w:val="false"/>
          <w:color w:val="000000"/>
          <w:sz w:val="28"/>
        </w:rPr>
        <w:t>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bookmarkEnd w:id="1569"/>
    <w:bookmarkStart w:name="z1596" w:id="1570"/>
    <w:p>
      <w:pPr>
        <w:spacing w:after="0"/>
        <w:ind w:left="0"/>
        <w:jc w:val="both"/>
      </w:pPr>
      <w:r>
        <w:rPr>
          <w:rFonts w:ascii="Times New Roman"/>
          <w:b w:val="false"/>
          <w:i w:val="false"/>
          <w:color w:val="000000"/>
          <w:sz w:val="28"/>
        </w:rPr>
        <w:t xml:space="preserve">
      7) синтезировать знания данных наук как современного продукта интегративных процессов; </w:t>
      </w:r>
    </w:p>
    <w:bookmarkEnd w:id="1570"/>
    <w:bookmarkStart w:name="z1597" w:id="1571"/>
    <w:p>
      <w:pPr>
        <w:spacing w:after="0"/>
        <w:ind w:left="0"/>
        <w:jc w:val="both"/>
      </w:pPr>
      <w:r>
        <w:rPr>
          <w:rFonts w:ascii="Times New Roman"/>
          <w:b w:val="false"/>
          <w:i w:val="false"/>
          <w:color w:val="000000"/>
          <w:sz w:val="28"/>
        </w:rPr>
        <w:t xml:space="preserve">
      8) использовать научные методы и приемы исследования конкретной науки, а также всего социально-политического кластера; </w:t>
      </w:r>
    </w:p>
    <w:bookmarkEnd w:id="1571"/>
    <w:bookmarkStart w:name="z1598" w:id="1572"/>
    <w:p>
      <w:pPr>
        <w:spacing w:after="0"/>
        <w:ind w:left="0"/>
        <w:jc w:val="both"/>
      </w:pPr>
      <w:r>
        <w:rPr>
          <w:rFonts w:ascii="Times New Roman"/>
          <w:b w:val="false"/>
          <w:i w:val="false"/>
          <w:color w:val="000000"/>
          <w:sz w:val="28"/>
        </w:rPr>
        <w:t>
      9) вырабатывать собственную нравственную и гражданскую позицию;</w:t>
      </w:r>
    </w:p>
    <w:bookmarkEnd w:id="1572"/>
    <w:bookmarkStart w:name="z1599" w:id="1573"/>
    <w:p>
      <w:pPr>
        <w:spacing w:after="0"/>
        <w:ind w:left="0"/>
        <w:jc w:val="both"/>
      </w:pPr>
      <w:r>
        <w:rPr>
          <w:rFonts w:ascii="Times New Roman"/>
          <w:b w:val="false"/>
          <w:i w:val="false"/>
          <w:color w:val="000000"/>
          <w:sz w:val="28"/>
        </w:rPr>
        <w:t xml:space="preserve">
      10) оперировать общественными, деловыми, культурными, правовыми и этическими нормами казахстанского общества; </w:t>
      </w:r>
    </w:p>
    <w:bookmarkEnd w:id="1573"/>
    <w:bookmarkStart w:name="z1600" w:id="1574"/>
    <w:p>
      <w:pPr>
        <w:spacing w:after="0"/>
        <w:ind w:left="0"/>
        <w:jc w:val="both"/>
      </w:pPr>
      <w:r>
        <w:rPr>
          <w:rFonts w:ascii="Times New Roman"/>
          <w:b w:val="false"/>
          <w:i w:val="false"/>
          <w:color w:val="000000"/>
          <w:sz w:val="28"/>
        </w:rPr>
        <w:t>
      11) демонстрировать личностную и профессиональную конкурентоспособность;</w:t>
      </w:r>
    </w:p>
    <w:bookmarkEnd w:id="1574"/>
    <w:bookmarkStart w:name="z1601" w:id="1575"/>
    <w:p>
      <w:pPr>
        <w:spacing w:after="0"/>
        <w:ind w:left="0"/>
        <w:jc w:val="both"/>
      </w:pPr>
      <w:r>
        <w:rPr>
          <w:rFonts w:ascii="Times New Roman"/>
          <w:b w:val="false"/>
          <w:i w:val="false"/>
          <w:color w:val="000000"/>
          <w:sz w:val="28"/>
        </w:rPr>
        <w:t>
      12) применять на практике знания в области общественно-гуманитарных наук, имеющего мировое признание;</w:t>
      </w:r>
    </w:p>
    <w:bookmarkEnd w:id="1575"/>
    <w:bookmarkStart w:name="z1602" w:id="1576"/>
    <w:p>
      <w:pPr>
        <w:spacing w:after="0"/>
        <w:ind w:left="0"/>
        <w:jc w:val="both"/>
      </w:pPr>
      <w:r>
        <w:rPr>
          <w:rFonts w:ascii="Times New Roman"/>
          <w:b w:val="false"/>
          <w:i w:val="false"/>
          <w:color w:val="000000"/>
          <w:sz w:val="28"/>
        </w:rPr>
        <w:t>
      13) осуществлять выбор методологии и анализа;</w:t>
      </w:r>
    </w:p>
    <w:bookmarkEnd w:id="1576"/>
    <w:bookmarkStart w:name="z1603" w:id="1577"/>
    <w:p>
      <w:pPr>
        <w:spacing w:after="0"/>
        <w:ind w:left="0"/>
        <w:jc w:val="both"/>
      </w:pPr>
      <w:r>
        <w:rPr>
          <w:rFonts w:ascii="Times New Roman"/>
          <w:b w:val="false"/>
          <w:i w:val="false"/>
          <w:color w:val="000000"/>
          <w:sz w:val="28"/>
        </w:rPr>
        <w:t xml:space="preserve">
      14) обобщать результаты исследования; </w:t>
      </w:r>
    </w:p>
    <w:bookmarkEnd w:id="1577"/>
    <w:bookmarkStart w:name="z1604" w:id="1578"/>
    <w:p>
      <w:pPr>
        <w:spacing w:after="0"/>
        <w:ind w:left="0"/>
        <w:jc w:val="both"/>
      </w:pPr>
      <w:r>
        <w:rPr>
          <w:rFonts w:ascii="Times New Roman"/>
          <w:b w:val="false"/>
          <w:i w:val="false"/>
          <w:color w:val="000000"/>
          <w:sz w:val="28"/>
        </w:rPr>
        <w:t xml:space="preserve">
      15) синтезировать новое знание и презентовать его в виде гуманитарной общественно значимой продукции; </w:t>
      </w:r>
    </w:p>
    <w:bookmarkEnd w:id="1578"/>
    <w:bookmarkStart w:name="z1605" w:id="1579"/>
    <w:p>
      <w:pPr>
        <w:spacing w:after="0"/>
        <w:ind w:left="0"/>
        <w:jc w:val="both"/>
      </w:pPr>
      <w:r>
        <w:rPr>
          <w:rFonts w:ascii="Times New Roman"/>
          <w:b w:val="false"/>
          <w:i w:val="false"/>
          <w:color w:val="000000"/>
          <w:sz w:val="28"/>
        </w:rPr>
        <w:t>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bookmarkEnd w:id="1579"/>
    <w:bookmarkStart w:name="z1606" w:id="1580"/>
    <w:p>
      <w:pPr>
        <w:spacing w:after="0"/>
        <w:ind w:left="0"/>
        <w:jc w:val="both"/>
      </w:pPr>
      <w:r>
        <w:rPr>
          <w:rFonts w:ascii="Times New Roman"/>
          <w:b w:val="false"/>
          <w:i w:val="false"/>
          <w:color w:val="000000"/>
          <w:sz w:val="28"/>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bookmarkEnd w:id="1580"/>
    <w:bookmarkStart w:name="z1607" w:id="1581"/>
    <w:p>
      <w:pPr>
        <w:spacing w:after="0"/>
        <w:ind w:left="0"/>
        <w:jc w:val="both"/>
      </w:pPr>
      <w:r>
        <w:rPr>
          <w:rFonts w:ascii="Times New Roman"/>
          <w:b w:val="false"/>
          <w:i w:val="false"/>
          <w:color w:val="000000"/>
          <w:sz w:val="28"/>
        </w:rPr>
        <w:t>
      18) оценивать действия и поступки участников коммуникации.</w:t>
      </w:r>
    </w:p>
    <w:bookmarkEnd w:id="1581"/>
    <w:bookmarkStart w:name="z1608" w:id="1582"/>
    <w:p>
      <w:pPr>
        <w:spacing w:after="0"/>
        <w:ind w:left="0"/>
        <w:jc w:val="both"/>
      </w:pPr>
      <w:r>
        <w:rPr>
          <w:rFonts w:ascii="Times New Roman"/>
          <w:b w:val="false"/>
          <w:i w:val="false"/>
          <w:color w:val="000000"/>
          <w:sz w:val="28"/>
        </w:rPr>
        <w:t>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bookmarkEnd w:id="1582"/>
    <w:bookmarkStart w:name="z1609" w:id="1583"/>
    <w:p>
      <w:pPr>
        <w:spacing w:after="0"/>
        <w:ind w:left="0"/>
        <w:jc w:val="both"/>
      </w:pPr>
      <w:r>
        <w:rPr>
          <w:rFonts w:ascii="Times New Roman"/>
          <w:b w:val="false"/>
          <w:i w:val="false"/>
          <w:color w:val="000000"/>
          <w:sz w:val="28"/>
        </w:rPr>
        <w:t>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bookmarkEnd w:id="1583"/>
    <w:bookmarkStart w:name="z1610" w:id="1584"/>
    <w:p>
      <w:pPr>
        <w:spacing w:after="0"/>
        <w:ind w:left="0"/>
        <w:jc w:val="both"/>
      </w:pPr>
      <w:r>
        <w:rPr>
          <w:rFonts w:ascii="Times New Roman"/>
          <w:b w:val="false"/>
          <w:i w:val="false"/>
          <w:color w:val="000000"/>
          <w:sz w:val="28"/>
        </w:rPr>
        <w:t>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bookmarkEnd w:id="1584"/>
    <w:bookmarkStart w:name="z1611" w:id="1585"/>
    <w:p>
      <w:pPr>
        <w:spacing w:after="0"/>
        <w:ind w:left="0"/>
        <w:jc w:val="both"/>
      </w:pPr>
      <w:r>
        <w:rPr>
          <w:rFonts w:ascii="Times New Roman"/>
          <w:b w:val="false"/>
          <w:i w:val="false"/>
          <w:color w:val="000000"/>
          <w:sz w:val="28"/>
        </w:rPr>
        <w:t>
      9. ВУЗы разрабатывают интегрированные программы по дисциплинам цикла ООД, имеющие междисциплинарный характер.</w:t>
      </w:r>
    </w:p>
    <w:bookmarkEnd w:id="1585"/>
    <w:bookmarkStart w:name="z1612" w:id="1586"/>
    <w:p>
      <w:pPr>
        <w:spacing w:after="0"/>
        <w:ind w:left="0"/>
        <w:jc w:val="both"/>
      </w:pPr>
      <w:r>
        <w:rPr>
          <w:rFonts w:ascii="Times New Roman"/>
          <w:b w:val="false"/>
          <w:i w:val="false"/>
          <w:color w:val="000000"/>
          <w:sz w:val="28"/>
        </w:rPr>
        <w:t>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bookmarkEnd w:id="1586"/>
    <w:bookmarkStart w:name="z1613" w:id="1587"/>
    <w:p>
      <w:pPr>
        <w:spacing w:after="0"/>
        <w:ind w:left="0"/>
        <w:jc w:val="both"/>
      </w:pPr>
      <w:r>
        <w:rPr>
          <w:rFonts w:ascii="Times New Roman"/>
          <w:b w:val="false"/>
          <w:i w:val="false"/>
          <w:color w:val="000000"/>
          <w:sz w:val="28"/>
        </w:rPr>
        <w:t>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bookmarkEnd w:id="1587"/>
    <w:bookmarkStart w:name="z1614" w:id="1588"/>
    <w:p>
      <w:pPr>
        <w:spacing w:after="0"/>
        <w:ind w:left="0"/>
        <w:jc w:val="both"/>
      </w:pPr>
      <w:r>
        <w:rPr>
          <w:rFonts w:ascii="Times New Roman"/>
          <w:b w:val="false"/>
          <w:i w:val="false"/>
          <w:color w:val="000000"/>
          <w:sz w:val="28"/>
        </w:rPr>
        <w:t>
      В ВСУЗах дисциплины ВК цикла ООД составляют не менее 5 академических кредитов.</w:t>
      </w:r>
    </w:p>
    <w:bookmarkEnd w:id="1588"/>
    <w:bookmarkStart w:name="z1615" w:id="1589"/>
    <w:p>
      <w:pPr>
        <w:spacing w:after="0"/>
        <w:ind w:left="0"/>
        <w:jc w:val="both"/>
      </w:pPr>
      <w:r>
        <w:rPr>
          <w:rFonts w:ascii="Times New Roman"/>
          <w:b w:val="false"/>
          <w:i w:val="false"/>
          <w:color w:val="000000"/>
          <w:sz w:val="28"/>
        </w:rPr>
        <w:t>
      11. Цикл БД включает изучение учебных дисциплин и прохождение профессиональной практики и составляет не менее 47% от общего объема образовательной программы высшего образования или не менее 112 академических кредитов.</w:t>
      </w:r>
    </w:p>
    <w:bookmarkEnd w:id="1589"/>
    <w:bookmarkStart w:name="z1616" w:id="1590"/>
    <w:p>
      <w:pPr>
        <w:spacing w:after="0"/>
        <w:ind w:left="0"/>
        <w:jc w:val="both"/>
      </w:pPr>
      <w:r>
        <w:rPr>
          <w:rFonts w:ascii="Times New Roman"/>
          <w:b w:val="false"/>
          <w:i w:val="false"/>
          <w:color w:val="000000"/>
          <w:sz w:val="28"/>
        </w:rPr>
        <w:t>
      Для ВСУЗов цикл БД составляет не более 47% от общего объема образовательной программы высшего образования или не более 112 академических кредитов. В цикл БД входят все виды практик (профессиональная практика, учебная практика, войсковая стажировка, боевая подготовка и другие), которые в общем объеме составляют не более 30% от объема цикла БД.</w:t>
      </w:r>
    </w:p>
    <w:bookmarkEnd w:id="1590"/>
    <w:bookmarkStart w:name="z1617" w:id="1591"/>
    <w:p>
      <w:pPr>
        <w:spacing w:after="0"/>
        <w:ind w:left="0"/>
        <w:jc w:val="both"/>
      </w:pPr>
      <w:r>
        <w:rPr>
          <w:rFonts w:ascii="Times New Roman"/>
          <w:b w:val="false"/>
          <w:i w:val="false"/>
          <w:color w:val="000000"/>
          <w:sz w:val="28"/>
        </w:rPr>
        <w:t>
      12. Цикл ПД включает учебные дисциплины и виды профессиональных практик, объем которых составляет не менее 25% от общего объема образовательной программы высшего образования или не менее 60 академических кредитов.</w:t>
      </w:r>
    </w:p>
    <w:bookmarkEnd w:id="1591"/>
    <w:bookmarkStart w:name="z1618" w:id="1592"/>
    <w:p>
      <w:pPr>
        <w:spacing w:after="0"/>
        <w:ind w:left="0"/>
        <w:jc w:val="both"/>
      </w:pPr>
      <w:r>
        <w:rPr>
          <w:rFonts w:ascii="Times New Roman"/>
          <w:b w:val="false"/>
          <w:i w:val="false"/>
          <w:color w:val="000000"/>
          <w:sz w:val="28"/>
        </w:rPr>
        <w:t>
      В ВСУЗах объем дисциплин цикла ПД составляет не менее 25% от общего объема образовательной программы высшего образования или не менее 60 академических кредитов.</w:t>
      </w:r>
    </w:p>
    <w:bookmarkEnd w:id="1592"/>
    <w:bookmarkStart w:name="z1619" w:id="1593"/>
    <w:p>
      <w:pPr>
        <w:spacing w:after="0"/>
        <w:ind w:left="0"/>
        <w:jc w:val="both"/>
      </w:pPr>
      <w:r>
        <w:rPr>
          <w:rFonts w:ascii="Times New Roman"/>
          <w:b w:val="false"/>
          <w:i w:val="false"/>
          <w:color w:val="000000"/>
          <w:sz w:val="28"/>
        </w:rPr>
        <w:t>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w:t>
      </w:r>
    </w:p>
    <w:bookmarkEnd w:id="1593"/>
    <w:bookmarkStart w:name="z1620" w:id="1594"/>
    <w:p>
      <w:pPr>
        <w:spacing w:after="0"/>
        <w:ind w:left="0"/>
        <w:jc w:val="both"/>
      </w:pPr>
      <w:r>
        <w:rPr>
          <w:rFonts w:ascii="Times New Roman"/>
          <w:b w:val="false"/>
          <w:i w:val="false"/>
          <w:color w:val="000000"/>
          <w:sz w:val="28"/>
        </w:rPr>
        <w:t>
      14. Итоговая аттестация составляет 12 академических кредитов или не более 5% от общего объема образовательной программы высшего образования и проводится в форме написания и защиты дипломной работы (проекта) или подготовки и сдачи комплексного экзамена.</w:t>
      </w:r>
    </w:p>
    <w:bookmarkEnd w:id="1594"/>
    <w:bookmarkStart w:name="z1621" w:id="1595"/>
    <w:p>
      <w:pPr>
        <w:spacing w:after="0"/>
        <w:ind w:left="0"/>
        <w:jc w:val="both"/>
      </w:pPr>
      <w:r>
        <w:rPr>
          <w:rFonts w:ascii="Times New Roman"/>
          <w:b w:val="false"/>
          <w:i w:val="false"/>
          <w:color w:val="000000"/>
          <w:sz w:val="28"/>
        </w:rPr>
        <w:t>
      При этом программа комплексного экзамена отражает интегрированные знания и ключевые компетенции, формулируемые рынком труда в соответствии с образовательной программой высшего образования.</w:t>
      </w:r>
    </w:p>
    <w:bookmarkEnd w:id="1595"/>
    <w:bookmarkStart w:name="z1622" w:id="1596"/>
    <w:p>
      <w:pPr>
        <w:spacing w:after="0"/>
        <w:ind w:left="0"/>
        <w:jc w:val="both"/>
      </w:pPr>
      <w:r>
        <w:rPr>
          <w:rFonts w:ascii="Times New Roman"/>
          <w:b w:val="false"/>
          <w:i w:val="false"/>
          <w:color w:val="000000"/>
          <w:sz w:val="28"/>
        </w:rPr>
        <w:t>
      Обучающиеся вместо дипломной работы (проекта) может сдавать два комплексных экзамена по следующим основаниям:</w:t>
      </w:r>
    </w:p>
    <w:bookmarkEnd w:id="1596"/>
    <w:bookmarkStart w:name="z1623" w:id="1597"/>
    <w:p>
      <w:pPr>
        <w:spacing w:after="0"/>
        <w:ind w:left="0"/>
        <w:jc w:val="both"/>
      </w:pPr>
      <w:r>
        <w:rPr>
          <w:rFonts w:ascii="Times New Roman"/>
          <w:b w:val="false"/>
          <w:i w:val="false"/>
          <w:color w:val="000000"/>
          <w:sz w:val="28"/>
        </w:rPr>
        <w:t xml:space="preserve">
      1) длительное лечение в стационаре по состоянию здоровья; </w:t>
      </w:r>
    </w:p>
    <w:bookmarkEnd w:id="1597"/>
    <w:bookmarkStart w:name="z1624" w:id="1598"/>
    <w:p>
      <w:pPr>
        <w:spacing w:after="0"/>
        <w:ind w:left="0"/>
        <w:jc w:val="both"/>
      </w:pPr>
      <w:r>
        <w:rPr>
          <w:rFonts w:ascii="Times New Roman"/>
          <w:b w:val="false"/>
          <w:i w:val="false"/>
          <w:color w:val="000000"/>
          <w:sz w:val="28"/>
        </w:rPr>
        <w:t xml:space="preserve">
      2) воспитание ребенка в возрасте до 2-х лет; </w:t>
      </w:r>
    </w:p>
    <w:bookmarkEnd w:id="1598"/>
    <w:bookmarkStart w:name="z1625" w:id="1599"/>
    <w:p>
      <w:pPr>
        <w:spacing w:after="0"/>
        <w:ind w:left="0"/>
        <w:jc w:val="both"/>
      </w:pPr>
      <w:r>
        <w:rPr>
          <w:rFonts w:ascii="Times New Roman"/>
          <w:b w:val="false"/>
          <w:i w:val="false"/>
          <w:color w:val="000000"/>
          <w:sz w:val="28"/>
        </w:rPr>
        <w:t>
      3) уход за больными родителями.</w:t>
      </w:r>
    </w:p>
    <w:bookmarkEnd w:id="1599"/>
    <w:bookmarkStart w:name="z1626" w:id="1600"/>
    <w:p>
      <w:pPr>
        <w:spacing w:after="0"/>
        <w:ind w:left="0"/>
        <w:jc w:val="both"/>
      </w:pPr>
      <w:r>
        <w:rPr>
          <w:rFonts w:ascii="Times New Roman"/>
          <w:b w:val="false"/>
          <w:i w:val="false"/>
          <w:color w:val="000000"/>
          <w:sz w:val="28"/>
        </w:rPr>
        <w:t>
      При этом обучающийся пишет заявление на имя руководителя ВУЗа и представляет соответствующий документ.</w:t>
      </w:r>
    </w:p>
    <w:bookmarkEnd w:id="1600"/>
    <w:bookmarkStart w:name="z1627" w:id="1601"/>
    <w:p>
      <w:pPr>
        <w:spacing w:after="0"/>
        <w:ind w:left="0"/>
        <w:jc w:val="both"/>
      </w:pPr>
      <w:r>
        <w:rPr>
          <w:rFonts w:ascii="Times New Roman"/>
          <w:b w:val="false"/>
          <w:i w:val="false"/>
          <w:color w:val="000000"/>
          <w:sz w:val="28"/>
        </w:rPr>
        <w:t>
      Другие случаи замены дипломной работы (проекта) на сдачу дополнительных комплексных экзаменов не допускаются.</w:t>
      </w:r>
    </w:p>
    <w:bookmarkEnd w:id="1601"/>
    <w:bookmarkStart w:name="z1628" w:id="1602"/>
    <w:p>
      <w:pPr>
        <w:spacing w:after="0"/>
        <w:ind w:left="0"/>
        <w:jc w:val="both"/>
      </w:pPr>
      <w:r>
        <w:rPr>
          <w:rFonts w:ascii="Times New Roman"/>
          <w:b w:val="false"/>
          <w:i w:val="false"/>
          <w:color w:val="000000"/>
          <w:sz w:val="28"/>
        </w:rPr>
        <w:t>
      15. Формы проведения итоговой аттестации определяются ВУЗом самостоятельно.</w:t>
      </w:r>
    </w:p>
    <w:bookmarkEnd w:id="1602"/>
    <w:bookmarkStart w:name="z1629" w:id="1603"/>
    <w:p>
      <w:pPr>
        <w:spacing w:after="0"/>
        <w:ind w:left="0"/>
        <w:jc w:val="both"/>
      </w:pPr>
      <w:r>
        <w:rPr>
          <w:rFonts w:ascii="Times New Roman"/>
          <w:b w:val="false"/>
          <w:i w:val="false"/>
          <w:color w:val="000000"/>
          <w:sz w:val="28"/>
        </w:rPr>
        <w:t>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bookmarkEnd w:id="1603"/>
    <w:bookmarkStart w:name="z1630" w:id="1604"/>
    <w:p>
      <w:pPr>
        <w:spacing w:after="0"/>
        <w:ind w:left="0"/>
        <w:jc w:val="both"/>
      </w:pPr>
      <w:r>
        <w:rPr>
          <w:rFonts w:ascii="Times New Roman"/>
          <w:b w:val="false"/>
          <w:i w:val="false"/>
          <w:color w:val="000000"/>
          <w:sz w:val="28"/>
        </w:rPr>
        <w:t>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bookmarkEnd w:id="1604"/>
    <w:bookmarkStart w:name="z1631" w:id="1605"/>
    <w:p>
      <w:pPr>
        <w:spacing w:after="0"/>
        <w:ind w:left="0"/>
        <w:jc w:val="both"/>
      </w:pPr>
      <w:r>
        <w:rPr>
          <w:rFonts w:ascii="Times New Roman"/>
          <w:b w:val="false"/>
          <w:i w:val="false"/>
          <w:color w:val="000000"/>
          <w:sz w:val="28"/>
        </w:rPr>
        <w:t>
      16.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высшего образования.</w:t>
      </w:r>
    </w:p>
    <w:bookmarkEnd w:id="1605"/>
    <w:bookmarkStart w:name="z1632" w:id="1606"/>
    <w:p>
      <w:pPr>
        <w:spacing w:after="0"/>
        <w:ind w:left="0"/>
        <w:jc w:val="both"/>
      </w:pPr>
      <w:r>
        <w:rPr>
          <w:rFonts w:ascii="Times New Roman"/>
          <w:b w:val="false"/>
          <w:i w:val="false"/>
          <w:color w:val="000000"/>
          <w:sz w:val="28"/>
        </w:rPr>
        <w:t>
      17. Дополнительные виды обучения включают военную подготовку и другие виды учебной деятельности, определяемые студентом самостоятельно.</w:t>
      </w:r>
    </w:p>
    <w:bookmarkEnd w:id="1606"/>
    <w:bookmarkStart w:name="z1633" w:id="1607"/>
    <w:p>
      <w:pPr>
        <w:spacing w:after="0"/>
        <w:ind w:left="0"/>
        <w:jc w:val="both"/>
      </w:pPr>
      <w:r>
        <w:rPr>
          <w:rFonts w:ascii="Times New Roman"/>
          <w:b w:val="false"/>
          <w:i w:val="false"/>
          <w:color w:val="000000"/>
          <w:sz w:val="28"/>
        </w:rPr>
        <w:t>
      В ВСУЗах дополнительные виды обучения определяется ВСУЗами самостоятельно.</w:t>
      </w:r>
    </w:p>
    <w:bookmarkEnd w:id="1607"/>
    <w:bookmarkStart w:name="z1634" w:id="1608"/>
    <w:p>
      <w:pPr>
        <w:spacing w:after="0"/>
        <w:ind w:left="0"/>
        <w:jc w:val="both"/>
      </w:pPr>
      <w:r>
        <w:rPr>
          <w:rFonts w:ascii="Times New Roman"/>
          <w:b w:val="false"/>
          <w:i w:val="false"/>
          <w:color w:val="000000"/>
          <w:sz w:val="28"/>
        </w:rPr>
        <w:t>
      18. Военная подготовка обеспечивается в пределах государственного образовательного заказа или на платной основе.</w:t>
      </w:r>
    </w:p>
    <w:bookmarkEnd w:id="1608"/>
    <w:bookmarkStart w:name="z1635" w:id="1609"/>
    <w:p>
      <w:pPr>
        <w:spacing w:after="0"/>
        <w:ind w:left="0"/>
        <w:jc w:val="both"/>
      </w:pPr>
      <w:r>
        <w:rPr>
          <w:rFonts w:ascii="Times New Roman"/>
          <w:b w:val="false"/>
          <w:i w:val="false"/>
          <w:color w:val="000000"/>
          <w:sz w:val="28"/>
        </w:rPr>
        <w:t>
      Освоение других дополнительных видов обучения обеспечивается на платной основе, за исключением ВСУЗов.</w:t>
      </w:r>
    </w:p>
    <w:bookmarkEnd w:id="1609"/>
    <w:bookmarkStart w:name="z1636" w:id="1610"/>
    <w:p>
      <w:pPr>
        <w:spacing w:after="0"/>
        <w:ind w:left="0"/>
        <w:jc w:val="both"/>
      </w:pPr>
      <w:r>
        <w:rPr>
          <w:rFonts w:ascii="Times New Roman"/>
          <w:b w:val="false"/>
          <w:i w:val="false"/>
          <w:color w:val="000000"/>
          <w:sz w:val="28"/>
        </w:rPr>
        <w:t>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bookmarkEnd w:id="1610"/>
    <w:bookmarkStart w:name="z1637" w:id="1611"/>
    <w:p>
      <w:pPr>
        <w:spacing w:after="0"/>
        <w:ind w:left="0"/>
        <w:jc w:val="both"/>
      </w:pPr>
      <w:r>
        <w:rPr>
          <w:rFonts w:ascii="Times New Roman"/>
          <w:b w:val="false"/>
          <w:i w:val="false"/>
          <w:color w:val="000000"/>
          <w:sz w:val="28"/>
        </w:rPr>
        <w:t>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bookmarkEnd w:id="1611"/>
    <w:bookmarkStart w:name="z1638" w:id="1612"/>
    <w:p>
      <w:pPr>
        <w:spacing w:after="0"/>
        <w:ind w:left="0"/>
        <w:jc w:val="both"/>
      </w:pPr>
      <w:r>
        <w:rPr>
          <w:rFonts w:ascii="Times New Roman"/>
          <w:b w:val="false"/>
          <w:i w:val="false"/>
          <w:color w:val="000000"/>
          <w:sz w:val="28"/>
        </w:rPr>
        <w:t>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bookmarkEnd w:id="1612"/>
    <w:bookmarkStart w:name="z1639" w:id="1613"/>
    <w:p>
      <w:pPr>
        <w:spacing w:after="0"/>
        <w:ind w:left="0"/>
        <w:jc w:val="both"/>
      </w:pPr>
      <w:r>
        <w:rPr>
          <w:rFonts w:ascii="Times New Roman"/>
          <w:b w:val="false"/>
          <w:i w:val="false"/>
          <w:color w:val="000000"/>
          <w:sz w:val="28"/>
        </w:rPr>
        <w:t>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bookmarkEnd w:id="1613"/>
    <w:bookmarkStart w:name="z1640" w:id="1614"/>
    <w:p>
      <w:pPr>
        <w:spacing w:after="0"/>
        <w:ind w:left="0"/>
        <w:jc w:val="both"/>
      </w:pPr>
      <w:r>
        <w:rPr>
          <w:rFonts w:ascii="Times New Roman"/>
          <w:b w:val="false"/>
          <w:i w:val="false"/>
          <w:color w:val="000000"/>
          <w:sz w:val="28"/>
        </w:rPr>
        <w:t>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bookmarkEnd w:id="1614"/>
    <w:bookmarkStart w:name="z1641" w:id="1615"/>
    <w:p>
      <w:pPr>
        <w:spacing w:after="0"/>
        <w:ind w:left="0"/>
        <w:jc w:val="both"/>
      </w:pPr>
      <w:r>
        <w:rPr>
          <w:rFonts w:ascii="Times New Roman"/>
          <w:b w:val="false"/>
          <w:i w:val="false"/>
          <w:color w:val="000000"/>
          <w:sz w:val="28"/>
        </w:rPr>
        <w:t>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bookmarkEnd w:id="1615"/>
    <w:bookmarkStart w:name="z1642" w:id="1616"/>
    <w:p>
      <w:pPr>
        <w:spacing w:after="0"/>
        <w:ind w:left="0"/>
        <w:jc w:val="both"/>
      </w:pPr>
      <w:r>
        <w:rPr>
          <w:rFonts w:ascii="Times New Roman"/>
          <w:b w:val="false"/>
          <w:i w:val="false"/>
          <w:color w:val="000000"/>
          <w:sz w:val="28"/>
        </w:rPr>
        <w:t>
      Образовательные программы высшего образования разрабатываются по принципу модульного обучения, за исключением ВСУЗов.</w:t>
      </w:r>
    </w:p>
    <w:bookmarkEnd w:id="1616"/>
    <w:bookmarkStart w:name="z1643" w:id="1617"/>
    <w:p>
      <w:pPr>
        <w:spacing w:after="0"/>
        <w:ind w:left="0"/>
        <w:jc w:val="both"/>
      </w:pPr>
      <w:r>
        <w:rPr>
          <w:rFonts w:ascii="Times New Roman"/>
          <w:b w:val="false"/>
          <w:i w:val="false"/>
          <w:color w:val="000000"/>
          <w:sz w:val="28"/>
        </w:rPr>
        <w:t>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bookmarkEnd w:id="1617"/>
    <w:bookmarkStart w:name="z1644" w:id="1618"/>
    <w:p>
      <w:pPr>
        <w:spacing w:after="0"/>
        <w:ind w:left="0"/>
        <w:jc w:val="both"/>
      </w:pPr>
      <w:r>
        <w:rPr>
          <w:rFonts w:ascii="Times New Roman"/>
          <w:b w:val="false"/>
          <w:i w:val="false"/>
          <w:color w:val="000000"/>
          <w:sz w:val="28"/>
        </w:rPr>
        <w:t>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bookmarkEnd w:id="1618"/>
    <w:bookmarkStart w:name="z1645" w:id="1619"/>
    <w:p>
      <w:pPr>
        <w:spacing w:after="0"/>
        <w:ind w:left="0"/>
        <w:jc w:val="both"/>
      </w:pPr>
      <w:r>
        <w:rPr>
          <w:rFonts w:ascii="Times New Roman"/>
          <w:b w:val="false"/>
          <w:i w:val="false"/>
          <w:color w:val="000000"/>
          <w:sz w:val="28"/>
        </w:rPr>
        <w:t>
      В случае несовпадения профиля образовательной программы обучение осуществляется по полной программе высшего образования.</w:t>
      </w:r>
    </w:p>
    <w:bookmarkEnd w:id="1619"/>
    <w:bookmarkStart w:name="z1646" w:id="1620"/>
    <w:p>
      <w:pPr>
        <w:spacing w:after="0"/>
        <w:ind w:left="0"/>
        <w:jc w:val="both"/>
      </w:pPr>
      <w:r>
        <w:rPr>
          <w:rFonts w:ascii="Times New Roman"/>
          <w:b w:val="false"/>
          <w:i w:val="false"/>
          <w:color w:val="000000"/>
          <w:sz w:val="28"/>
        </w:rPr>
        <w:t>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bookmarkEnd w:id="1620"/>
    <w:bookmarkStart w:name="z1647" w:id="1621"/>
    <w:p>
      <w:pPr>
        <w:spacing w:after="0"/>
        <w:ind w:left="0"/>
        <w:jc w:val="both"/>
      </w:pPr>
      <w:r>
        <w:rPr>
          <w:rFonts w:ascii="Times New Roman"/>
          <w:b w:val="false"/>
          <w:i w:val="false"/>
          <w:color w:val="000000"/>
          <w:sz w:val="28"/>
        </w:rPr>
        <w:t>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bookmarkEnd w:id="1621"/>
    <w:bookmarkStart w:name="z1648" w:id="1622"/>
    <w:p>
      <w:pPr>
        <w:spacing w:after="0"/>
        <w:ind w:left="0"/>
        <w:jc w:val="both"/>
      </w:pPr>
      <w:r>
        <w:rPr>
          <w:rFonts w:ascii="Times New Roman"/>
          <w:b w:val="false"/>
          <w:i w:val="false"/>
          <w:color w:val="000000"/>
          <w:sz w:val="28"/>
        </w:rPr>
        <w:t>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bookmarkEnd w:id="1622"/>
    <w:bookmarkStart w:name="z1649" w:id="1623"/>
    <w:p>
      <w:pPr>
        <w:spacing w:after="0"/>
        <w:ind w:left="0"/>
        <w:jc w:val="both"/>
      </w:pPr>
      <w:r>
        <w:rPr>
          <w:rFonts w:ascii="Times New Roman"/>
          <w:b w:val="false"/>
          <w:i w:val="false"/>
          <w:color w:val="000000"/>
          <w:sz w:val="28"/>
        </w:rPr>
        <w:t>
      1) "Педагогические науки" - высшее педагогическое образование;</w:t>
      </w:r>
    </w:p>
    <w:bookmarkEnd w:id="1623"/>
    <w:bookmarkStart w:name="z1650" w:id="1624"/>
    <w:p>
      <w:pPr>
        <w:spacing w:after="0"/>
        <w:ind w:left="0"/>
        <w:jc w:val="both"/>
      </w:pPr>
      <w:r>
        <w:rPr>
          <w:rFonts w:ascii="Times New Roman"/>
          <w:b w:val="false"/>
          <w:i w:val="false"/>
          <w:color w:val="000000"/>
          <w:sz w:val="28"/>
        </w:rPr>
        <w:t>
      2) "Искусство и гуманитарные науки" - высшее искусствоведческое образование или высшее гуманитарное образование;</w:t>
      </w:r>
    </w:p>
    <w:bookmarkEnd w:id="1624"/>
    <w:bookmarkStart w:name="z1651" w:id="1625"/>
    <w:p>
      <w:pPr>
        <w:spacing w:after="0"/>
        <w:ind w:left="0"/>
        <w:jc w:val="both"/>
      </w:pPr>
      <w:r>
        <w:rPr>
          <w:rFonts w:ascii="Times New Roman"/>
          <w:b w:val="false"/>
          <w:i w:val="false"/>
          <w:color w:val="000000"/>
          <w:sz w:val="28"/>
        </w:rPr>
        <w:t>
      3) "Социальные науки, журналистика и информация" - высшее образование в области социальных наук или высшее образование в области PR;</w:t>
      </w:r>
    </w:p>
    <w:bookmarkEnd w:id="1625"/>
    <w:bookmarkStart w:name="z1652" w:id="1626"/>
    <w:p>
      <w:pPr>
        <w:spacing w:after="0"/>
        <w:ind w:left="0"/>
        <w:jc w:val="both"/>
      </w:pPr>
      <w:r>
        <w:rPr>
          <w:rFonts w:ascii="Times New Roman"/>
          <w:b w:val="false"/>
          <w:i w:val="false"/>
          <w:color w:val="000000"/>
          <w:sz w:val="28"/>
        </w:rPr>
        <w:t>
      4) "Бизнес, управление и право" - высшее экономическое образование или высшее юридическое образование;</w:t>
      </w:r>
    </w:p>
    <w:bookmarkEnd w:id="1626"/>
    <w:bookmarkStart w:name="z1653" w:id="1627"/>
    <w:p>
      <w:pPr>
        <w:spacing w:after="0"/>
        <w:ind w:left="0"/>
        <w:jc w:val="both"/>
      </w:pPr>
      <w:r>
        <w:rPr>
          <w:rFonts w:ascii="Times New Roman"/>
          <w:b w:val="false"/>
          <w:i w:val="false"/>
          <w:color w:val="000000"/>
          <w:sz w:val="28"/>
        </w:rPr>
        <w:t>
      5) "Естественные науки, математика и статистика" - высшее естественнонаучное образование или высшее математическое образование;</w:t>
      </w:r>
    </w:p>
    <w:bookmarkEnd w:id="1627"/>
    <w:bookmarkStart w:name="z1654" w:id="1628"/>
    <w:p>
      <w:pPr>
        <w:spacing w:after="0"/>
        <w:ind w:left="0"/>
        <w:jc w:val="both"/>
      </w:pPr>
      <w:r>
        <w:rPr>
          <w:rFonts w:ascii="Times New Roman"/>
          <w:b w:val="false"/>
          <w:i w:val="false"/>
          <w:color w:val="000000"/>
          <w:sz w:val="28"/>
        </w:rPr>
        <w:t>
      6) "Информационно-коммуникационные технологии" - высшее образование в области ИКТ;</w:t>
      </w:r>
    </w:p>
    <w:bookmarkEnd w:id="1628"/>
    <w:bookmarkStart w:name="z1655" w:id="1629"/>
    <w:p>
      <w:pPr>
        <w:spacing w:after="0"/>
        <w:ind w:left="0"/>
        <w:jc w:val="both"/>
      </w:pPr>
      <w:r>
        <w:rPr>
          <w:rFonts w:ascii="Times New Roman"/>
          <w:b w:val="false"/>
          <w:i w:val="false"/>
          <w:color w:val="000000"/>
          <w:sz w:val="28"/>
        </w:rPr>
        <w:t>
      7) "Инженерные, обрабатывающие и строительные отрасли" - высшее инженерное образование;</w:t>
      </w:r>
    </w:p>
    <w:bookmarkEnd w:id="1629"/>
    <w:bookmarkStart w:name="z1656" w:id="1630"/>
    <w:p>
      <w:pPr>
        <w:spacing w:after="0"/>
        <w:ind w:left="0"/>
        <w:jc w:val="both"/>
      </w:pPr>
      <w:r>
        <w:rPr>
          <w:rFonts w:ascii="Times New Roman"/>
          <w:b w:val="false"/>
          <w:i w:val="false"/>
          <w:color w:val="000000"/>
          <w:sz w:val="28"/>
        </w:rPr>
        <w:t>
      8) "Сельское хозяйство и биоресурсы" - высшее сельскохозяйственное образование;</w:t>
      </w:r>
    </w:p>
    <w:bookmarkEnd w:id="1630"/>
    <w:bookmarkStart w:name="z1657" w:id="1631"/>
    <w:p>
      <w:pPr>
        <w:spacing w:after="0"/>
        <w:ind w:left="0"/>
        <w:jc w:val="both"/>
      </w:pPr>
      <w:r>
        <w:rPr>
          <w:rFonts w:ascii="Times New Roman"/>
          <w:b w:val="false"/>
          <w:i w:val="false"/>
          <w:color w:val="000000"/>
          <w:sz w:val="28"/>
        </w:rPr>
        <w:t>
      9) "Ветеринария" - высшее ветеринарное образование;</w:t>
      </w:r>
    </w:p>
    <w:bookmarkEnd w:id="1631"/>
    <w:bookmarkStart w:name="z1658" w:id="1632"/>
    <w:p>
      <w:pPr>
        <w:spacing w:after="0"/>
        <w:ind w:left="0"/>
        <w:jc w:val="both"/>
      </w:pPr>
      <w:r>
        <w:rPr>
          <w:rFonts w:ascii="Times New Roman"/>
          <w:b w:val="false"/>
          <w:i w:val="false"/>
          <w:color w:val="000000"/>
          <w:sz w:val="28"/>
        </w:rPr>
        <w:t>
      10) "Здравоохранение и социальное обеспечение (медицина)" - высшее медицинское образование;</w:t>
      </w:r>
    </w:p>
    <w:bookmarkEnd w:id="1632"/>
    <w:bookmarkStart w:name="z1659" w:id="1633"/>
    <w:p>
      <w:pPr>
        <w:spacing w:after="0"/>
        <w:ind w:left="0"/>
        <w:jc w:val="both"/>
      </w:pPr>
      <w:r>
        <w:rPr>
          <w:rFonts w:ascii="Times New Roman"/>
          <w:b w:val="false"/>
          <w:i w:val="false"/>
          <w:color w:val="000000"/>
          <w:sz w:val="28"/>
        </w:rPr>
        <w:t>
      11) "Услуги" - высшее образование в области услуг;</w:t>
      </w:r>
    </w:p>
    <w:bookmarkEnd w:id="1633"/>
    <w:bookmarkStart w:name="z1660" w:id="1634"/>
    <w:p>
      <w:pPr>
        <w:spacing w:after="0"/>
        <w:ind w:left="0"/>
        <w:jc w:val="both"/>
      </w:pPr>
      <w:r>
        <w:rPr>
          <w:rFonts w:ascii="Times New Roman"/>
          <w:b w:val="false"/>
          <w:i w:val="false"/>
          <w:color w:val="000000"/>
          <w:sz w:val="28"/>
        </w:rPr>
        <w:t>
      12) "Национальная безопасность и военное дело" - высшее образование в сфере национальной безопасности и военного дела.</w:t>
      </w:r>
    </w:p>
    <w:bookmarkEnd w:id="1634"/>
    <w:bookmarkStart w:name="z1661" w:id="1635"/>
    <w:p>
      <w:pPr>
        <w:spacing w:after="0"/>
        <w:ind w:left="0"/>
        <w:jc w:val="both"/>
      </w:pPr>
      <w:r>
        <w:rPr>
          <w:rFonts w:ascii="Times New Roman"/>
          <w:b w:val="false"/>
          <w:i w:val="false"/>
          <w:color w:val="000000"/>
          <w:sz w:val="28"/>
        </w:rPr>
        <w:t>
      Наименования присуждаемых степеней по областям и уровням образования определяются согласно приложению 3 к настоящему ГОСО.</w:t>
      </w:r>
    </w:p>
    <w:bookmarkEnd w:id="1635"/>
    <w:bookmarkStart w:name="z1662" w:id="1636"/>
    <w:p>
      <w:pPr>
        <w:spacing w:after="0"/>
        <w:ind w:left="0"/>
        <w:jc w:val="left"/>
      </w:pPr>
      <w:r>
        <w:rPr>
          <w:rFonts w:ascii="Times New Roman"/>
          <w:b/>
          <w:i w:val="false"/>
          <w:color w:val="000000"/>
        </w:rPr>
        <w:t xml:space="preserve"> Глава 3. Требования к максимальному объему учебной нагрузки студентов</w:t>
      </w:r>
    </w:p>
    <w:bookmarkEnd w:id="1636"/>
    <w:bookmarkStart w:name="z1663" w:id="1637"/>
    <w:p>
      <w:pPr>
        <w:spacing w:after="0"/>
        <w:ind w:left="0"/>
        <w:jc w:val="both"/>
      </w:pPr>
      <w:r>
        <w:rPr>
          <w:rFonts w:ascii="Times New Roman"/>
          <w:b w:val="false"/>
          <w:i w:val="false"/>
          <w:color w:val="000000"/>
          <w:sz w:val="28"/>
        </w:rPr>
        <w:t>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bookmarkEnd w:id="1637"/>
    <w:bookmarkStart w:name="z1664" w:id="1638"/>
    <w:p>
      <w:pPr>
        <w:spacing w:after="0"/>
        <w:ind w:left="0"/>
        <w:jc w:val="both"/>
      </w:pPr>
      <w:r>
        <w:rPr>
          <w:rFonts w:ascii="Times New Roman"/>
          <w:b w:val="false"/>
          <w:i w:val="false"/>
          <w:color w:val="000000"/>
          <w:sz w:val="28"/>
        </w:rPr>
        <w:t>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bookmarkEnd w:id="1638"/>
    <w:bookmarkStart w:name="z1665" w:id="1639"/>
    <w:p>
      <w:pPr>
        <w:spacing w:after="0"/>
        <w:ind w:left="0"/>
        <w:jc w:val="both"/>
      </w:pPr>
      <w:r>
        <w:rPr>
          <w:rFonts w:ascii="Times New Roman"/>
          <w:b w:val="false"/>
          <w:i w:val="false"/>
          <w:color w:val="000000"/>
          <w:sz w:val="28"/>
        </w:rPr>
        <w:t>
      27. 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bookmarkEnd w:id="1639"/>
    <w:bookmarkStart w:name="z1666" w:id="1640"/>
    <w:p>
      <w:pPr>
        <w:spacing w:after="0"/>
        <w:ind w:left="0"/>
        <w:jc w:val="both"/>
      </w:pPr>
      <w:r>
        <w:rPr>
          <w:rFonts w:ascii="Times New Roman"/>
          <w:b w:val="false"/>
          <w:i w:val="false"/>
          <w:color w:val="000000"/>
          <w:sz w:val="28"/>
        </w:rPr>
        <w:t>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bookmarkEnd w:id="1640"/>
    <w:bookmarkStart w:name="z1667" w:id="1641"/>
    <w:p>
      <w:pPr>
        <w:spacing w:after="0"/>
        <w:ind w:left="0"/>
        <w:jc w:val="both"/>
      </w:pPr>
      <w:r>
        <w:rPr>
          <w:rFonts w:ascii="Times New Roman"/>
          <w:b w:val="false"/>
          <w:i w:val="false"/>
          <w:color w:val="000000"/>
          <w:sz w:val="28"/>
        </w:rPr>
        <w:t>
      28. Полная учебная нагрузка одного учебного года соответствует 60 академическим кредитам или 1800 академическим часам. При этом в течение одного семестра студент осваивает 30 академических кредитов.</w:t>
      </w:r>
    </w:p>
    <w:bookmarkEnd w:id="1641"/>
    <w:bookmarkStart w:name="z1668" w:id="1642"/>
    <w:p>
      <w:pPr>
        <w:spacing w:after="0"/>
        <w:ind w:left="0"/>
        <w:jc w:val="both"/>
      </w:pPr>
      <w:r>
        <w:rPr>
          <w:rFonts w:ascii="Times New Roman"/>
          <w:b w:val="false"/>
          <w:i w:val="false"/>
          <w:color w:val="000000"/>
          <w:sz w:val="28"/>
        </w:rPr>
        <w:t>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30 академических кредитов.</w:t>
      </w:r>
    </w:p>
    <w:bookmarkEnd w:id="1642"/>
    <w:bookmarkStart w:name="z1669" w:id="1643"/>
    <w:p>
      <w:pPr>
        <w:spacing w:after="0"/>
        <w:ind w:left="0"/>
        <w:jc w:val="both"/>
      </w:pPr>
      <w:r>
        <w:rPr>
          <w:rFonts w:ascii="Times New Roman"/>
          <w:b w:val="false"/>
          <w:i w:val="false"/>
          <w:color w:val="000000"/>
          <w:sz w:val="28"/>
        </w:rPr>
        <w:t>
      29. Один академический кредит равен 30 академическим часам.</w:t>
      </w:r>
    </w:p>
    <w:bookmarkEnd w:id="1643"/>
    <w:bookmarkStart w:name="z1670" w:id="1644"/>
    <w:p>
      <w:pPr>
        <w:spacing w:after="0"/>
        <w:ind w:left="0"/>
        <w:jc w:val="both"/>
      </w:pPr>
      <w:r>
        <w:rPr>
          <w:rFonts w:ascii="Times New Roman"/>
          <w:b w:val="false"/>
          <w:i w:val="false"/>
          <w:color w:val="000000"/>
          <w:sz w:val="28"/>
        </w:rPr>
        <w:t>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644"/>
    <w:bookmarkStart w:name="z1671" w:id="1645"/>
    <w:p>
      <w:pPr>
        <w:spacing w:after="0"/>
        <w:ind w:left="0"/>
        <w:jc w:val="both"/>
      </w:pPr>
      <w:r>
        <w:rPr>
          <w:rFonts w:ascii="Times New Roman"/>
          <w:b w:val="false"/>
          <w:i w:val="false"/>
          <w:color w:val="000000"/>
          <w:sz w:val="28"/>
        </w:rPr>
        <w:t>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645"/>
    <w:bookmarkStart w:name="z1672" w:id="1646"/>
    <w:p>
      <w:pPr>
        <w:spacing w:after="0"/>
        <w:ind w:left="0"/>
        <w:jc w:val="both"/>
      </w:pPr>
      <w:r>
        <w:rPr>
          <w:rFonts w:ascii="Times New Roman"/>
          <w:b w:val="false"/>
          <w:i w:val="false"/>
          <w:color w:val="000000"/>
          <w:sz w:val="28"/>
        </w:rPr>
        <w:t>
      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w:t>
      </w:r>
    </w:p>
    <w:bookmarkEnd w:id="1646"/>
    <w:bookmarkStart w:name="z1673" w:id="1647"/>
    <w:p>
      <w:pPr>
        <w:spacing w:after="0"/>
        <w:ind w:left="0"/>
        <w:jc w:val="both"/>
      </w:pPr>
      <w:r>
        <w:rPr>
          <w:rFonts w:ascii="Times New Roman"/>
          <w:b w:val="false"/>
          <w:i w:val="false"/>
          <w:color w:val="000000"/>
          <w:sz w:val="28"/>
        </w:rPr>
        <w:t>
      1) по направлению подготовки "Искусство", "Ветеринария", "Национальная безопасность и военное дело" – не менее 240 академических кредитов;</w:t>
      </w:r>
    </w:p>
    <w:bookmarkEnd w:id="1647"/>
    <w:bookmarkStart w:name="z1674" w:id="1648"/>
    <w:p>
      <w:pPr>
        <w:spacing w:after="0"/>
        <w:ind w:left="0"/>
        <w:jc w:val="both"/>
      </w:pPr>
      <w:r>
        <w:rPr>
          <w:rFonts w:ascii="Times New Roman"/>
          <w:b w:val="false"/>
          <w:i w:val="false"/>
          <w:color w:val="000000"/>
          <w:sz w:val="28"/>
        </w:rPr>
        <w:t>
      2) по направлению подготовки "Здравоохранение и социальное обеспечение (медицина)" – 300 академических кредитов.</w:t>
      </w:r>
    </w:p>
    <w:bookmarkEnd w:id="1648"/>
    <w:bookmarkStart w:name="z1675" w:id="1649"/>
    <w:p>
      <w:pPr>
        <w:spacing w:after="0"/>
        <w:ind w:left="0"/>
        <w:jc w:val="both"/>
      </w:pPr>
      <w:r>
        <w:rPr>
          <w:rFonts w:ascii="Times New Roman"/>
          <w:b w:val="false"/>
          <w:i w:val="false"/>
          <w:color w:val="000000"/>
          <w:sz w:val="28"/>
        </w:rPr>
        <w:t>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w:t>
      </w:r>
    </w:p>
    <w:bookmarkEnd w:id="1649"/>
    <w:bookmarkStart w:name="z1676" w:id="1650"/>
    <w:p>
      <w:pPr>
        <w:spacing w:after="0"/>
        <w:ind w:left="0"/>
        <w:jc w:val="both"/>
      </w:pPr>
      <w:r>
        <w:rPr>
          <w:rFonts w:ascii="Times New Roman"/>
          <w:b w:val="false"/>
          <w:i w:val="false"/>
          <w:color w:val="000000"/>
          <w:sz w:val="28"/>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650"/>
    <w:bookmarkStart w:name="z1677" w:id="1651"/>
    <w:p>
      <w:pPr>
        <w:spacing w:after="0"/>
        <w:ind w:left="0"/>
        <w:jc w:val="left"/>
      </w:pPr>
      <w:r>
        <w:rPr>
          <w:rFonts w:ascii="Times New Roman"/>
          <w:b/>
          <w:i w:val="false"/>
          <w:color w:val="000000"/>
        </w:rPr>
        <w:t xml:space="preserve"> Глава 4. Требования к уровню подготовки студентов</w:t>
      </w:r>
    </w:p>
    <w:bookmarkEnd w:id="1651"/>
    <w:bookmarkStart w:name="z1678" w:id="1652"/>
    <w:p>
      <w:pPr>
        <w:spacing w:after="0"/>
        <w:ind w:left="0"/>
        <w:jc w:val="both"/>
      </w:pPr>
      <w:r>
        <w:rPr>
          <w:rFonts w:ascii="Times New Roman"/>
          <w:b w:val="false"/>
          <w:i w:val="false"/>
          <w:color w:val="000000"/>
          <w:sz w:val="28"/>
        </w:rPr>
        <w:t>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bookmarkEnd w:id="1652"/>
    <w:bookmarkStart w:name="z1679" w:id="1653"/>
    <w:p>
      <w:pPr>
        <w:spacing w:after="0"/>
        <w:ind w:left="0"/>
        <w:jc w:val="both"/>
      </w:pPr>
      <w:r>
        <w:rPr>
          <w:rFonts w:ascii="Times New Roman"/>
          <w:b w:val="false"/>
          <w:i w:val="false"/>
          <w:color w:val="000000"/>
          <w:sz w:val="28"/>
        </w:rPr>
        <w:t>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bookmarkEnd w:id="1653"/>
    <w:bookmarkStart w:name="z1680" w:id="1654"/>
    <w:p>
      <w:pPr>
        <w:spacing w:after="0"/>
        <w:ind w:left="0"/>
        <w:jc w:val="both"/>
      </w:pPr>
      <w:r>
        <w:rPr>
          <w:rFonts w:ascii="Times New Roman"/>
          <w:b w:val="false"/>
          <w:i w:val="false"/>
          <w:color w:val="000000"/>
          <w:sz w:val="28"/>
        </w:rPr>
        <w:t>
      35. Дескрипторы отражают результаты обучения, характеризующие способности студентов:</w:t>
      </w:r>
    </w:p>
    <w:bookmarkEnd w:id="1654"/>
    <w:bookmarkStart w:name="z1681" w:id="1655"/>
    <w:p>
      <w:pPr>
        <w:spacing w:after="0"/>
        <w:ind w:left="0"/>
        <w:jc w:val="both"/>
      </w:pPr>
      <w:r>
        <w:rPr>
          <w:rFonts w:ascii="Times New Roman"/>
          <w:b w:val="false"/>
          <w:i w:val="false"/>
          <w:color w:val="000000"/>
          <w:sz w:val="28"/>
        </w:rPr>
        <w:t>
      1) демонстрировать знания и понимание в изучаемой области, основанные на передовых знаниях этой области;</w:t>
      </w:r>
    </w:p>
    <w:bookmarkEnd w:id="1655"/>
    <w:bookmarkStart w:name="z1682" w:id="1656"/>
    <w:p>
      <w:pPr>
        <w:spacing w:after="0"/>
        <w:ind w:left="0"/>
        <w:jc w:val="both"/>
      </w:pPr>
      <w:r>
        <w:rPr>
          <w:rFonts w:ascii="Times New Roman"/>
          <w:b w:val="false"/>
          <w:i w:val="false"/>
          <w:color w:val="000000"/>
          <w:sz w:val="28"/>
        </w:rPr>
        <w:t>
      2) применять знания и понимания на профессиональном уровне, формулировать аргументы и решать проблемы изучаемой области;</w:t>
      </w:r>
    </w:p>
    <w:bookmarkEnd w:id="1656"/>
    <w:bookmarkStart w:name="z1683" w:id="1657"/>
    <w:p>
      <w:pPr>
        <w:spacing w:after="0"/>
        <w:ind w:left="0"/>
        <w:jc w:val="both"/>
      </w:pPr>
      <w:r>
        <w:rPr>
          <w:rFonts w:ascii="Times New Roman"/>
          <w:b w:val="false"/>
          <w:i w:val="false"/>
          <w:color w:val="000000"/>
          <w:sz w:val="28"/>
        </w:rPr>
        <w:t>
      3) осуществлять сбор и интерпретацию информации для формирования суждений с учетом социальных, этических и научных соображений;</w:t>
      </w:r>
    </w:p>
    <w:bookmarkEnd w:id="1657"/>
    <w:bookmarkStart w:name="z1684" w:id="1658"/>
    <w:p>
      <w:pPr>
        <w:spacing w:after="0"/>
        <w:ind w:left="0"/>
        <w:jc w:val="both"/>
      </w:pPr>
      <w:r>
        <w:rPr>
          <w:rFonts w:ascii="Times New Roman"/>
          <w:b w:val="false"/>
          <w:i w:val="false"/>
          <w:color w:val="000000"/>
          <w:sz w:val="28"/>
        </w:rPr>
        <w:t>
      4) сообщать информацию, идеи, проблемы и решения, как специалистам, так и неспециалистам;</w:t>
      </w:r>
    </w:p>
    <w:bookmarkEnd w:id="1658"/>
    <w:bookmarkStart w:name="z1685" w:id="1659"/>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659"/>
    <w:bookmarkStart w:name="z1686" w:id="1660"/>
    <w:p>
      <w:pPr>
        <w:spacing w:after="0"/>
        <w:ind w:left="0"/>
        <w:jc w:val="both"/>
      </w:pPr>
      <w:r>
        <w:rPr>
          <w:rFonts w:ascii="Times New Roman"/>
          <w:b w:val="false"/>
          <w:i w:val="false"/>
          <w:color w:val="000000"/>
          <w:sz w:val="28"/>
        </w:rPr>
        <w:t>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бесплатно.</w:t>
      </w:r>
    </w:p>
    <w:bookmarkEnd w:id="1660"/>
    <w:bookmarkStart w:name="z1687" w:id="1661"/>
    <w:p>
      <w:pPr>
        <w:spacing w:after="0"/>
        <w:ind w:left="0"/>
        <w:jc w:val="both"/>
      </w:pPr>
      <w:r>
        <w:rPr>
          <w:rFonts w:ascii="Times New Roman"/>
          <w:b w:val="false"/>
          <w:i w:val="false"/>
          <w:color w:val="000000"/>
          <w:sz w:val="28"/>
        </w:rPr>
        <w:t>
      37. ВУЗ дополнительно выдает выпускнику общеевропейское приложение к диплому (Diploma Supplement (диплома саплэмент)) бесплатно.</w:t>
      </w:r>
    </w:p>
    <w:bookmarkEnd w:id="1661"/>
    <w:bookmarkStart w:name="z1688" w:id="1662"/>
    <w:p>
      <w:pPr>
        <w:spacing w:after="0"/>
        <w:ind w:left="0"/>
        <w:jc w:val="left"/>
      </w:pPr>
      <w:r>
        <w:rPr>
          <w:rFonts w:ascii="Times New Roman"/>
          <w:b/>
          <w:i w:val="false"/>
          <w:color w:val="000000"/>
        </w:rPr>
        <w:t xml:space="preserve"> Глава 5. Требования к сроку обучения</w:t>
      </w:r>
    </w:p>
    <w:bookmarkEnd w:id="1662"/>
    <w:bookmarkStart w:name="z1689" w:id="1663"/>
    <w:p>
      <w:pPr>
        <w:spacing w:after="0"/>
        <w:ind w:left="0"/>
        <w:jc w:val="both"/>
      </w:pPr>
      <w:r>
        <w:rPr>
          <w:rFonts w:ascii="Times New Roman"/>
          <w:b w:val="false"/>
          <w:i w:val="false"/>
          <w:color w:val="000000"/>
          <w:sz w:val="28"/>
        </w:rPr>
        <w:t>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bookmarkEnd w:id="1663"/>
    <w:bookmarkStart w:name="z1690" w:id="1664"/>
    <w:p>
      <w:pPr>
        <w:spacing w:after="0"/>
        <w:ind w:left="0"/>
        <w:jc w:val="both"/>
      </w:pPr>
      <w:r>
        <w:rPr>
          <w:rFonts w:ascii="Times New Roman"/>
          <w:b w:val="false"/>
          <w:i w:val="false"/>
          <w:color w:val="000000"/>
          <w:sz w:val="28"/>
        </w:rPr>
        <w:t>
      39.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1692" w:id="1665"/>
    <w:p>
      <w:pPr>
        <w:spacing w:after="0"/>
        <w:ind w:left="0"/>
        <w:jc w:val="left"/>
      </w:pPr>
      <w:r>
        <w:rPr>
          <w:rFonts w:ascii="Times New Roman"/>
          <w:b/>
          <w:i w:val="false"/>
          <w:color w:val="000000"/>
        </w:rPr>
        <w:t xml:space="preserve"> Структура образовательной программы высшего образования (срок обучения 4 года)</w:t>
      </w:r>
    </w:p>
    <w:bookmarkEnd w:id="1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4081"/>
        <w:gridCol w:w="4517"/>
        <w:gridCol w:w="2385"/>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180-1680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1680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56</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(проекта) или подготовка и сдача комплексного экзамена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1694" w:id="1666"/>
    <w:p>
      <w:pPr>
        <w:spacing w:after="0"/>
        <w:ind w:left="0"/>
        <w:jc w:val="left"/>
      </w:pPr>
      <w:r>
        <w:rPr>
          <w:rFonts w:ascii="Times New Roman"/>
          <w:b/>
          <w:i w:val="false"/>
          <w:color w:val="000000"/>
        </w:rPr>
        <w:t xml:space="preserve"> Структура образовательной программы высшего образования (срок обучения 5 лет)</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4081"/>
        <w:gridCol w:w="4517"/>
        <w:gridCol w:w="2385"/>
      </w:tblGrid>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2130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71</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(проекта) или подготовка и сдача комплексного экзамена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1696" w:id="1667"/>
    <w:p>
      <w:pPr>
        <w:spacing w:after="0"/>
        <w:ind w:left="0"/>
        <w:jc w:val="left"/>
      </w:pPr>
      <w:r>
        <w:rPr>
          <w:rFonts w:ascii="Times New Roman"/>
          <w:b/>
          <w:i w:val="false"/>
          <w:color w:val="000000"/>
        </w:rPr>
        <w:t xml:space="preserve"> Структура образовательной программы высшего образования в ВСУЗах (срок обучения 4 года)</w:t>
      </w:r>
    </w:p>
    <w:bookmarkEnd w:id="1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3305"/>
        <w:gridCol w:w="3990"/>
        <w:gridCol w:w="3306"/>
      </w:tblGrid>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общеобразовательных дисциплин (ООД)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1680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56</w:t>
            </w:r>
          </w:p>
        </w:tc>
      </w:tr>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1530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51</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базовых дисциплин (БД)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3360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112</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 профилирующих дисциплин (ПД)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1698" w:id="1668"/>
    <w:p>
      <w:pPr>
        <w:spacing w:after="0"/>
        <w:ind w:left="0"/>
        <w:jc w:val="left"/>
      </w:pPr>
      <w:r>
        <w:rPr>
          <w:rFonts w:ascii="Times New Roman"/>
          <w:b/>
          <w:i w:val="false"/>
          <w:color w:val="000000"/>
        </w:rPr>
        <w:t xml:space="preserve"> Наименования присуждаемых степеней в соответствии с областями и уровнями образования</w:t>
      </w:r>
    </w:p>
    <w:bookmarkEnd w:id="1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20"/>
        <w:gridCol w:w="2606"/>
        <w:gridCol w:w="3832"/>
        <w:gridCol w:w="4423"/>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образования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бакалавриата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магистратуры (научно-педагогическое направления/ профильное)</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докторантуры доктора философии (PhD)/доктора по профилю</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образования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образования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и гуманитарные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669"/>
          <w:p>
            <w:pPr>
              <w:spacing w:after="20"/>
              <w:ind w:left="20"/>
              <w:jc w:val="both"/>
            </w:pPr>
            <w:r>
              <w:rPr>
                <w:rFonts w:ascii="Times New Roman"/>
                <w:b w:val="false"/>
                <w:i w:val="false"/>
                <w:color w:val="000000"/>
                <w:sz w:val="20"/>
              </w:rPr>
              <w:t xml:space="preserve">
1. бакалавр искусства по образовательной программе "код и наименование образовательной программы"; </w:t>
            </w:r>
            <w:r>
              <w:br/>
            </w:r>
            <w:r>
              <w:rPr>
                <w:rFonts w:ascii="Times New Roman"/>
                <w:b w:val="false"/>
                <w:i w:val="false"/>
                <w:color w:val="000000"/>
                <w:sz w:val="20"/>
              </w:rPr>
              <w:t>
</w:t>
            </w:r>
            <w:r>
              <w:rPr>
                <w:rFonts w:ascii="Times New Roman"/>
                <w:b w:val="false"/>
                <w:i w:val="false"/>
                <w:color w:val="000000"/>
                <w:sz w:val="20"/>
              </w:rPr>
              <w:t>2. бакалавр гуманитарных знаний по образовательной программе "код и наименование образовательной программы";</w:t>
            </w:r>
            <w:r>
              <w:br/>
            </w:r>
            <w:r>
              <w:rPr>
                <w:rFonts w:ascii="Times New Roman"/>
                <w:b w:val="false"/>
                <w:i w:val="false"/>
                <w:color w:val="000000"/>
                <w:sz w:val="20"/>
              </w:rPr>
              <w:t xml:space="preserve">
3. бакалавр языкознания по образовательной программе "код и наименование образовательной программы". </w:t>
            </w:r>
          </w:p>
          <w:bookmarkEnd w:id="1669"/>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670"/>
          <w:p>
            <w:pPr>
              <w:spacing w:after="20"/>
              <w:ind w:left="20"/>
              <w:jc w:val="both"/>
            </w:pPr>
            <w:r>
              <w:rPr>
                <w:rFonts w:ascii="Times New Roman"/>
                <w:b w:val="false"/>
                <w:i w:val="false"/>
                <w:color w:val="000000"/>
                <w:sz w:val="20"/>
              </w:rPr>
              <w:t xml:space="preserve">
1. магистр искусствоведческих наук/магистр искусства по образовательной программе "код и наименование образовательной программы" </w:t>
            </w:r>
            <w:r>
              <w:br/>
            </w:r>
            <w:r>
              <w:rPr>
                <w:rFonts w:ascii="Times New Roman"/>
                <w:b w:val="false"/>
                <w:i w:val="false"/>
                <w:color w:val="000000"/>
                <w:sz w:val="20"/>
              </w:rPr>
              <w:t>
</w:t>
            </w:r>
            <w:r>
              <w:rPr>
                <w:rFonts w:ascii="Times New Roman"/>
                <w:b w:val="false"/>
                <w:i w:val="false"/>
                <w:color w:val="000000"/>
                <w:sz w:val="20"/>
              </w:rPr>
              <w:t>2. магистр гуманитарных наук/магистр гуманитарных знаний по образовательной программе "код и наименование образовательной программы"</w:t>
            </w:r>
            <w:r>
              <w:br/>
            </w:r>
            <w:r>
              <w:rPr>
                <w:rFonts w:ascii="Times New Roman"/>
                <w:b w:val="false"/>
                <w:i w:val="false"/>
                <w:color w:val="000000"/>
                <w:sz w:val="20"/>
              </w:rPr>
              <w:t>
3. магистр филологических наук/магистр языкознания по образовательной программе "код и наименование образовательной программы"</w:t>
            </w:r>
          </w:p>
          <w:bookmarkEnd w:id="1670"/>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671"/>
          <w:p>
            <w:pPr>
              <w:spacing w:after="20"/>
              <w:ind w:left="20"/>
              <w:jc w:val="both"/>
            </w:pPr>
            <w:r>
              <w:rPr>
                <w:rFonts w:ascii="Times New Roman"/>
                <w:b w:val="false"/>
                <w:i w:val="false"/>
                <w:color w:val="000000"/>
                <w:sz w:val="20"/>
              </w:rPr>
              <w:t>
1. доктор философии PhD/ доктор искусства по образовательной программе "код и наименование образовательной программы"</w:t>
            </w:r>
            <w:r>
              <w:br/>
            </w:r>
            <w:r>
              <w:rPr>
                <w:rFonts w:ascii="Times New Roman"/>
                <w:b w:val="false"/>
                <w:i w:val="false"/>
                <w:color w:val="000000"/>
                <w:sz w:val="20"/>
              </w:rPr>
              <w:t>
</w:t>
            </w:r>
            <w:r>
              <w:rPr>
                <w:rFonts w:ascii="Times New Roman"/>
                <w:b w:val="false"/>
                <w:i w:val="false"/>
                <w:color w:val="000000"/>
                <w:sz w:val="20"/>
              </w:rPr>
              <w:t>2. доктор философии PhD/ по образовательной программе "код и наименование образовательной программы"</w:t>
            </w:r>
            <w:r>
              <w:br/>
            </w:r>
            <w:r>
              <w:rPr>
                <w:rFonts w:ascii="Times New Roman"/>
                <w:b w:val="false"/>
                <w:i w:val="false"/>
                <w:color w:val="000000"/>
                <w:sz w:val="20"/>
              </w:rPr>
              <w:t>
3. доктор философии PhD/ по образовательной программе "код и наименование образовательной программы"</w:t>
            </w:r>
          </w:p>
          <w:bookmarkEnd w:id="1671"/>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журналистика и информация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социальных знаний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социальных наук/магистр социальных знаний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672"/>
          <w:p>
            <w:pPr>
              <w:spacing w:after="20"/>
              <w:ind w:left="20"/>
              <w:jc w:val="both"/>
            </w:pPr>
            <w:r>
              <w:rPr>
                <w:rFonts w:ascii="Times New Roman"/>
                <w:b w:val="false"/>
                <w:i w:val="false"/>
                <w:color w:val="000000"/>
                <w:sz w:val="20"/>
              </w:rPr>
              <w:t xml:space="preserve">
1. бакалавр экономики, или бакалавр бизнеса и управления по образовательной программе "код и наименование образовательной программы" </w:t>
            </w:r>
            <w:r>
              <w:br/>
            </w:r>
            <w:r>
              <w:rPr>
                <w:rFonts w:ascii="Times New Roman"/>
                <w:b w:val="false"/>
                <w:i w:val="false"/>
                <w:color w:val="000000"/>
                <w:sz w:val="20"/>
              </w:rPr>
              <w:t>
2. бакалавр права по образовательной программе "код и наименование образовательной программы"</w:t>
            </w:r>
          </w:p>
          <w:bookmarkEnd w:id="1672"/>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673"/>
          <w:p>
            <w:pPr>
              <w:spacing w:after="20"/>
              <w:ind w:left="20"/>
              <w:jc w:val="both"/>
            </w:pPr>
            <w:r>
              <w:rPr>
                <w:rFonts w:ascii="Times New Roman"/>
                <w:b w:val="false"/>
                <w:i w:val="false"/>
                <w:color w:val="000000"/>
                <w:sz w:val="20"/>
              </w:rPr>
              <w:t xml:space="preserve">
1. магистр экономических наук/магистр бизнеса и управления, или MBA по образовательной программе "код и наименование образовательной программы" </w:t>
            </w:r>
            <w:r>
              <w:br/>
            </w:r>
            <w:r>
              <w:rPr>
                <w:rFonts w:ascii="Times New Roman"/>
                <w:b w:val="false"/>
                <w:i w:val="false"/>
                <w:color w:val="000000"/>
                <w:sz w:val="20"/>
              </w:rPr>
              <w:t>
2. магистр юридических наук/магистр права по образовательной программе "код и наименование образовательной программы"</w:t>
            </w:r>
          </w:p>
          <w:bookmarkEnd w:id="1673"/>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674"/>
          <w:p>
            <w:pPr>
              <w:spacing w:after="20"/>
              <w:ind w:left="20"/>
              <w:jc w:val="both"/>
            </w:pPr>
            <w:r>
              <w:rPr>
                <w:rFonts w:ascii="Times New Roman"/>
                <w:b w:val="false"/>
                <w:i w:val="false"/>
                <w:color w:val="000000"/>
                <w:sz w:val="20"/>
              </w:rPr>
              <w:t>
1. доктор философии PhD/ доктор экономики, или DBA по образовательной программе "код и наименование образовательной программы"</w:t>
            </w:r>
            <w:r>
              <w:br/>
            </w:r>
            <w:r>
              <w:rPr>
                <w:rFonts w:ascii="Times New Roman"/>
                <w:b w:val="false"/>
                <w:i w:val="false"/>
                <w:color w:val="000000"/>
                <w:sz w:val="20"/>
              </w:rPr>
              <w:t>
2. доктор философии PhD/ доктор права по образовательной программе "код и наименование образовательной программы"</w:t>
            </w:r>
          </w:p>
          <w:bookmarkEnd w:id="1674"/>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 математика и статистика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естествознания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техники и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и биоресурсы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сельского хозяйства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ветеринарии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ветеринарных наук/магистр ветеринарии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675"/>
          <w:p>
            <w:pPr>
              <w:spacing w:after="20"/>
              <w:ind w:left="20"/>
              <w:jc w:val="both"/>
            </w:pPr>
            <w:r>
              <w:rPr>
                <w:rFonts w:ascii="Times New Roman"/>
                <w:b w:val="false"/>
                <w:i w:val="false"/>
                <w:color w:val="000000"/>
                <w:sz w:val="20"/>
              </w:rPr>
              <w:t>
1. бакалавр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бакалавр социального обеспечения  по образовательной программе "код и наименование образовательной программы"</w:t>
            </w:r>
          </w:p>
          <w:bookmarkEnd w:id="1675"/>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676"/>
          <w:p>
            <w:pPr>
              <w:spacing w:after="20"/>
              <w:ind w:left="20"/>
              <w:jc w:val="both"/>
            </w:pPr>
            <w:r>
              <w:rPr>
                <w:rFonts w:ascii="Times New Roman"/>
                <w:b w:val="false"/>
                <w:i w:val="false"/>
                <w:color w:val="000000"/>
                <w:sz w:val="20"/>
              </w:rPr>
              <w:t>
1. магистр медицинских наук/магистр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магистр наук/ магистр социального обеспечения по образовательной программе "код и наименование образовательной программы"</w:t>
            </w:r>
          </w:p>
          <w:bookmarkEnd w:id="1676"/>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доктор медицины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услуг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наук/магистр в области услуг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Национальная безопасность и военное дело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национальной безопасности и военного дела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604</w:t>
            </w:r>
          </w:p>
        </w:tc>
      </w:tr>
    </w:tbl>
    <w:bookmarkStart w:name="z1711" w:id="1677"/>
    <w:p>
      <w:pPr>
        <w:spacing w:after="0"/>
        <w:ind w:left="0"/>
        <w:jc w:val="left"/>
      </w:pPr>
      <w:r>
        <w:rPr>
          <w:rFonts w:ascii="Times New Roman"/>
          <w:b/>
          <w:i w:val="false"/>
          <w:color w:val="000000"/>
        </w:rPr>
        <w:t xml:space="preserve"> Государственный общеобязательный стандарт послевузовского образования</w:t>
      </w:r>
    </w:p>
    <w:bookmarkEnd w:id="1677"/>
    <w:bookmarkStart w:name="z1712" w:id="1678"/>
    <w:p>
      <w:pPr>
        <w:spacing w:after="0"/>
        <w:ind w:left="0"/>
        <w:jc w:val="left"/>
      </w:pPr>
      <w:r>
        <w:rPr>
          <w:rFonts w:ascii="Times New Roman"/>
          <w:b/>
          <w:i w:val="false"/>
          <w:color w:val="000000"/>
        </w:rPr>
        <w:t xml:space="preserve"> Глава 1. Общие положения</w:t>
      </w:r>
    </w:p>
    <w:bookmarkEnd w:id="1678"/>
    <w:bookmarkStart w:name="z1713" w:id="1679"/>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ГОСО) разработан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w:t>
      </w:r>
    </w:p>
    <w:bookmarkEnd w:id="1679"/>
    <w:bookmarkStart w:name="z1714" w:id="1680"/>
    <w:p>
      <w:pPr>
        <w:spacing w:after="0"/>
        <w:ind w:left="0"/>
        <w:jc w:val="both"/>
      </w:pPr>
      <w:r>
        <w:rPr>
          <w:rFonts w:ascii="Times New Roman"/>
          <w:b w:val="false"/>
          <w:i w:val="false"/>
          <w:color w:val="000000"/>
          <w:sz w:val="28"/>
        </w:rPr>
        <w:t xml:space="preserve">
      2. В ГОСО применяются понятия в соответствии с Законом. В дополнение к ним включены следующие понятия: </w:t>
      </w:r>
    </w:p>
    <w:bookmarkEnd w:id="1680"/>
    <w:bookmarkStart w:name="z1715" w:id="1681"/>
    <w:p>
      <w:pPr>
        <w:spacing w:after="0"/>
        <w:ind w:left="0"/>
        <w:jc w:val="both"/>
      </w:pPr>
      <w:r>
        <w:rPr>
          <w:rFonts w:ascii="Times New Roman"/>
          <w:b w:val="false"/>
          <w:i w:val="false"/>
          <w:color w:val="000000"/>
          <w:sz w:val="28"/>
        </w:rPr>
        <w:t>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bookmarkEnd w:id="1681"/>
    <w:bookmarkStart w:name="z1716" w:id="1682"/>
    <w:p>
      <w:pPr>
        <w:spacing w:after="0"/>
        <w:ind w:left="0"/>
        <w:jc w:val="both"/>
      </w:pPr>
      <w:r>
        <w:rPr>
          <w:rFonts w:ascii="Times New Roman"/>
          <w:b w:val="false"/>
          <w:i w:val="false"/>
          <w:color w:val="000000"/>
          <w:sz w:val="28"/>
        </w:rPr>
        <w:t>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bookmarkEnd w:id="1682"/>
    <w:bookmarkStart w:name="z1717" w:id="1683"/>
    <w:p>
      <w:pPr>
        <w:spacing w:after="0"/>
        <w:ind w:left="0"/>
        <w:jc w:val="both"/>
      </w:pPr>
      <w:r>
        <w:rPr>
          <w:rFonts w:ascii="Times New Roman"/>
          <w:b w:val="false"/>
          <w:i w:val="false"/>
          <w:color w:val="000000"/>
          <w:sz w:val="28"/>
        </w:rPr>
        <w:t>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bookmarkEnd w:id="1683"/>
    <w:bookmarkStart w:name="z1718" w:id="1684"/>
    <w:p>
      <w:pPr>
        <w:spacing w:after="0"/>
        <w:ind w:left="0"/>
        <w:jc w:val="both"/>
      </w:pPr>
      <w:r>
        <w:rPr>
          <w:rFonts w:ascii="Times New Roman"/>
          <w:b w:val="false"/>
          <w:i w:val="false"/>
          <w:color w:val="000000"/>
          <w:sz w:val="28"/>
        </w:rPr>
        <w:t>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bookmarkEnd w:id="1684"/>
    <w:bookmarkStart w:name="z1719" w:id="1685"/>
    <w:p>
      <w:pPr>
        <w:spacing w:after="0"/>
        <w:ind w:left="0"/>
        <w:jc w:val="both"/>
      </w:pPr>
      <w:r>
        <w:rPr>
          <w:rFonts w:ascii="Times New Roman"/>
          <w:b w:val="false"/>
          <w:i w:val="false"/>
          <w:color w:val="000000"/>
          <w:sz w:val="28"/>
        </w:rPr>
        <w:t>
      5) РУПл в ВСУЗах – учебный документ, разрабатываемый организацией образования самостоятельно на основе образовательной программы либо ТУПла.</w:t>
      </w:r>
    </w:p>
    <w:bookmarkEnd w:id="1685"/>
    <w:bookmarkStart w:name="z1720" w:id="1686"/>
    <w:p>
      <w:pPr>
        <w:spacing w:after="0"/>
        <w:ind w:left="0"/>
        <w:jc w:val="both"/>
      </w:pPr>
      <w:r>
        <w:rPr>
          <w:rFonts w:ascii="Times New Roman"/>
          <w:b w:val="false"/>
          <w:i w:val="false"/>
          <w:color w:val="000000"/>
          <w:sz w:val="28"/>
        </w:rPr>
        <w:t>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686"/>
    <w:bookmarkStart w:name="z1721" w:id="1687"/>
    <w:p>
      <w:pPr>
        <w:spacing w:after="0"/>
        <w:ind w:left="0"/>
        <w:jc w:val="both"/>
      </w:pPr>
      <w:r>
        <w:rPr>
          <w:rFonts w:ascii="Times New Roman"/>
          <w:b w:val="false"/>
          <w:i w:val="false"/>
          <w:color w:val="000000"/>
          <w:sz w:val="28"/>
        </w:rPr>
        <w:t>
      7) программа DBA - программа DBA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w:t>
      </w:r>
    </w:p>
    <w:bookmarkEnd w:id="1687"/>
    <w:bookmarkStart w:name="z1722" w:id="1688"/>
    <w:p>
      <w:pPr>
        <w:spacing w:after="0"/>
        <w:ind w:left="0"/>
        <w:jc w:val="both"/>
      </w:pPr>
      <w:r>
        <w:rPr>
          <w:rFonts w:ascii="Times New Roman"/>
          <w:b w:val="false"/>
          <w:i w:val="false"/>
          <w:color w:val="000000"/>
          <w:sz w:val="28"/>
        </w:rPr>
        <w:t>
      8) докторант – лицо, обучающееся в докторантуре;</w:t>
      </w:r>
    </w:p>
    <w:bookmarkEnd w:id="1688"/>
    <w:bookmarkStart w:name="z1723" w:id="1689"/>
    <w:p>
      <w:pPr>
        <w:spacing w:after="0"/>
        <w:ind w:left="0"/>
        <w:jc w:val="both"/>
      </w:pPr>
      <w:r>
        <w:rPr>
          <w:rFonts w:ascii="Times New Roman"/>
          <w:b w:val="false"/>
          <w:i w:val="false"/>
          <w:color w:val="000000"/>
          <w:sz w:val="28"/>
        </w:rPr>
        <w:t>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 с обязательным освоением не менее 180 академических кредитов;</w:t>
      </w:r>
    </w:p>
    <w:bookmarkEnd w:id="1689"/>
    <w:bookmarkStart w:name="z1724" w:id="1690"/>
    <w:p>
      <w:pPr>
        <w:spacing w:after="0"/>
        <w:ind w:left="0"/>
        <w:jc w:val="both"/>
      </w:pPr>
      <w:r>
        <w:rPr>
          <w:rFonts w:ascii="Times New Roman"/>
          <w:b w:val="false"/>
          <w:i w:val="false"/>
          <w:color w:val="000000"/>
          <w:sz w:val="28"/>
        </w:rPr>
        <w:t>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p>
    <w:bookmarkEnd w:id="1690"/>
    <w:bookmarkStart w:name="z1725" w:id="1691"/>
    <w:p>
      <w:pPr>
        <w:spacing w:after="0"/>
        <w:ind w:left="0"/>
        <w:jc w:val="both"/>
      </w:pPr>
      <w:r>
        <w:rPr>
          <w:rFonts w:ascii="Times New Roman"/>
          <w:b w:val="false"/>
          <w:i w:val="false"/>
          <w:color w:val="000000"/>
          <w:sz w:val="28"/>
        </w:rPr>
        <w:t>
      11) дескрипторы (descriptors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bookmarkEnd w:id="1691"/>
    <w:bookmarkStart w:name="z1726" w:id="1692"/>
    <w:p>
      <w:pPr>
        <w:spacing w:after="0"/>
        <w:ind w:left="0"/>
        <w:jc w:val="both"/>
      </w:pPr>
      <w:r>
        <w:rPr>
          <w:rFonts w:ascii="Times New Roman"/>
          <w:b w:val="false"/>
          <w:i w:val="false"/>
          <w:color w:val="000000"/>
          <w:sz w:val="28"/>
        </w:rPr>
        <w:t>
      12) еxecutive МВА (далее – ЕМВА (экзекютив ЭмБиЭй)) – программа МВА, ориентированная на подготовку топ-менеджеров с учетом специфики целевой аудитории;</w:t>
      </w:r>
    </w:p>
    <w:bookmarkEnd w:id="1692"/>
    <w:bookmarkStart w:name="z1727" w:id="1693"/>
    <w:p>
      <w:pPr>
        <w:spacing w:after="0"/>
        <w:ind w:left="0"/>
        <w:jc w:val="both"/>
      </w:pPr>
      <w:r>
        <w:rPr>
          <w:rFonts w:ascii="Times New Roman"/>
          <w:b w:val="false"/>
          <w:i w:val="false"/>
          <w:color w:val="000000"/>
          <w:sz w:val="28"/>
        </w:rPr>
        <w:t>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bookmarkEnd w:id="1693"/>
    <w:bookmarkStart w:name="z1728" w:id="1694"/>
    <w:p>
      <w:pPr>
        <w:spacing w:after="0"/>
        <w:ind w:left="0"/>
        <w:jc w:val="both"/>
      </w:pPr>
      <w:r>
        <w:rPr>
          <w:rFonts w:ascii="Times New Roman"/>
          <w:b w:val="false"/>
          <w:i w:val="false"/>
          <w:color w:val="000000"/>
          <w:sz w:val="28"/>
        </w:rPr>
        <w:t>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bookmarkEnd w:id="1694"/>
    <w:bookmarkStart w:name="z1729" w:id="1695"/>
    <w:p>
      <w:pPr>
        <w:spacing w:after="0"/>
        <w:ind w:left="0"/>
        <w:jc w:val="both"/>
      </w:pPr>
      <w:r>
        <w:rPr>
          <w:rFonts w:ascii="Times New Roman"/>
          <w:b w:val="false"/>
          <w:i w:val="false"/>
          <w:color w:val="000000"/>
          <w:sz w:val="28"/>
        </w:rPr>
        <w:t>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bookmarkEnd w:id="1695"/>
    <w:bookmarkStart w:name="z1730" w:id="1696"/>
    <w:p>
      <w:pPr>
        <w:spacing w:after="0"/>
        <w:ind w:left="0"/>
        <w:jc w:val="both"/>
      </w:pPr>
      <w:r>
        <w:rPr>
          <w:rFonts w:ascii="Times New Roman"/>
          <w:b w:val="false"/>
          <w:i w:val="false"/>
          <w:color w:val="000000"/>
          <w:sz w:val="28"/>
        </w:rPr>
        <w:t>
      16) магистр – степень, присуждаемая лицам, освоившим образовательные программы магистратуры;</w:t>
      </w:r>
    </w:p>
    <w:bookmarkEnd w:id="1696"/>
    <w:bookmarkStart w:name="z1731" w:id="1697"/>
    <w:p>
      <w:pPr>
        <w:spacing w:after="0"/>
        <w:ind w:left="0"/>
        <w:jc w:val="both"/>
      </w:pPr>
      <w:r>
        <w:rPr>
          <w:rFonts w:ascii="Times New Roman"/>
          <w:b w:val="false"/>
          <w:i w:val="false"/>
          <w:color w:val="000000"/>
          <w:sz w:val="28"/>
        </w:rPr>
        <w:t>
      17) магистрант – лицо, обучающееся в магистратуре;</w:t>
      </w:r>
    </w:p>
    <w:bookmarkEnd w:id="1697"/>
    <w:bookmarkStart w:name="z1732" w:id="1698"/>
    <w:p>
      <w:pPr>
        <w:spacing w:after="0"/>
        <w:ind w:left="0"/>
        <w:jc w:val="both"/>
      </w:pPr>
      <w:r>
        <w:rPr>
          <w:rFonts w:ascii="Times New Roman"/>
          <w:b w:val="false"/>
          <w:i w:val="false"/>
          <w:color w:val="000000"/>
          <w:sz w:val="28"/>
        </w:rPr>
        <w:t>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bookmarkEnd w:id="1698"/>
    <w:bookmarkStart w:name="z1733" w:id="1699"/>
    <w:p>
      <w:pPr>
        <w:spacing w:after="0"/>
        <w:ind w:left="0"/>
        <w:jc w:val="both"/>
      </w:pPr>
      <w:r>
        <w:rPr>
          <w:rFonts w:ascii="Times New Roman"/>
          <w:b w:val="false"/>
          <w:i w:val="false"/>
          <w:color w:val="000000"/>
          <w:sz w:val="28"/>
        </w:rPr>
        <w:t>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bookmarkEnd w:id="1699"/>
    <w:bookmarkStart w:name="z1734" w:id="1700"/>
    <w:p>
      <w:pPr>
        <w:spacing w:after="0"/>
        <w:ind w:left="0"/>
        <w:jc w:val="both"/>
      </w:pPr>
      <w:r>
        <w:rPr>
          <w:rFonts w:ascii="Times New Roman"/>
          <w:b w:val="false"/>
          <w:i w:val="false"/>
          <w:color w:val="000000"/>
          <w:sz w:val="28"/>
        </w:rPr>
        <w:t>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bookmarkEnd w:id="1700"/>
    <w:bookmarkStart w:name="z1735" w:id="1701"/>
    <w:p>
      <w:pPr>
        <w:spacing w:after="0"/>
        <w:ind w:left="0"/>
        <w:jc w:val="both"/>
      </w:pPr>
      <w:r>
        <w:rPr>
          <w:rFonts w:ascii="Times New Roman"/>
          <w:b w:val="false"/>
          <w:i w:val="false"/>
          <w:color w:val="000000"/>
          <w:sz w:val="28"/>
        </w:rPr>
        <w:t>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bookmarkEnd w:id="1701"/>
    <w:bookmarkStart w:name="z1736" w:id="1702"/>
    <w:p>
      <w:pPr>
        <w:spacing w:after="0"/>
        <w:ind w:left="0"/>
        <w:jc w:val="both"/>
      </w:pPr>
      <w:r>
        <w:rPr>
          <w:rFonts w:ascii="Times New Roman"/>
          <w:b w:val="false"/>
          <w:i w:val="false"/>
          <w:color w:val="000000"/>
          <w:sz w:val="28"/>
        </w:rPr>
        <w:t>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bookmarkEnd w:id="1702"/>
    <w:bookmarkStart w:name="z1737" w:id="1703"/>
    <w:p>
      <w:pPr>
        <w:spacing w:after="0"/>
        <w:ind w:left="0"/>
        <w:jc w:val="both"/>
      </w:pPr>
      <w:r>
        <w:rPr>
          <w:rFonts w:ascii="Times New Roman"/>
          <w:b w:val="false"/>
          <w:i w:val="false"/>
          <w:color w:val="000000"/>
          <w:sz w:val="28"/>
        </w:rPr>
        <w:t>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bookmarkEnd w:id="1703"/>
    <w:bookmarkStart w:name="z1738" w:id="1704"/>
    <w:p>
      <w:pPr>
        <w:spacing w:after="0"/>
        <w:ind w:left="0"/>
        <w:jc w:val="both"/>
      </w:pPr>
      <w:r>
        <w:rPr>
          <w:rFonts w:ascii="Times New Roman"/>
          <w:b w:val="false"/>
          <w:i w:val="false"/>
          <w:color w:val="000000"/>
          <w:sz w:val="28"/>
        </w:rPr>
        <w:t>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bookmarkEnd w:id="1704"/>
    <w:bookmarkStart w:name="z1739" w:id="1705"/>
    <w:p>
      <w:pPr>
        <w:spacing w:after="0"/>
        <w:ind w:left="0"/>
        <w:jc w:val="both"/>
      </w:pPr>
      <w:r>
        <w:rPr>
          <w:rFonts w:ascii="Times New Roman"/>
          <w:b w:val="false"/>
          <w:i w:val="false"/>
          <w:color w:val="000000"/>
          <w:sz w:val="28"/>
        </w:rPr>
        <w:t>
      25)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705"/>
    <w:bookmarkStart w:name="z1740" w:id="1706"/>
    <w:p>
      <w:pPr>
        <w:spacing w:after="0"/>
        <w:ind w:left="0"/>
        <w:jc w:val="both"/>
      </w:pPr>
      <w:r>
        <w:rPr>
          <w:rFonts w:ascii="Times New Roman"/>
          <w:b w:val="false"/>
          <w:i w:val="false"/>
          <w:color w:val="000000"/>
          <w:sz w:val="28"/>
        </w:rPr>
        <w:t>
      26) доктор делового администрирования (далее – программа DBA (ДиВиЭй)) – степень, присуждаемая лицам, освоившим программу DBA;</w:t>
      </w:r>
    </w:p>
    <w:bookmarkEnd w:id="1706"/>
    <w:bookmarkStart w:name="z1741" w:id="1707"/>
    <w:p>
      <w:pPr>
        <w:spacing w:after="0"/>
        <w:ind w:left="0"/>
        <w:jc w:val="both"/>
      </w:pPr>
      <w:r>
        <w:rPr>
          <w:rFonts w:ascii="Times New Roman"/>
          <w:b w:val="false"/>
          <w:i w:val="false"/>
          <w:color w:val="000000"/>
          <w:sz w:val="28"/>
        </w:rPr>
        <w:t>
      27) магистр делового администрирования – степень, присуждаемая лицам, освоившим программу МВА или ЕМВА.</w:t>
      </w:r>
    </w:p>
    <w:bookmarkEnd w:id="1707"/>
    <w:bookmarkStart w:name="z1742" w:id="1708"/>
    <w:p>
      <w:pPr>
        <w:spacing w:after="0"/>
        <w:ind w:left="0"/>
        <w:jc w:val="left"/>
      </w:pPr>
      <w:r>
        <w:rPr>
          <w:rFonts w:ascii="Times New Roman"/>
          <w:b/>
          <w:i w:val="false"/>
          <w:color w:val="000000"/>
        </w:rPr>
        <w:t xml:space="preserve"> Глава 2. Требования к содержанию образовательных программ магистратуры с ориентиром на результаты обучения</w:t>
      </w:r>
    </w:p>
    <w:bookmarkEnd w:id="1708"/>
    <w:bookmarkStart w:name="z1743" w:id="1709"/>
    <w:p>
      <w:pPr>
        <w:spacing w:after="0"/>
        <w:ind w:left="0"/>
        <w:jc w:val="left"/>
      </w:pPr>
      <w:r>
        <w:rPr>
          <w:rFonts w:ascii="Times New Roman"/>
          <w:b/>
          <w:i w:val="false"/>
          <w:color w:val="000000"/>
        </w:rPr>
        <w:t xml:space="preserve"> Параграф 1. Магистратура</w:t>
      </w:r>
    </w:p>
    <w:bookmarkEnd w:id="1709"/>
    <w:bookmarkStart w:name="z1744" w:id="1710"/>
    <w:p>
      <w:pPr>
        <w:spacing w:after="0"/>
        <w:ind w:left="0"/>
        <w:jc w:val="both"/>
      </w:pPr>
      <w:r>
        <w:rPr>
          <w:rFonts w:ascii="Times New Roman"/>
          <w:b w:val="false"/>
          <w:i w:val="false"/>
          <w:color w:val="000000"/>
          <w:sz w:val="28"/>
        </w:rPr>
        <w:t>
      3. Содержание образовательной программы магистратуры состоит из:</w:t>
      </w:r>
    </w:p>
    <w:bookmarkEnd w:id="1710"/>
    <w:bookmarkStart w:name="z1745" w:id="1711"/>
    <w:p>
      <w:pPr>
        <w:spacing w:after="0"/>
        <w:ind w:left="0"/>
        <w:jc w:val="both"/>
      </w:pPr>
      <w:r>
        <w:rPr>
          <w:rFonts w:ascii="Times New Roman"/>
          <w:b w:val="false"/>
          <w:i w:val="false"/>
          <w:color w:val="000000"/>
          <w:sz w:val="28"/>
        </w:rPr>
        <w:t>
      1) теоретического обучения, включающее изучение циклов базовых и профилирующих дисциплин;</w:t>
      </w:r>
    </w:p>
    <w:bookmarkEnd w:id="1711"/>
    <w:bookmarkStart w:name="z1746" w:id="1712"/>
    <w:p>
      <w:pPr>
        <w:spacing w:after="0"/>
        <w:ind w:left="0"/>
        <w:jc w:val="both"/>
      </w:pPr>
      <w:r>
        <w:rPr>
          <w:rFonts w:ascii="Times New Roman"/>
          <w:b w:val="false"/>
          <w:i w:val="false"/>
          <w:color w:val="000000"/>
          <w:sz w:val="28"/>
        </w:rPr>
        <w:t>
      2) практической подготовки магистрантов: различные виды практик, научных или профессиональных стажировок;</w:t>
      </w:r>
    </w:p>
    <w:bookmarkEnd w:id="1712"/>
    <w:bookmarkStart w:name="z1747" w:id="1713"/>
    <w:p>
      <w:pPr>
        <w:spacing w:after="0"/>
        <w:ind w:left="0"/>
        <w:jc w:val="both"/>
      </w:pPr>
      <w:r>
        <w:rPr>
          <w:rFonts w:ascii="Times New Roman"/>
          <w:b w:val="false"/>
          <w:i w:val="false"/>
          <w:color w:val="000000"/>
          <w:sz w:val="28"/>
        </w:rPr>
        <w:t>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bookmarkEnd w:id="1713"/>
    <w:bookmarkStart w:name="z1748" w:id="1714"/>
    <w:p>
      <w:pPr>
        <w:spacing w:after="0"/>
        <w:ind w:left="0"/>
        <w:jc w:val="both"/>
      </w:pPr>
      <w:r>
        <w:rPr>
          <w:rFonts w:ascii="Times New Roman"/>
          <w:b w:val="false"/>
          <w:i w:val="false"/>
          <w:color w:val="000000"/>
          <w:sz w:val="28"/>
        </w:rPr>
        <w:t>
      4) итоговой аттестации.</w:t>
      </w:r>
    </w:p>
    <w:bookmarkEnd w:id="1714"/>
    <w:bookmarkStart w:name="z1749" w:id="1715"/>
    <w:p>
      <w:pPr>
        <w:spacing w:after="0"/>
        <w:ind w:left="0"/>
        <w:jc w:val="both"/>
      </w:pPr>
      <w:r>
        <w:rPr>
          <w:rFonts w:ascii="Times New Roman"/>
          <w:b w:val="false"/>
          <w:i w:val="false"/>
          <w:color w:val="000000"/>
          <w:sz w:val="28"/>
        </w:rPr>
        <w:t>
      4. Циклы базовых (далее – БД) и профилирующих (далее – ПД) дисциплин включают дисциплины вузовского компонента (далее – ВК) и компонента по выбору (далее – КВ).</w:t>
      </w:r>
    </w:p>
    <w:bookmarkEnd w:id="1715"/>
    <w:bookmarkStart w:name="z1750" w:id="1716"/>
    <w:p>
      <w:pPr>
        <w:spacing w:after="0"/>
        <w:ind w:left="0"/>
        <w:jc w:val="both"/>
      </w:pPr>
      <w:r>
        <w:rPr>
          <w:rFonts w:ascii="Times New Roman"/>
          <w:b w:val="false"/>
          <w:i w:val="false"/>
          <w:color w:val="000000"/>
          <w:sz w:val="28"/>
        </w:rPr>
        <w:t>
      В ВСУЗах циклы БД и ПД включают дисциплины ВК.</w:t>
      </w:r>
    </w:p>
    <w:bookmarkEnd w:id="1716"/>
    <w:bookmarkStart w:name="z1751" w:id="1717"/>
    <w:p>
      <w:pPr>
        <w:spacing w:after="0"/>
        <w:ind w:left="0"/>
        <w:jc w:val="both"/>
      </w:pPr>
      <w:r>
        <w:rPr>
          <w:rFonts w:ascii="Times New Roman"/>
          <w:b w:val="false"/>
          <w:i w:val="false"/>
          <w:color w:val="000000"/>
          <w:sz w:val="28"/>
        </w:rPr>
        <w:t>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bookmarkEnd w:id="1717"/>
    <w:bookmarkStart w:name="z1752" w:id="1718"/>
    <w:p>
      <w:pPr>
        <w:spacing w:after="0"/>
        <w:ind w:left="0"/>
        <w:jc w:val="both"/>
      </w:pPr>
      <w:r>
        <w:rPr>
          <w:rFonts w:ascii="Times New Roman"/>
          <w:b w:val="false"/>
          <w:i w:val="false"/>
          <w:color w:val="000000"/>
          <w:sz w:val="28"/>
        </w:rPr>
        <w:t>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bookmarkEnd w:id="1718"/>
    <w:bookmarkStart w:name="z1753" w:id="1719"/>
    <w:p>
      <w:pPr>
        <w:spacing w:after="0"/>
        <w:ind w:left="0"/>
        <w:jc w:val="both"/>
      </w:pPr>
      <w:r>
        <w:rPr>
          <w:rFonts w:ascii="Times New Roman"/>
          <w:b w:val="false"/>
          <w:i w:val="false"/>
          <w:color w:val="000000"/>
          <w:sz w:val="28"/>
        </w:rPr>
        <w:t>
      ВУЗы разрабатывают интегрированные программы по дисциплинам ВК цикла БД, имеющие междисциплинарный характер.</w:t>
      </w:r>
    </w:p>
    <w:bookmarkEnd w:id="1719"/>
    <w:bookmarkStart w:name="z1754" w:id="1720"/>
    <w:p>
      <w:pPr>
        <w:spacing w:after="0"/>
        <w:ind w:left="0"/>
        <w:jc w:val="both"/>
      </w:pPr>
      <w:r>
        <w:rPr>
          <w:rFonts w:ascii="Times New Roman"/>
          <w:b w:val="false"/>
          <w:i w:val="false"/>
          <w:color w:val="000000"/>
          <w:sz w:val="28"/>
        </w:rPr>
        <w:t>
      6. В магистратуре научно-педагогического направления объем цикла БД составляет 29% от общего объема образовательной программы магистратуры или 35 академических кредитов. Из них 57% или 20 академических кредитов отводится на ВК.</w:t>
      </w:r>
    </w:p>
    <w:bookmarkEnd w:id="1720"/>
    <w:bookmarkStart w:name="z1755" w:id="1721"/>
    <w:p>
      <w:pPr>
        <w:spacing w:after="0"/>
        <w:ind w:left="0"/>
        <w:jc w:val="both"/>
      </w:pPr>
      <w:r>
        <w:rPr>
          <w:rFonts w:ascii="Times New Roman"/>
          <w:b w:val="false"/>
          <w:i w:val="false"/>
          <w:color w:val="000000"/>
          <w:sz w:val="28"/>
        </w:rPr>
        <w:t>
      В ВСУЗах в магистратуре научно-педагогического направления объем БД составляет не менее 20% от общего объема образовательной программы.</w:t>
      </w:r>
    </w:p>
    <w:bookmarkEnd w:id="1721"/>
    <w:bookmarkStart w:name="z1756" w:id="1722"/>
    <w:p>
      <w:pPr>
        <w:spacing w:after="0"/>
        <w:ind w:left="0"/>
        <w:jc w:val="both"/>
      </w:pPr>
      <w:r>
        <w:rPr>
          <w:rFonts w:ascii="Times New Roman"/>
          <w:b w:val="false"/>
          <w:i w:val="false"/>
          <w:color w:val="000000"/>
          <w:sz w:val="28"/>
        </w:rPr>
        <w:t>
      7. В магистратуре профильного направления объем цикла БД составляет 17% от общего объема образовательной программы магистратуры или 10 академических кредитов (со сроком обучения 1 год) и 15 академических кредитов (со сроком обучения 1,5 года). Из них объем дисциплин ВК составляет 60% или 6 академических кредитов (со сроком обучения 1 год) и 40% или 6 академических кредитов (со сроком обучения 1,5 года).</w:t>
      </w:r>
    </w:p>
    <w:bookmarkEnd w:id="1722"/>
    <w:bookmarkStart w:name="z1757" w:id="1723"/>
    <w:p>
      <w:pPr>
        <w:spacing w:after="0"/>
        <w:ind w:left="0"/>
        <w:jc w:val="both"/>
      </w:pPr>
      <w:r>
        <w:rPr>
          <w:rFonts w:ascii="Times New Roman"/>
          <w:b w:val="false"/>
          <w:i w:val="false"/>
          <w:color w:val="000000"/>
          <w:sz w:val="28"/>
        </w:rPr>
        <w:t>
      В ВСУЗах в магистратуре профильного направления объем цикла БД составляет не менее 15% (со сроком обучения 1 год) и не менее 15% (со сроком обучения 1,5 года).</w:t>
      </w:r>
    </w:p>
    <w:bookmarkEnd w:id="1723"/>
    <w:bookmarkStart w:name="z1758" w:id="1724"/>
    <w:p>
      <w:pPr>
        <w:spacing w:after="0"/>
        <w:ind w:left="0"/>
        <w:jc w:val="both"/>
      </w:pPr>
      <w:r>
        <w:rPr>
          <w:rFonts w:ascii="Times New Roman"/>
          <w:b w:val="false"/>
          <w:i w:val="false"/>
          <w:color w:val="000000"/>
          <w:sz w:val="28"/>
        </w:rPr>
        <w:t>
      8. В магистратуре научно-педагогического направления объем цикла ПД составляет 41%, или 49 академических кредитов от общего объема образовательной программы магистратуры.</w:t>
      </w:r>
    </w:p>
    <w:bookmarkEnd w:id="1724"/>
    <w:bookmarkStart w:name="z1759" w:id="1725"/>
    <w:p>
      <w:pPr>
        <w:spacing w:after="0"/>
        <w:ind w:left="0"/>
        <w:jc w:val="both"/>
      </w:pPr>
      <w:r>
        <w:rPr>
          <w:rFonts w:ascii="Times New Roman"/>
          <w:b w:val="false"/>
          <w:i w:val="false"/>
          <w:color w:val="000000"/>
          <w:sz w:val="28"/>
        </w:rPr>
        <w:t>
      В ВСУЗах объем цикла профилирующих дисциплин (ПД) в магистратуре научно-педагогического направления составляет не менее 50%.</w:t>
      </w:r>
    </w:p>
    <w:bookmarkEnd w:id="1725"/>
    <w:bookmarkStart w:name="z1760" w:id="1726"/>
    <w:p>
      <w:pPr>
        <w:spacing w:after="0"/>
        <w:ind w:left="0"/>
        <w:jc w:val="both"/>
      </w:pPr>
      <w:r>
        <w:rPr>
          <w:rFonts w:ascii="Times New Roman"/>
          <w:b w:val="false"/>
          <w:i w:val="false"/>
          <w:color w:val="000000"/>
          <w:sz w:val="28"/>
        </w:rPr>
        <w:t>
      9. В магистратуре профильного направления объем цикла ПД составляет 42%,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магистратуры, которые делятся между ВК и КВ по усмотрению ВУЗа.</w:t>
      </w:r>
    </w:p>
    <w:bookmarkEnd w:id="1726"/>
    <w:bookmarkStart w:name="z1761" w:id="1727"/>
    <w:p>
      <w:pPr>
        <w:spacing w:after="0"/>
        <w:ind w:left="0"/>
        <w:jc w:val="both"/>
      </w:pPr>
      <w:r>
        <w:rPr>
          <w:rFonts w:ascii="Times New Roman"/>
          <w:b w:val="false"/>
          <w:i w:val="false"/>
          <w:color w:val="000000"/>
          <w:sz w:val="28"/>
        </w:rPr>
        <w:t>
      В ВСУЗах в магистратуре профильного направления объем цикла профилирующих дисциплин (ПД) (со сроками обучения 1 год и 1,5 года) составляет не менее 50 %.</w:t>
      </w:r>
    </w:p>
    <w:bookmarkEnd w:id="1727"/>
    <w:bookmarkStart w:name="z1762" w:id="1728"/>
    <w:p>
      <w:pPr>
        <w:spacing w:after="0"/>
        <w:ind w:left="0"/>
        <w:jc w:val="both"/>
      </w:pPr>
      <w:r>
        <w:rPr>
          <w:rFonts w:ascii="Times New Roman"/>
          <w:b w:val="false"/>
          <w:i w:val="false"/>
          <w:color w:val="000000"/>
          <w:sz w:val="28"/>
        </w:rPr>
        <w:t>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728"/>
    <w:bookmarkStart w:name="z1763" w:id="1729"/>
    <w:p>
      <w:pPr>
        <w:spacing w:after="0"/>
        <w:ind w:left="0"/>
        <w:jc w:val="both"/>
      </w:pPr>
      <w:r>
        <w:rPr>
          <w:rFonts w:ascii="Times New Roman"/>
          <w:b w:val="false"/>
          <w:i w:val="false"/>
          <w:color w:val="000000"/>
          <w:sz w:val="28"/>
        </w:rPr>
        <w:t xml:space="preserve">
      11. Структура образовательной программы магистратуры по соответствующим направлениям определяется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ГОСО.</w:t>
      </w:r>
    </w:p>
    <w:bookmarkEnd w:id="1729"/>
    <w:bookmarkStart w:name="z1764" w:id="1730"/>
    <w:p>
      <w:pPr>
        <w:spacing w:after="0"/>
        <w:ind w:left="0"/>
        <w:jc w:val="both"/>
      </w:pPr>
      <w:r>
        <w:rPr>
          <w:rFonts w:ascii="Times New Roman"/>
          <w:b w:val="false"/>
          <w:i w:val="false"/>
          <w:color w:val="000000"/>
          <w:sz w:val="28"/>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1730"/>
    <w:bookmarkStart w:name="z1765" w:id="1731"/>
    <w:p>
      <w:pPr>
        <w:spacing w:after="0"/>
        <w:ind w:left="0"/>
        <w:jc w:val="both"/>
      </w:pPr>
      <w:r>
        <w:rPr>
          <w:rFonts w:ascii="Times New Roman"/>
          <w:b w:val="false"/>
          <w:i w:val="false"/>
          <w:color w:val="000000"/>
          <w:sz w:val="28"/>
        </w:rPr>
        <w:t>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bookmarkEnd w:id="1731"/>
    <w:bookmarkStart w:name="z1766" w:id="1732"/>
    <w:p>
      <w:pPr>
        <w:spacing w:after="0"/>
        <w:ind w:left="0"/>
        <w:jc w:val="both"/>
      </w:pPr>
      <w:r>
        <w:rPr>
          <w:rFonts w:ascii="Times New Roman"/>
          <w:b w:val="false"/>
          <w:i w:val="false"/>
          <w:color w:val="000000"/>
          <w:sz w:val="28"/>
        </w:rPr>
        <w:t>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bookmarkEnd w:id="1732"/>
    <w:bookmarkStart w:name="z1767" w:id="1733"/>
    <w:p>
      <w:pPr>
        <w:spacing w:after="0"/>
        <w:ind w:left="0"/>
        <w:jc w:val="both"/>
      </w:pPr>
      <w:r>
        <w:rPr>
          <w:rFonts w:ascii="Times New Roman"/>
          <w:b w:val="false"/>
          <w:i w:val="false"/>
          <w:color w:val="000000"/>
          <w:sz w:val="28"/>
        </w:rPr>
        <w:t>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bookmarkEnd w:id="1733"/>
    <w:bookmarkStart w:name="z1768" w:id="1734"/>
    <w:p>
      <w:pPr>
        <w:spacing w:after="0"/>
        <w:ind w:left="0"/>
        <w:jc w:val="both"/>
      </w:pPr>
      <w:r>
        <w:rPr>
          <w:rFonts w:ascii="Times New Roman"/>
          <w:b w:val="false"/>
          <w:i w:val="false"/>
          <w:color w:val="000000"/>
          <w:sz w:val="28"/>
        </w:rPr>
        <w:t>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bookmarkEnd w:id="1734"/>
    <w:bookmarkStart w:name="z1769" w:id="1735"/>
    <w:p>
      <w:pPr>
        <w:spacing w:after="0"/>
        <w:ind w:left="0"/>
        <w:jc w:val="both"/>
      </w:pPr>
      <w:r>
        <w:rPr>
          <w:rFonts w:ascii="Times New Roman"/>
          <w:b w:val="false"/>
          <w:i w:val="false"/>
          <w:color w:val="000000"/>
          <w:sz w:val="28"/>
        </w:rPr>
        <w:t>
      С целью подготовки специалистов для бизнес-среды ВУЗ реализовывает программы MBA.</w:t>
      </w:r>
    </w:p>
    <w:bookmarkEnd w:id="1735"/>
    <w:bookmarkStart w:name="z1770" w:id="1736"/>
    <w:p>
      <w:pPr>
        <w:spacing w:after="0"/>
        <w:ind w:left="0"/>
        <w:jc w:val="both"/>
      </w:pPr>
      <w:r>
        <w:rPr>
          <w:rFonts w:ascii="Times New Roman"/>
          <w:b w:val="false"/>
          <w:i w:val="false"/>
          <w:color w:val="000000"/>
          <w:sz w:val="28"/>
        </w:rPr>
        <w:t>
      16. Обязательной компонентой магистерской программы являются:</w:t>
      </w:r>
    </w:p>
    <w:bookmarkEnd w:id="1736"/>
    <w:bookmarkStart w:name="z1771" w:id="1737"/>
    <w:p>
      <w:pPr>
        <w:spacing w:after="0"/>
        <w:ind w:left="0"/>
        <w:jc w:val="both"/>
      </w:pPr>
      <w:r>
        <w:rPr>
          <w:rFonts w:ascii="Times New Roman"/>
          <w:b w:val="false"/>
          <w:i w:val="false"/>
          <w:color w:val="000000"/>
          <w:sz w:val="28"/>
        </w:rPr>
        <w:t>
      1) практическая подготовка магистрантов, включающая различные виды практик, научных или профессиональных стажировок;</w:t>
      </w:r>
    </w:p>
    <w:bookmarkEnd w:id="1737"/>
    <w:bookmarkStart w:name="z1772" w:id="1738"/>
    <w:p>
      <w:pPr>
        <w:spacing w:after="0"/>
        <w:ind w:left="0"/>
        <w:jc w:val="both"/>
      </w:pPr>
      <w:r>
        <w:rPr>
          <w:rFonts w:ascii="Times New Roman"/>
          <w:b w:val="false"/>
          <w:i w:val="false"/>
          <w:color w:val="000000"/>
          <w:sz w:val="28"/>
        </w:rPr>
        <w:t>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bookmarkEnd w:id="1738"/>
    <w:bookmarkStart w:name="z1773" w:id="1739"/>
    <w:p>
      <w:pPr>
        <w:spacing w:after="0"/>
        <w:ind w:left="0"/>
        <w:jc w:val="both"/>
      </w:pPr>
      <w:r>
        <w:rPr>
          <w:rFonts w:ascii="Times New Roman"/>
          <w:b w:val="false"/>
          <w:i w:val="false"/>
          <w:color w:val="000000"/>
          <w:sz w:val="28"/>
        </w:rPr>
        <w:t>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1739"/>
    <w:bookmarkStart w:name="z1774" w:id="1740"/>
    <w:p>
      <w:pPr>
        <w:spacing w:after="0"/>
        <w:ind w:left="0"/>
        <w:jc w:val="both"/>
      </w:pPr>
      <w:r>
        <w:rPr>
          <w:rFonts w:ascii="Times New Roman"/>
          <w:b w:val="false"/>
          <w:i w:val="false"/>
          <w:color w:val="000000"/>
          <w:sz w:val="28"/>
        </w:rPr>
        <w:t>
      1) педагогическую в цикле БД – в ВУЗе;</w:t>
      </w:r>
    </w:p>
    <w:bookmarkEnd w:id="1740"/>
    <w:bookmarkStart w:name="z1775" w:id="1741"/>
    <w:p>
      <w:pPr>
        <w:spacing w:after="0"/>
        <w:ind w:left="0"/>
        <w:jc w:val="both"/>
      </w:pPr>
      <w:r>
        <w:rPr>
          <w:rFonts w:ascii="Times New Roman"/>
          <w:b w:val="false"/>
          <w:i w:val="false"/>
          <w:color w:val="000000"/>
          <w:sz w:val="28"/>
        </w:rPr>
        <w:t>
      2) исследовательскую в цикле ПД – по месту выполнения диссертации.</w:t>
      </w:r>
    </w:p>
    <w:bookmarkEnd w:id="1741"/>
    <w:bookmarkStart w:name="z1776" w:id="1742"/>
    <w:p>
      <w:pPr>
        <w:spacing w:after="0"/>
        <w:ind w:left="0"/>
        <w:jc w:val="both"/>
      </w:pPr>
      <w:r>
        <w:rPr>
          <w:rFonts w:ascii="Times New Roman"/>
          <w:b w:val="false"/>
          <w:i w:val="false"/>
          <w:color w:val="000000"/>
          <w:sz w:val="28"/>
        </w:rPr>
        <w:t>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bookmarkEnd w:id="1742"/>
    <w:bookmarkStart w:name="z1777" w:id="1743"/>
    <w:p>
      <w:pPr>
        <w:spacing w:after="0"/>
        <w:ind w:left="0"/>
        <w:jc w:val="both"/>
      </w:pPr>
      <w:r>
        <w:rPr>
          <w:rFonts w:ascii="Times New Roman"/>
          <w:b w:val="false"/>
          <w:i w:val="false"/>
          <w:color w:val="000000"/>
          <w:sz w:val="28"/>
        </w:rPr>
        <w:t>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bookmarkEnd w:id="1743"/>
    <w:bookmarkStart w:name="z1778" w:id="1744"/>
    <w:p>
      <w:pPr>
        <w:spacing w:after="0"/>
        <w:ind w:left="0"/>
        <w:jc w:val="both"/>
      </w:pPr>
      <w:r>
        <w:rPr>
          <w:rFonts w:ascii="Times New Roman"/>
          <w:b w:val="false"/>
          <w:i w:val="false"/>
          <w:color w:val="000000"/>
          <w:sz w:val="28"/>
        </w:rPr>
        <w:t xml:space="preserve">
      20. Образовательная программа профильной магистратуры включает производственную практику в цикле ПД. </w:t>
      </w:r>
    </w:p>
    <w:bookmarkEnd w:id="1744"/>
    <w:bookmarkStart w:name="z1779" w:id="1745"/>
    <w:p>
      <w:pPr>
        <w:spacing w:after="0"/>
        <w:ind w:left="0"/>
        <w:jc w:val="both"/>
      </w:pPr>
      <w:r>
        <w:rPr>
          <w:rFonts w:ascii="Times New Roman"/>
          <w:b w:val="false"/>
          <w:i w:val="false"/>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bookmarkEnd w:id="1745"/>
    <w:bookmarkStart w:name="z1780" w:id="1746"/>
    <w:p>
      <w:pPr>
        <w:spacing w:after="0"/>
        <w:ind w:left="0"/>
        <w:jc w:val="both"/>
      </w:pPr>
      <w:r>
        <w:rPr>
          <w:rFonts w:ascii="Times New Roman"/>
          <w:b w:val="false"/>
          <w:i w:val="false"/>
          <w:color w:val="000000"/>
          <w:sz w:val="28"/>
        </w:rPr>
        <w:t>
      В ВСУЗах производственная практика проводится в виде профессиональной практики или войсковой стажировки.</w:t>
      </w:r>
    </w:p>
    <w:bookmarkEnd w:id="1746"/>
    <w:bookmarkStart w:name="z1781" w:id="1747"/>
    <w:p>
      <w:pPr>
        <w:spacing w:after="0"/>
        <w:ind w:left="0"/>
        <w:jc w:val="both"/>
      </w:pPr>
      <w:r>
        <w:rPr>
          <w:rFonts w:ascii="Times New Roman"/>
          <w:b w:val="false"/>
          <w:i w:val="false"/>
          <w:color w:val="000000"/>
          <w:sz w:val="28"/>
        </w:rPr>
        <w:t xml:space="preserve">
      21. Содержание исследовательской (производственной) практики определяется темой диссертационного (проектного) исследования. </w:t>
      </w:r>
    </w:p>
    <w:bookmarkEnd w:id="1747"/>
    <w:bookmarkStart w:name="z1782" w:id="1748"/>
    <w:p>
      <w:pPr>
        <w:spacing w:after="0"/>
        <w:ind w:left="0"/>
        <w:jc w:val="both"/>
      </w:pPr>
      <w:r>
        <w:rPr>
          <w:rFonts w:ascii="Times New Roman"/>
          <w:b w:val="false"/>
          <w:i w:val="false"/>
          <w:color w:val="000000"/>
          <w:sz w:val="28"/>
        </w:rPr>
        <w:t>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1748"/>
    <w:bookmarkStart w:name="z1783" w:id="1749"/>
    <w:p>
      <w:pPr>
        <w:spacing w:after="0"/>
        <w:ind w:left="0"/>
        <w:jc w:val="both"/>
      </w:pPr>
      <w:r>
        <w:rPr>
          <w:rFonts w:ascii="Times New Roman"/>
          <w:b w:val="false"/>
          <w:i w:val="false"/>
          <w:color w:val="000000"/>
          <w:sz w:val="28"/>
        </w:rPr>
        <w:t>
      НИРМ (ЭИРМ) планируется параллельно с другими видами учебной работы или в отдельный период.</w:t>
      </w:r>
    </w:p>
    <w:bookmarkEnd w:id="1749"/>
    <w:bookmarkStart w:name="z1784" w:id="1750"/>
    <w:p>
      <w:pPr>
        <w:spacing w:after="0"/>
        <w:ind w:left="0"/>
        <w:jc w:val="both"/>
      </w:pPr>
      <w:r>
        <w:rPr>
          <w:rFonts w:ascii="Times New Roman"/>
          <w:b w:val="false"/>
          <w:i w:val="false"/>
          <w:color w:val="000000"/>
          <w:sz w:val="28"/>
        </w:rPr>
        <w:t>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bookmarkEnd w:id="1750"/>
    <w:bookmarkStart w:name="z1785" w:id="1751"/>
    <w:p>
      <w:pPr>
        <w:spacing w:after="0"/>
        <w:ind w:left="0"/>
        <w:jc w:val="both"/>
      </w:pPr>
      <w:r>
        <w:rPr>
          <w:rFonts w:ascii="Times New Roman"/>
          <w:b w:val="false"/>
          <w:i w:val="false"/>
          <w:color w:val="000000"/>
          <w:sz w:val="28"/>
        </w:rPr>
        <w:t>
      24. Требования к научно-исследовательской работе магистранта в научно-педагогической магистратуре:</w:t>
      </w:r>
    </w:p>
    <w:bookmarkEnd w:id="1751"/>
    <w:bookmarkStart w:name="z1786" w:id="1752"/>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магистерская диссертация;</w:t>
      </w:r>
    </w:p>
    <w:bookmarkEnd w:id="1752"/>
    <w:bookmarkStart w:name="z1787" w:id="1753"/>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753"/>
    <w:bookmarkStart w:name="z1788" w:id="1754"/>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754"/>
    <w:bookmarkStart w:name="z1789" w:id="1755"/>
    <w:p>
      <w:pPr>
        <w:spacing w:after="0"/>
        <w:ind w:left="0"/>
        <w:jc w:val="both"/>
      </w:pPr>
      <w:r>
        <w:rPr>
          <w:rFonts w:ascii="Times New Roman"/>
          <w:b w:val="false"/>
          <w:i w:val="false"/>
          <w:color w:val="000000"/>
          <w:sz w:val="28"/>
        </w:rPr>
        <w:t>
      4) выполняется с использованием современных методов научных исследований;</w:t>
      </w:r>
    </w:p>
    <w:bookmarkEnd w:id="1755"/>
    <w:bookmarkStart w:name="z1790" w:id="1756"/>
    <w:p>
      <w:pPr>
        <w:spacing w:after="0"/>
        <w:ind w:left="0"/>
        <w:jc w:val="both"/>
      </w:pPr>
      <w:r>
        <w:rPr>
          <w:rFonts w:ascii="Times New Roman"/>
          <w:b w:val="false"/>
          <w:i w:val="false"/>
          <w:color w:val="000000"/>
          <w:sz w:val="28"/>
        </w:rPr>
        <w:t>
      5) содержит научно-исследовательские (методические, практические) разделы по основным защищаемым положениям;</w:t>
      </w:r>
    </w:p>
    <w:bookmarkEnd w:id="1756"/>
    <w:bookmarkStart w:name="z1791" w:id="1757"/>
    <w:p>
      <w:pPr>
        <w:spacing w:after="0"/>
        <w:ind w:left="0"/>
        <w:jc w:val="both"/>
      </w:pPr>
      <w:r>
        <w:rPr>
          <w:rFonts w:ascii="Times New Roman"/>
          <w:b w:val="false"/>
          <w:i w:val="false"/>
          <w:color w:val="000000"/>
          <w:sz w:val="28"/>
        </w:rPr>
        <w:t>
      6) базируется на передовом международном опыте в соответствующей области знания.</w:t>
      </w:r>
    </w:p>
    <w:bookmarkEnd w:id="1757"/>
    <w:bookmarkStart w:name="z1792" w:id="1758"/>
    <w:p>
      <w:pPr>
        <w:spacing w:after="0"/>
        <w:ind w:left="0"/>
        <w:jc w:val="both"/>
      </w:pPr>
      <w:r>
        <w:rPr>
          <w:rFonts w:ascii="Times New Roman"/>
          <w:b w:val="false"/>
          <w:i w:val="false"/>
          <w:color w:val="000000"/>
          <w:sz w:val="28"/>
        </w:rPr>
        <w:t>
      25. Требования к экспериментально-исследовательской работе магистранта в профильной магистратуре:</w:t>
      </w:r>
    </w:p>
    <w:bookmarkEnd w:id="1758"/>
    <w:bookmarkStart w:name="z1793" w:id="1759"/>
    <w:p>
      <w:pPr>
        <w:spacing w:after="0"/>
        <w:ind w:left="0"/>
        <w:jc w:val="both"/>
      </w:pPr>
      <w:r>
        <w:rPr>
          <w:rFonts w:ascii="Times New Roman"/>
          <w:b w:val="false"/>
          <w:i w:val="false"/>
          <w:color w:val="000000"/>
          <w:sz w:val="28"/>
        </w:rPr>
        <w:t>
      1) соответствует профилю образовательной программы магистратуры, по которой выполняется и защищается магистерский проект;</w:t>
      </w:r>
    </w:p>
    <w:bookmarkEnd w:id="1759"/>
    <w:bookmarkStart w:name="z1794" w:id="1760"/>
    <w:p>
      <w:pPr>
        <w:spacing w:after="0"/>
        <w:ind w:left="0"/>
        <w:jc w:val="both"/>
      </w:pPr>
      <w:r>
        <w:rPr>
          <w:rFonts w:ascii="Times New Roman"/>
          <w:b w:val="false"/>
          <w:i w:val="false"/>
          <w:color w:val="000000"/>
          <w:sz w:val="28"/>
        </w:rPr>
        <w:t>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bookmarkEnd w:id="1760"/>
    <w:bookmarkStart w:name="z1795" w:id="1761"/>
    <w:p>
      <w:pPr>
        <w:spacing w:after="0"/>
        <w:ind w:left="0"/>
        <w:jc w:val="both"/>
      </w:pPr>
      <w:r>
        <w:rPr>
          <w:rFonts w:ascii="Times New Roman"/>
          <w:b w:val="false"/>
          <w:i w:val="false"/>
          <w:color w:val="000000"/>
          <w:sz w:val="28"/>
        </w:rPr>
        <w:t>
      3) выполняется с применением передовых информационных технологий;</w:t>
      </w:r>
    </w:p>
    <w:bookmarkEnd w:id="1761"/>
    <w:bookmarkStart w:name="z1796" w:id="1762"/>
    <w:p>
      <w:pPr>
        <w:spacing w:after="0"/>
        <w:ind w:left="0"/>
        <w:jc w:val="both"/>
      </w:pPr>
      <w:r>
        <w:rPr>
          <w:rFonts w:ascii="Times New Roman"/>
          <w:b w:val="false"/>
          <w:i w:val="false"/>
          <w:color w:val="000000"/>
          <w:sz w:val="28"/>
        </w:rPr>
        <w:t>
      4) содержит экспериментально-исследовательские (методические, практические) разделы по основным защищаемым положениям.</w:t>
      </w:r>
    </w:p>
    <w:bookmarkEnd w:id="1762"/>
    <w:bookmarkStart w:name="z1797" w:id="1763"/>
    <w:p>
      <w:pPr>
        <w:spacing w:after="0"/>
        <w:ind w:left="0"/>
        <w:jc w:val="both"/>
      </w:pPr>
      <w:r>
        <w:rPr>
          <w:rFonts w:ascii="Times New Roman"/>
          <w:b w:val="false"/>
          <w:i w:val="false"/>
          <w:color w:val="000000"/>
          <w:sz w:val="28"/>
        </w:rPr>
        <w:t>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bookmarkEnd w:id="1763"/>
    <w:bookmarkStart w:name="z1798" w:id="1764"/>
    <w:p>
      <w:pPr>
        <w:spacing w:after="0"/>
        <w:ind w:left="0"/>
        <w:jc w:val="both"/>
      </w:pPr>
      <w:r>
        <w:rPr>
          <w:rFonts w:ascii="Times New Roman"/>
          <w:b w:val="false"/>
          <w:i w:val="false"/>
          <w:color w:val="000000"/>
          <w:sz w:val="28"/>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bookmarkEnd w:id="1764"/>
    <w:bookmarkStart w:name="z1799" w:id="1765"/>
    <w:p>
      <w:pPr>
        <w:spacing w:after="0"/>
        <w:ind w:left="0"/>
        <w:jc w:val="both"/>
      </w:pPr>
      <w:r>
        <w:rPr>
          <w:rFonts w:ascii="Times New Roman"/>
          <w:b w:val="false"/>
          <w:i w:val="false"/>
          <w:color w:val="000000"/>
          <w:sz w:val="28"/>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bookmarkEnd w:id="1765"/>
    <w:bookmarkStart w:name="z1800" w:id="1766"/>
    <w:p>
      <w:pPr>
        <w:spacing w:after="0"/>
        <w:ind w:left="0"/>
        <w:jc w:val="both"/>
      </w:pPr>
      <w:r>
        <w:rPr>
          <w:rFonts w:ascii="Times New Roman"/>
          <w:b w:val="false"/>
          <w:i w:val="false"/>
          <w:color w:val="000000"/>
          <w:sz w:val="28"/>
        </w:rPr>
        <w:t xml:space="preserve">
      29. ВУЗ оказывает содействие магистранту в публикации результатов исследования. </w:t>
      </w:r>
    </w:p>
    <w:bookmarkEnd w:id="1766"/>
    <w:bookmarkStart w:name="z1801" w:id="1767"/>
    <w:p>
      <w:pPr>
        <w:spacing w:after="0"/>
        <w:ind w:left="0"/>
        <w:jc w:val="both"/>
      </w:pPr>
      <w:r>
        <w:rPr>
          <w:rFonts w:ascii="Times New Roman"/>
          <w:b w:val="false"/>
          <w:i w:val="false"/>
          <w:color w:val="000000"/>
          <w:sz w:val="28"/>
        </w:rPr>
        <w:t>
      30. В течение двух месяцев после зачисления каждому магистранту для руководства магистерской диссертацией (проектом) назначается научный руководитель из числа кандидатов или докторов наук, или докторов PhD, или квалифицированных специалистов соответствующих отраслей, имеющих стаж работы не менее 5 лет. При необходимости назначаются научные консультанты по смежным отраслям наук.</w:t>
      </w:r>
    </w:p>
    <w:bookmarkEnd w:id="1767"/>
    <w:bookmarkStart w:name="z1802" w:id="1768"/>
    <w:p>
      <w:pPr>
        <w:spacing w:after="0"/>
        <w:ind w:left="0"/>
        <w:jc w:val="both"/>
      </w:pPr>
      <w:r>
        <w:rPr>
          <w:rFonts w:ascii="Times New Roman"/>
          <w:b w:val="false"/>
          <w:i w:val="false"/>
          <w:color w:val="000000"/>
          <w:sz w:val="28"/>
        </w:rPr>
        <w:t>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полковника с опытом научно-педагогической работы не менее 5 лет или квалифицированными специалистами соответствующей отрасли науки. При необходимости назначаются научные консультанты по смежным отраслям наук.</w:t>
      </w:r>
    </w:p>
    <w:bookmarkEnd w:id="1768"/>
    <w:bookmarkStart w:name="z1803" w:id="1769"/>
    <w:p>
      <w:pPr>
        <w:spacing w:after="0"/>
        <w:ind w:left="0"/>
        <w:jc w:val="both"/>
      </w:pPr>
      <w:r>
        <w:rPr>
          <w:rFonts w:ascii="Times New Roman"/>
          <w:b w:val="false"/>
          <w:i w:val="false"/>
          <w:color w:val="000000"/>
          <w:sz w:val="28"/>
        </w:rPr>
        <w:t>
      31. Научный руководитель и тема исследования магистранта утверждаются решением ученого совета.</w:t>
      </w:r>
    </w:p>
    <w:bookmarkEnd w:id="1769"/>
    <w:bookmarkStart w:name="z1804" w:id="1770"/>
    <w:p>
      <w:pPr>
        <w:spacing w:after="0"/>
        <w:ind w:left="0"/>
        <w:jc w:val="both"/>
      </w:pPr>
      <w:r>
        <w:rPr>
          <w:rFonts w:ascii="Times New Roman"/>
          <w:b w:val="false"/>
          <w:i w:val="false"/>
          <w:color w:val="000000"/>
          <w:sz w:val="28"/>
        </w:rPr>
        <w:t>
      32. Требования к содержанию и оформлению магистерской диссертации (проекта), их подготовке и защите определяются ВУЗом самостоятельно.</w:t>
      </w:r>
    </w:p>
    <w:bookmarkEnd w:id="1770"/>
    <w:bookmarkStart w:name="z1805" w:id="1771"/>
    <w:p>
      <w:pPr>
        <w:spacing w:after="0"/>
        <w:ind w:left="0"/>
        <w:jc w:val="both"/>
      </w:pPr>
      <w:r>
        <w:rPr>
          <w:rFonts w:ascii="Times New Roman"/>
          <w:b w:val="false"/>
          <w:i w:val="false"/>
          <w:color w:val="000000"/>
          <w:sz w:val="28"/>
        </w:rPr>
        <w:t>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bookmarkEnd w:id="1771"/>
    <w:bookmarkStart w:name="z1806" w:id="1772"/>
    <w:p>
      <w:pPr>
        <w:spacing w:after="0"/>
        <w:ind w:left="0"/>
        <w:jc w:val="both"/>
      </w:pPr>
      <w:r>
        <w:rPr>
          <w:rFonts w:ascii="Times New Roman"/>
          <w:b w:val="false"/>
          <w:i w:val="false"/>
          <w:color w:val="000000"/>
          <w:sz w:val="28"/>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bookmarkEnd w:id="1772"/>
    <w:bookmarkStart w:name="z1807" w:id="1773"/>
    <w:p>
      <w:pPr>
        <w:spacing w:after="0"/>
        <w:ind w:left="0"/>
        <w:jc w:val="both"/>
      </w:pPr>
      <w:r>
        <w:rPr>
          <w:rFonts w:ascii="Times New Roman"/>
          <w:b w:val="false"/>
          <w:i w:val="false"/>
          <w:color w:val="000000"/>
          <w:sz w:val="28"/>
        </w:rPr>
        <w:t>
      34. Защита магистерской диссертации (проекта) включает подготовку магистерской диссертации (проекта), ее (его) оформление и процедуру защиты.</w:t>
      </w:r>
    </w:p>
    <w:bookmarkEnd w:id="1773"/>
    <w:bookmarkStart w:name="z1808" w:id="1774"/>
    <w:p>
      <w:pPr>
        <w:spacing w:after="0"/>
        <w:ind w:left="0"/>
        <w:jc w:val="both"/>
      </w:pPr>
      <w:r>
        <w:rPr>
          <w:rFonts w:ascii="Times New Roman"/>
          <w:b w:val="false"/>
          <w:i w:val="false"/>
          <w:color w:val="000000"/>
          <w:sz w:val="28"/>
        </w:rPr>
        <w:t>
      35. Процедура защиты магистерской диссертации (проекта) определяется ВУЗом и научной организацией самостоятельно.</w:t>
      </w:r>
    </w:p>
    <w:bookmarkEnd w:id="1774"/>
    <w:bookmarkStart w:name="z1809" w:id="1775"/>
    <w:p>
      <w:pPr>
        <w:spacing w:after="0"/>
        <w:ind w:left="0"/>
        <w:jc w:val="both"/>
      </w:pPr>
      <w:r>
        <w:rPr>
          <w:rFonts w:ascii="Times New Roman"/>
          <w:b w:val="false"/>
          <w:i w:val="false"/>
          <w:color w:val="000000"/>
          <w:sz w:val="28"/>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bookmarkEnd w:id="1775"/>
    <w:bookmarkStart w:name="z1810" w:id="1776"/>
    <w:p>
      <w:pPr>
        <w:spacing w:after="0"/>
        <w:ind w:left="0"/>
        <w:jc w:val="both"/>
      </w:pPr>
      <w:r>
        <w:rPr>
          <w:rFonts w:ascii="Times New Roman"/>
          <w:b w:val="false"/>
          <w:i w:val="false"/>
          <w:color w:val="000000"/>
          <w:sz w:val="28"/>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bookmarkEnd w:id="1776"/>
    <w:bookmarkStart w:name="z1811" w:id="1777"/>
    <w:p>
      <w:pPr>
        <w:spacing w:after="0"/>
        <w:ind w:left="0"/>
        <w:jc w:val="both"/>
      </w:pPr>
      <w:r>
        <w:rPr>
          <w:rFonts w:ascii="Times New Roman"/>
          <w:b w:val="false"/>
          <w:i w:val="false"/>
          <w:color w:val="000000"/>
          <w:sz w:val="28"/>
        </w:rPr>
        <w:t>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bookmarkEnd w:id="1777"/>
    <w:bookmarkStart w:name="z1812" w:id="1778"/>
    <w:p>
      <w:pPr>
        <w:spacing w:after="0"/>
        <w:ind w:left="0"/>
        <w:jc w:val="both"/>
      </w:pPr>
      <w:r>
        <w:rPr>
          <w:rFonts w:ascii="Times New Roman"/>
          <w:b w:val="false"/>
          <w:i w:val="false"/>
          <w:color w:val="000000"/>
          <w:sz w:val="28"/>
        </w:rPr>
        <w:t>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bookmarkEnd w:id="1778"/>
    <w:bookmarkStart w:name="z1813" w:id="1779"/>
    <w:p>
      <w:pPr>
        <w:spacing w:after="0"/>
        <w:ind w:left="0"/>
        <w:jc w:val="both"/>
      </w:pPr>
      <w:r>
        <w:rPr>
          <w:rFonts w:ascii="Times New Roman"/>
          <w:b w:val="false"/>
          <w:i w:val="false"/>
          <w:color w:val="000000"/>
          <w:sz w:val="28"/>
        </w:rPr>
        <w:t>
      39. Итоговая аттестация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проводится в форме написания и защиты магистерской диссертации (проекта).</w:t>
      </w:r>
    </w:p>
    <w:bookmarkEnd w:id="1779"/>
    <w:bookmarkStart w:name="z1814" w:id="1780"/>
    <w:p>
      <w:pPr>
        <w:spacing w:after="0"/>
        <w:ind w:left="0"/>
        <w:jc w:val="both"/>
      </w:pPr>
      <w:r>
        <w:rPr>
          <w:rFonts w:ascii="Times New Roman"/>
          <w:b w:val="false"/>
          <w:i w:val="false"/>
          <w:color w:val="000000"/>
          <w:sz w:val="28"/>
        </w:rPr>
        <w:t>
      Для ВСУЗов итоговая аттестация составляет не менее 12 академических кредитов.</w:t>
      </w:r>
    </w:p>
    <w:bookmarkEnd w:id="1780"/>
    <w:bookmarkStart w:name="z1815" w:id="1781"/>
    <w:p>
      <w:pPr>
        <w:spacing w:after="0"/>
        <w:ind w:left="0"/>
        <w:jc w:val="both"/>
      </w:pPr>
      <w:r>
        <w:rPr>
          <w:rFonts w:ascii="Times New Roman"/>
          <w:b w:val="false"/>
          <w:i w:val="false"/>
          <w:color w:val="000000"/>
          <w:sz w:val="28"/>
        </w:rPr>
        <w:t>
      40.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bookmarkEnd w:id="1781"/>
    <w:bookmarkStart w:name="z1816" w:id="1782"/>
    <w:p>
      <w:pPr>
        <w:spacing w:after="0"/>
        <w:ind w:left="0"/>
        <w:jc w:val="both"/>
      </w:pPr>
      <w:r>
        <w:rPr>
          <w:rFonts w:ascii="Times New Roman"/>
          <w:b w:val="false"/>
          <w:i w:val="false"/>
          <w:color w:val="000000"/>
          <w:sz w:val="28"/>
        </w:rPr>
        <w:t>
      В ВСУЗах итоговая аттестация проводится в форме сдачи комплексного государственного экзамена и/или защиты магистерской диссертации (проекта), или в форме сдачи государственного экзамена и дополнительно по двум базовым и/или профилирующим дисциплинам.</w:t>
      </w:r>
    </w:p>
    <w:bookmarkEnd w:id="1782"/>
    <w:bookmarkStart w:name="z1817" w:id="1783"/>
    <w:p>
      <w:pPr>
        <w:spacing w:after="0"/>
        <w:ind w:left="0"/>
        <w:jc w:val="both"/>
      </w:pPr>
      <w:r>
        <w:rPr>
          <w:rFonts w:ascii="Times New Roman"/>
          <w:b w:val="false"/>
          <w:i w:val="false"/>
          <w:color w:val="000000"/>
          <w:sz w:val="28"/>
        </w:rPr>
        <w:t>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и защита магистерской диссертации, или сдача государственных экзаменов и дополнительно по двум базовым и/или профилирующим дисциплинам.</w:t>
      </w:r>
    </w:p>
    <w:bookmarkEnd w:id="1783"/>
    <w:bookmarkStart w:name="z1818" w:id="1784"/>
    <w:p>
      <w:pPr>
        <w:spacing w:after="0"/>
        <w:ind w:left="0"/>
        <w:jc w:val="both"/>
      </w:pPr>
      <w:r>
        <w:rPr>
          <w:rFonts w:ascii="Times New Roman"/>
          <w:b w:val="false"/>
          <w:i w:val="false"/>
          <w:color w:val="000000"/>
          <w:sz w:val="28"/>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bookmarkEnd w:id="1784"/>
    <w:bookmarkStart w:name="z1819" w:id="1785"/>
    <w:p>
      <w:pPr>
        <w:spacing w:after="0"/>
        <w:ind w:left="0"/>
        <w:jc w:val="both"/>
      </w:pPr>
      <w:r>
        <w:rPr>
          <w:rFonts w:ascii="Times New Roman"/>
          <w:b w:val="false"/>
          <w:i w:val="false"/>
          <w:color w:val="000000"/>
          <w:sz w:val="28"/>
        </w:rPr>
        <w:t>
      42. Сроки проведения вступительных экзаменов и зачисления на образовательные программы МВА (ЕМВА) определяются ВУЗом самостоятельно.</w:t>
      </w:r>
    </w:p>
    <w:bookmarkEnd w:id="1785"/>
    <w:bookmarkStart w:name="z1820" w:id="1786"/>
    <w:p>
      <w:pPr>
        <w:spacing w:after="0"/>
        <w:ind w:left="0"/>
        <w:jc w:val="both"/>
      </w:pPr>
      <w:r>
        <w:rPr>
          <w:rFonts w:ascii="Times New Roman"/>
          <w:b w:val="false"/>
          <w:i w:val="false"/>
          <w:color w:val="000000"/>
          <w:sz w:val="28"/>
        </w:rPr>
        <w:t>
      Обучение по образовательным программам МВА (ЕМВА) осуществляется на платной основе.</w:t>
      </w:r>
    </w:p>
    <w:bookmarkEnd w:id="1786"/>
    <w:bookmarkStart w:name="z1821" w:id="1787"/>
    <w:p>
      <w:pPr>
        <w:spacing w:after="0"/>
        <w:ind w:left="0"/>
        <w:jc w:val="both"/>
      </w:pPr>
      <w:r>
        <w:rPr>
          <w:rFonts w:ascii="Times New Roman"/>
          <w:b w:val="false"/>
          <w:i w:val="false"/>
          <w:color w:val="000000"/>
          <w:sz w:val="28"/>
        </w:rPr>
        <w:t>
      43. Требования к ключевым компетенциям выпускников МВА (ЕМВА).</w:t>
      </w:r>
    </w:p>
    <w:bookmarkEnd w:id="1787"/>
    <w:bookmarkStart w:name="z1822" w:id="1788"/>
    <w:p>
      <w:pPr>
        <w:spacing w:after="0"/>
        <w:ind w:left="0"/>
        <w:jc w:val="both"/>
      </w:pPr>
      <w:r>
        <w:rPr>
          <w:rFonts w:ascii="Times New Roman"/>
          <w:b w:val="false"/>
          <w:i w:val="false"/>
          <w:color w:val="000000"/>
          <w:sz w:val="28"/>
        </w:rPr>
        <w:t>
      Компетенции выпускника программы МВА (ЕМВА) определяется следующими знаниями и навыками:</w:t>
      </w:r>
    </w:p>
    <w:bookmarkEnd w:id="1788"/>
    <w:bookmarkStart w:name="z1823" w:id="1789"/>
    <w:p>
      <w:pPr>
        <w:spacing w:after="0"/>
        <w:ind w:left="0"/>
        <w:jc w:val="both"/>
      </w:pPr>
      <w:r>
        <w:rPr>
          <w:rFonts w:ascii="Times New Roman"/>
          <w:b w:val="false"/>
          <w:i w:val="false"/>
          <w:color w:val="000000"/>
          <w:sz w:val="28"/>
        </w:rPr>
        <w:t>
      1) сущность управления бизнесом со стратегических позиций деятельности организации в современной рыночной среде;</w:t>
      </w:r>
    </w:p>
    <w:bookmarkEnd w:id="1789"/>
    <w:bookmarkStart w:name="z1824" w:id="1790"/>
    <w:p>
      <w:pPr>
        <w:spacing w:after="0"/>
        <w:ind w:left="0"/>
        <w:jc w:val="both"/>
      </w:pPr>
      <w:r>
        <w:rPr>
          <w:rFonts w:ascii="Times New Roman"/>
          <w:b w:val="false"/>
          <w:i w:val="false"/>
          <w:color w:val="000000"/>
          <w:sz w:val="28"/>
        </w:rPr>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bookmarkEnd w:id="1790"/>
    <w:bookmarkStart w:name="z1825" w:id="1791"/>
    <w:p>
      <w:pPr>
        <w:spacing w:after="0"/>
        <w:ind w:left="0"/>
        <w:jc w:val="both"/>
      </w:pPr>
      <w:r>
        <w:rPr>
          <w:rFonts w:ascii="Times New Roman"/>
          <w:b w:val="false"/>
          <w:i w:val="false"/>
          <w:color w:val="000000"/>
          <w:sz w:val="28"/>
        </w:rPr>
        <w:t>
      3) концепцию лидерства в стратегическом управлении;</w:t>
      </w:r>
    </w:p>
    <w:bookmarkEnd w:id="1791"/>
    <w:bookmarkStart w:name="z1826" w:id="1792"/>
    <w:p>
      <w:pPr>
        <w:spacing w:after="0"/>
        <w:ind w:left="0"/>
        <w:jc w:val="both"/>
      </w:pPr>
      <w:r>
        <w:rPr>
          <w:rFonts w:ascii="Times New Roman"/>
          <w:b w:val="false"/>
          <w:i w:val="false"/>
          <w:color w:val="000000"/>
          <w:sz w:val="28"/>
        </w:rPr>
        <w:t>
      4) современные подходы к управлению;</w:t>
      </w:r>
    </w:p>
    <w:bookmarkEnd w:id="1792"/>
    <w:bookmarkStart w:name="z1827" w:id="1793"/>
    <w:p>
      <w:pPr>
        <w:spacing w:after="0"/>
        <w:ind w:left="0"/>
        <w:jc w:val="both"/>
      </w:pPr>
      <w:r>
        <w:rPr>
          <w:rFonts w:ascii="Times New Roman"/>
          <w:b w:val="false"/>
          <w:i w:val="false"/>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bookmarkEnd w:id="1793"/>
    <w:bookmarkStart w:name="z1828" w:id="1794"/>
    <w:p>
      <w:pPr>
        <w:spacing w:after="0"/>
        <w:ind w:left="0"/>
        <w:jc w:val="both"/>
      </w:pPr>
      <w:r>
        <w:rPr>
          <w:rFonts w:ascii="Times New Roman"/>
          <w:b w:val="false"/>
          <w:i w:val="false"/>
          <w:color w:val="000000"/>
          <w:sz w:val="28"/>
        </w:rPr>
        <w:t>
      6) значение глобализации бизнеса;</w:t>
      </w:r>
    </w:p>
    <w:bookmarkEnd w:id="1794"/>
    <w:bookmarkStart w:name="z1829" w:id="1795"/>
    <w:p>
      <w:pPr>
        <w:spacing w:after="0"/>
        <w:ind w:left="0"/>
        <w:jc w:val="both"/>
      </w:pPr>
      <w:r>
        <w:rPr>
          <w:rFonts w:ascii="Times New Roman"/>
          <w:b w:val="false"/>
          <w:i w:val="false"/>
          <w:color w:val="000000"/>
          <w:sz w:val="28"/>
        </w:rPr>
        <w:t>
      7) анализировать проблемные аспекты бизнеса и генерировать решения;</w:t>
      </w:r>
    </w:p>
    <w:bookmarkEnd w:id="1795"/>
    <w:bookmarkStart w:name="z1830" w:id="1796"/>
    <w:p>
      <w:pPr>
        <w:spacing w:after="0"/>
        <w:ind w:left="0"/>
        <w:jc w:val="both"/>
      </w:pPr>
      <w:r>
        <w:rPr>
          <w:rFonts w:ascii="Times New Roman"/>
          <w:b w:val="false"/>
          <w:i w:val="false"/>
          <w:color w:val="000000"/>
          <w:sz w:val="28"/>
        </w:rPr>
        <w:t>
      8) выявлять влияние внешней среды и учитывать его при решении практических проблем управления;</w:t>
      </w:r>
    </w:p>
    <w:bookmarkEnd w:id="1796"/>
    <w:bookmarkStart w:name="z1831" w:id="1797"/>
    <w:p>
      <w:pPr>
        <w:spacing w:after="0"/>
        <w:ind w:left="0"/>
        <w:jc w:val="both"/>
      </w:pPr>
      <w:r>
        <w:rPr>
          <w:rFonts w:ascii="Times New Roman"/>
          <w:b w:val="false"/>
          <w:i w:val="false"/>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bookmarkEnd w:id="1797"/>
    <w:bookmarkStart w:name="z1832" w:id="1798"/>
    <w:p>
      <w:pPr>
        <w:spacing w:after="0"/>
        <w:ind w:left="0"/>
        <w:jc w:val="both"/>
      </w:pPr>
      <w:r>
        <w:rPr>
          <w:rFonts w:ascii="Times New Roman"/>
          <w:b w:val="false"/>
          <w:i w:val="false"/>
          <w:color w:val="000000"/>
          <w:sz w:val="28"/>
        </w:rPr>
        <w:t>
      10) использовать маркетинговый и финансовый подход к решению проблем управления компанией;</w:t>
      </w:r>
    </w:p>
    <w:bookmarkEnd w:id="1798"/>
    <w:bookmarkStart w:name="z1833" w:id="1799"/>
    <w:p>
      <w:pPr>
        <w:spacing w:after="0"/>
        <w:ind w:left="0"/>
        <w:jc w:val="both"/>
      </w:pPr>
      <w:r>
        <w:rPr>
          <w:rFonts w:ascii="Times New Roman"/>
          <w:b w:val="false"/>
          <w:i w:val="false"/>
          <w:color w:val="000000"/>
          <w:sz w:val="28"/>
        </w:rPr>
        <w:t>
      11) рассматривать проблемы ведения бизнеса и управления им с позиций конкуренции в международной среде.</w:t>
      </w:r>
    </w:p>
    <w:bookmarkEnd w:id="1799"/>
    <w:bookmarkStart w:name="z1834" w:id="1800"/>
    <w:p>
      <w:pPr>
        <w:spacing w:after="0"/>
        <w:ind w:left="0"/>
        <w:jc w:val="both"/>
      </w:pPr>
      <w:r>
        <w:rPr>
          <w:rFonts w:ascii="Times New Roman"/>
          <w:b w:val="false"/>
          <w:i w:val="false"/>
          <w:color w:val="000000"/>
          <w:sz w:val="28"/>
        </w:rPr>
        <w:t>
      44. Образовательная программа МВА (ЕМВА) содержит:</w:t>
      </w:r>
    </w:p>
    <w:bookmarkEnd w:id="1800"/>
    <w:bookmarkStart w:name="z1835" w:id="1801"/>
    <w:p>
      <w:pPr>
        <w:spacing w:after="0"/>
        <w:ind w:left="0"/>
        <w:jc w:val="both"/>
      </w:pPr>
      <w:r>
        <w:rPr>
          <w:rFonts w:ascii="Times New Roman"/>
          <w:b w:val="false"/>
          <w:i w:val="false"/>
          <w:color w:val="000000"/>
          <w:sz w:val="28"/>
        </w:rPr>
        <w:t>
      1) дисциплины по формированию профессиональных компетенций и личностного развития, лидерских качеств;</w:t>
      </w:r>
    </w:p>
    <w:bookmarkEnd w:id="1801"/>
    <w:bookmarkStart w:name="z1836" w:id="1802"/>
    <w:p>
      <w:pPr>
        <w:spacing w:after="0"/>
        <w:ind w:left="0"/>
        <w:jc w:val="both"/>
      </w:pPr>
      <w:r>
        <w:rPr>
          <w:rFonts w:ascii="Times New Roman"/>
          <w:b w:val="false"/>
          <w:i w:val="false"/>
          <w:color w:val="000000"/>
          <w:sz w:val="28"/>
        </w:rPr>
        <w:t>
      2) производственную практику (для лиц, обучающихся с отрывом от производства);</w:t>
      </w:r>
    </w:p>
    <w:bookmarkEnd w:id="1802"/>
    <w:bookmarkStart w:name="z1837" w:id="1803"/>
    <w:p>
      <w:pPr>
        <w:spacing w:after="0"/>
        <w:ind w:left="0"/>
        <w:jc w:val="both"/>
      </w:pPr>
      <w:r>
        <w:rPr>
          <w:rFonts w:ascii="Times New Roman"/>
          <w:b w:val="false"/>
          <w:i w:val="false"/>
          <w:color w:val="000000"/>
          <w:sz w:val="28"/>
        </w:rPr>
        <w:t>
      3) выполнение магистерской диссертации или проекта;</w:t>
      </w:r>
    </w:p>
    <w:bookmarkEnd w:id="1803"/>
    <w:bookmarkStart w:name="z1838" w:id="1804"/>
    <w:p>
      <w:pPr>
        <w:spacing w:after="0"/>
        <w:ind w:left="0"/>
        <w:jc w:val="both"/>
      </w:pPr>
      <w:r>
        <w:rPr>
          <w:rFonts w:ascii="Times New Roman"/>
          <w:b w:val="false"/>
          <w:i w:val="false"/>
          <w:color w:val="000000"/>
          <w:sz w:val="28"/>
        </w:rPr>
        <w:t>
      4) итоговую аттестацию.</w:t>
      </w:r>
    </w:p>
    <w:bookmarkEnd w:id="1804"/>
    <w:bookmarkStart w:name="z1839" w:id="1805"/>
    <w:p>
      <w:pPr>
        <w:spacing w:after="0"/>
        <w:ind w:left="0"/>
        <w:jc w:val="both"/>
      </w:pPr>
      <w:r>
        <w:rPr>
          <w:rFonts w:ascii="Times New Roman"/>
          <w:b w:val="false"/>
          <w:i w:val="false"/>
          <w:color w:val="000000"/>
          <w:sz w:val="28"/>
        </w:rPr>
        <w:t>
      45. Образовательные программы МВА (ЕМВА) по формированию профессиональных компетенций состоят из дисциплин обязательного и элективного компонентов.</w:t>
      </w:r>
    </w:p>
    <w:bookmarkEnd w:id="1805"/>
    <w:bookmarkStart w:name="z1840" w:id="1806"/>
    <w:p>
      <w:pPr>
        <w:spacing w:after="0"/>
        <w:ind w:left="0"/>
        <w:jc w:val="both"/>
      </w:pPr>
      <w:r>
        <w:rPr>
          <w:rFonts w:ascii="Times New Roman"/>
          <w:b w:val="false"/>
          <w:i w:val="false"/>
          <w:color w:val="000000"/>
          <w:sz w:val="28"/>
        </w:rPr>
        <w:t>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bookmarkEnd w:id="1806"/>
    <w:bookmarkStart w:name="z1841" w:id="1807"/>
    <w:p>
      <w:pPr>
        <w:spacing w:after="0"/>
        <w:ind w:left="0"/>
        <w:jc w:val="both"/>
      </w:pPr>
      <w:r>
        <w:rPr>
          <w:rFonts w:ascii="Times New Roman"/>
          <w:b w:val="false"/>
          <w:i w:val="false"/>
          <w:color w:val="000000"/>
          <w:sz w:val="28"/>
        </w:rPr>
        <w:t>
      46. Структура образовательной программы МВА и ЕМВА устанавливается в соответствии с приложением 6 к настоящему ГОСО.</w:t>
      </w:r>
    </w:p>
    <w:bookmarkEnd w:id="1807"/>
    <w:bookmarkStart w:name="z1842" w:id="1808"/>
    <w:p>
      <w:pPr>
        <w:spacing w:after="0"/>
        <w:ind w:left="0"/>
        <w:jc w:val="both"/>
      </w:pPr>
      <w:r>
        <w:rPr>
          <w:rFonts w:ascii="Times New Roman"/>
          <w:b w:val="false"/>
          <w:i w:val="false"/>
          <w:color w:val="000000"/>
          <w:sz w:val="28"/>
        </w:rPr>
        <w:t>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(general manager), а также по корпоративной программе.</w:t>
      </w:r>
    </w:p>
    <w:bookmarkEnd w:id="1808"/>
    <w:bookmarkStart w:name="z1843" w:id="1809"/>
    <w:p>
      <w:pPr>
        <w:spacing w:after="0"/>
        <w:ind w:left="0"/>
        <w:jc w:val="both"/>
      </w:pPr>
      <w:r>
        <w:rPr>
          <w:rFonts w:ascii="Times New Roman"/>
          <w:b w:val="false"/>
          <w:i w:val="false"/>
          <w:color w:val="000000"/>
          <w:sz w:val="28"/>
        </w:rPr>
        <w:t>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bookmarkEnd w:id="1809"/>
    <w:bookmarkStart w:name="z1844" w:id="1810"/>
    <w:p>
      <w:pPr>
        <w:spacing w:after="0"/>
        <w:ind w:left="0"/>
        <w:jc w:val="both"/>
      </w:pPr>
      <w:r>
        <w:rPr>
          <w:rFonts w:ascii="Times New Roman"/>
          <w:b w:val="false"/>
          <w:i w:val="false"/>
          <w:color w:val="000000"/>
          <w:sz w:val="28"/>
        </w:rPr>
        <w:t>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bookmarkEnd w:id="1810"/>
    <w:bookmarkStart w:name="z1845" w:id="1811"/>
    <w:p>
      <w:pPr>
        <w:spacing w:after="0"/>
        <w:ind w:left="0"/>
        <w:jc w:val="both"/>
      </w:pPr>
      <w:r>
        <w:rPr>
          <w:rFonts w:ascii="Times New Roman"/>
          <w:b w:val="false"/>
          <w:i w:val="false"/>
          <w:color w:val="000000"/>
          <w:sz w:val="28"/>
        </w:rPr>
        <w:t>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bookmarkEnd w:id="1811"/>
    <w:bookmarkStart w:name="z1846" w:id="1812"/>
    <w:p>
      <w:pPr>
        <w:spacing w:after="0"/>
        <w:ind w:left="0"/>
        <w:jc w:val="both"/>
      </w:pPr>
      <w:r>
        <w:rPr>
          <w:rFonts w:ascii="Times New Roman"/>
          <w:b w:val="false"/>
          <w:i w:val="false"/>
          <w:color w:val="000000"/>
          <w:sz w:val="28"/>
        </w:rPr>
        <w:t>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bookmarkEnd w:id="1812"/>
    <w:bookmarkStart w:name="z1847" w:id="1813"/>
    <w:p>
      <w:pPr>
        <w:spacing w:after="0"/>
        <w:ind w:left="0"/>
        <w:jc w:val="both"/>
      </w:pPr>
      <w:r>
        <w:rPr>
          <w:rFonts w:ascii="Times New Roman"/>
          <w:b w:val="false"/>
          <w:i w:val="false"/>
          <w:color w:val="000000"/>
          <w:sz w:val="28"/>
        </w:rPr>
        <w:t>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bookmarkEnd w:id="1813"/>
    <w:bookmarkStart w:name="z1848" w:id="1814"/>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814"/>
    <w:bookmarkStart w:name="z1849" w:id="1815"/>
    <w:p>
      <w:pPr>
        <w:spacing w:after="0"/>
        <w:ind w:left="0"/>
        <w:jc w:val="both"/>
      </w:pPr>
      <w:r>
        <w:rPr>
          <w:rFonts w:ascii="Times New Roman"/>
          <w:b w:val="false"/>
          <w:i w:val="false"/>
          <w:color w:val="000000"/>
          <w:sz w:val="28"/>
        </w:rPr>
        <w:t>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815"/>
    <w:bookmarkStart w:name="z1850" w:id="1816"/>
    <w:p>
      <w:pPr>
        <w:spacing w:after="0"/>
        <w:ind w:left="0"/>
        <w:jc w:val="both"/>
      </w:pPr>
      <w:r>
        <w:rPr>
          <w:rFonts w:ascii="Times New Roman"/>
          <w:b w:val="false"/>
          <w:i w:val="false"/>
          <w:color w:val="000000"/>
          <w:sz w:val="28"/>
        </w:rPr>
        <w:t>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bookmarkEnd w:id="1816"/>
    <w:bookmarkStart w:name="z1851" w:id="1817"/>
    <w:p>
      <w:pPr>
        <w:spacing w:after="0"/>
        <w:ind w:left="0"/>
        <w:jc w:val="both"/>
      </w:pPr>
      <w:r>
        <w:rPr>
          <w:rFonts w:ascii="Times New Roman"/>
          <w:b w:val="false"/>
          <w:i w:val="false"/>
          <w:color w:val="000000"/>
          <w:sz w:val="28"/>
        </w:rPr>
        <w:t>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bookmarkEnd w:id="1817"/>
    <w:bookmarkStart w:name="z1852" w:id="1818"/>
    <w:p>
      <w:pPr>
        <w:spacing w:after="0"/>
        <w:ind w:left="0"/>
        <w:jc w:val="both"/>
      </w:pPr>
      <w:r>
        <w:rPr>
          <w:rFonts w:ascii="Times New Roman"/>
          <w:b w:val="false"/>
          <w:i w:val="false"/>
          <w:color w:val="000000"/>
          <w:sz w:val="28"/>
        </w:rPr>
        <w:t>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bookmarkEnd w:id="1818"/>
    <w:bookmarkStart w:name="z1853" w:id="1819"/>
    <w:p>
      <w:pPr>
        <w:spacing w:after="0"/>
        <w:ind w:left="0"/>
        <w:jc w:val="left"/>
      </w:pPr>
      <w:r>
        <w:rPr>
          <w:rFonts w:ascii="Times New Roman"/>
          <w:b/>
          <w:i w:val="false"/>
          <w:color w:val="000000"/>
        </w:rPr>
        <w:t xml:space="preserve"> Глава 3. Требования к максимальному объему учебной нагрузки магистранта</w:t>
      </w:r>
    </w:p>
    <w:bookmarkEnd w:id="1819"/>
    <w:bookmarkStart w:name="z1854" w:id="1820"/>
    <w:p>
      <w:pPr>
        <w:spacing w:after="0"/>
        <w:ind w:left="0"/>
        <w:jc w:val="both"/>
      </w:pPr>
      <w:r>
        <w:rPr>
          <w:rFonts w:ascii="Times New Roman"/>
          <w:b w:val="false"/>
          <w:i w:val="false"/>
          <w:color w:val="000000"/>
          <w:sz w:val="28"/>
        </w:rPr>
        <w:t>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bookmarkEnd w:id="1820"/>
    <w:bookmarkStart w:name="z1855" w:id="1821"/>
    <w:p>
      <w:pPr>
        <w:spacing w:after="0"/>
        <w:ind w:left="0"/>
        <w:jc w:val="both"/>
      </w:pPr>
      <w:r>
        <w:rPr>
          <w:rFonts w:ascii="Times New Roman"/>
          <w:b w:val="false"/>
          <w:i w:val="false"/>
          <w:color w:val="000000"/>
          <w:sz w:val="28"/>
        </w:rPr>
        <w:t>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
    <w:bookmarkEnd w:id="1821"/>
    <w:bookmarkStart w:name="z1856" w:id="1822"/>
    <w:p>
      <w:pPr>
        <w:spacing w:after="0"/>
        <w:ind w:left="0"/>
        <w:jc w:val="both"/>
      </w:pPr>
      <w:r>
        <w:rPr>
          <w:rFonts w:ascii="Times New Roman"/>
          <w:b w:val="false"/>
          <w:i w:val="false"/>
          <w:color w:val="000000"/>
          <w:sz w:val="28"/>
        </w:rPr>
        <w:t>
      54. Магистрант обучается на основе индивидуального плана работы, который составляется под руководством научного руководителя.</w:t>
      </w:r>
    </w:p>
    <w:bookmarkEnd w:id="1822"/>
    <w:bookmarkStart w:name="z1857" w:id="1823"/>
    <w:p>
      <w:pPr>
        <w:spacing w:after="0"/>
        <w:ind w:left="0"/>
        <w:jc w:val="both"/>
      </w:pPr>
      <w:r>
        <w:rPr>
          <w:rFonts w:ascii="Times New Roman"/>
          <w:b w:val="false"/>
          <w:i w:val="false"/>
          <w:color w:val="000000"/>
          <w:sz w:val="28"/>
        </w:rPr>
        <w:t>
      55. Индивидуальный план работы магистранта составляется на весь период обучения и включает следующие разделы:</w:t>
      </w:r>
    </w:p>
    <w:bookmarkEnd w:id="1823"/>
    <w:bookmarkStart w:name="z1858" w:id="1824"/>
    <w:p>
      <w:pPr>
        <w:spacing w:after="0"/>
        <w:ind w:left="0"/>
        <w:jc w:val="both"/>
      </w:pPr>
      <w:r>
        <w:rPr>
          <w:rFonts w:ascii="Times New Roman"/>
          <w:b w:val="false"/>
          <w:i w:val="false"/>
          <w:color w:val="000000"/>
          <w:sz w:val="28"/>
        </w:rPr>
        <w:t>
      1) ИУП (при необходимости ежегодно уточняются);</w:t>
      </w:r>
    </w:p>
    <w:bookmarkEnd w:id="1824"/>
    <w:bookmarkStart w:name="z1859" w:id="1825"/>
    <w:p>
      <w:pPr>
        <w:spacing w:after="0"/>
        <w:ind w:left="0"/>
        <w:jc w:val="both"/>
      </w:pPr>
      <w:r>
        <w:rPr>
          <w:rFonts w:ascii="Times New Roman"/>
          <w:b w:val="false"/>
          <w:i w:val="false"/>
          <w:color w:val="000000"/>
          <w:sz w:val="28"/>
        </w:rPr>
        <w:t>
      2) научно-исследовательская (экспериментально-исследовательская) работа (тема, направление исследования, сроки и форма отчетности);</w:t>
      </w:r>
    </w:p>
    <w:bookmarkEnd w:id="1825"/>
    <w:bookmarkStart w:name="z1860" w:id="1826"/>
    <w:p>
      <w:pPr>
        <w:spacing w:after="0"/>
        <w:ind w:left="0"/>
        <w:jc w:val="both"/>
      </w:pPr>
      <w:r>
        <w:rPr>
          <w:rFonts w:ascii="Times New Roman"/>
          <w:b w:val="false"/>
          <w:i w:val="false"/>
          <w:color w:val="000000"/>
          <w:sz w:val="28"/>
        </w:rPr>
        <w:t>
      3) практика (программа, база, сроки и форма отчетности);</w:t>
      </w:r>
    </w:p>
    <w:bookmarkEnd w:id="1826"/>
    <w:bookmarkStart w:name="z1861" w:id="1827"/>
    <w:p>
      <w:pPr>
        <w:spacing w:after="0"/>
        <w:ind w:left="0"/>
        <w:jc w:val="both"/>
      </w:pPr>
      <w:r>
        <w:rPr>
          <w:rFonts w:ascii="Times New Roman"/>
          <w:b w:val="false"/>
          <w:i w:val="false"/>
          <w:color w:val="000000"/>
          <w:sz w:val="28"/>
        </w:rPr>
        <w:t>
      4) тема магистерской диссертации (магистерского проекта) с обоснованием и структурой;</w:t>
      </w:r>
    </w:p>
    <w:bookmarkEnd w:id="1827"/>
    <w:bookmarkStart w:name="z1862" w:id="1828"/>
    <w:p>
      <w:pPr>
        <w:spacing w:after="0"/>
        <w:ind w:left="0"/>
        <w:jc w:val="both"/>
      </w:pPr>
      <w:r>
        <w:rPr>
          <w:rFonts w:ascii="Times New Roman"/>
          <w:b w:val="false"/>
          <w:i w:val="false"/>
          <w:color w:val="000000"/>
          <w:sz w:val="28"/>
        </w:rPr>
        <w:t>
      5) план выполнения магистерской диссертации (магистерского проекта);</w:t>
      </w:r>
    </w:p>
    <w:bookmarkEnd w:id="1828"/>
    <w:bookmarkStart w:name="z1863" w:id="1829"/>
    <w:p>
      <w:pPr>
        <w:spacing w:after="0"/>
        <w:ind w:left="0"/>
        <w:jc w:val="both"/>
      </w:pPr>
      <w:r>
        <w:rPr>
          <w:rFonts w:ascii="Times New Roman"/>
          <w:b w:val="false"/>
          <w:i w:val="false"/>
          <w:color w:val="000000"/>
          <w:sz w:val="28"/>
        </w:rPr>
        <w:t>
      6) план научных публикаций, стажировок.</w:t>
      </w:r>
    </w:p>
    <w:bookmarkEnd w:id="1829"/>
    <w:bookmarkStart w:name="z1864" w:id="1830"/>
    <w:p>
      <w:pPr>
        <w:spacing w:after="0"/>
        <w:ind w:left="0"/>
        <w:jc w:val="both"/>
      </w:pPr>
      <w:r>
        <w:rPr>
          <w:rFonts w:ascii="Times New Roman"/>
          <w:b w:val="false"/>
          <w:i w:val="false"/>
          <w:color w:val="000000"/>
          <w:sz w:val="28"/>
        </w:rPr>
        <w:t>
      В ВСУЗах индивидуальный план работы магистранта составляется на весь период обучения и включает следующие разделы:</w:t>
      </w:r>
    </w:p>
    <w:bookmarkEnd w:id="1830"/>
    <w:bookmarkStart w:name="z1865" w:id="1831"/>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831"/>
    <w:bookmarkStart w:name="z1866" w:id="1832"/>
    <w:p>
      <w:pPr>
        <w:spacing w:after="0"/>
        <w:ind w:left="0"/>
        <w:jc w:val="both"/>
      </w:pPr>
      <w:r>
        <w:rPr>
          <w:rFonts w:ascii="Times New Roman"/>
          <w:b w:val="false"/>
          <w:i w:val="false"/>
          <w:color w:val="000000"/>
          <w:sz w:val="28"/>
        </w:rPr>
        <w:t>
      2) практика (при необходимости педагогическая), войсковая стажировка (программа, база, сроки и форма отчетности);</w:t>
      </w:r>
    </w:p>
    <w:bookmarkEnd w:id="1832"/>
    <w:bookmarkStart w:name="z1867" w:id="1833"/>
    <w:p>
      <w:pPr>
        <w:spacing w:after="0"/>
        <w:ind w:left="0"/>
        <w:jc w:val="both"/>
      </w:pPr>
      <w:r>
        <w:rPr>
          <w:rFonts w:ascii="Times New Roman"/>
          <w:b w:val="false"/>
          <w:i w:val="false"/>
          <w:color w:val="000000"/>
          <w:sz w:val="28"/>
        </w:rPr>
        <w:t>
      3) тема магистерской диссертации (магистерского проекта) с обоснованием и структурой;</w:t>
      </w:r>
    </w:p>
    <w:bookmarkEnd w:id="1833"/>
    <w:bookmarkStart w:name="z1868" w:id="1834"/>
    <w:p>
      <w:pPr>
        <w:spacing w:after="0"/>
        <w:ind w:left="0"/>
        <w:jc w:val="both"/>
      </w:pPr>
      <w:r>
        <w:rPr>
          <w:rFonts w:ascii="Times New Roman"/>
          <w:b w:val="false"/>
          <w:i w:val="false"/>
          <w:color w:val="000000"/>
          <w:sz w:val="28"/>
        </w:rPr>
        <w:t>
      4) план выполнения магистерской диссертации (магистерского проекта);</w:t>
      </w:r>
    </w:p>
    <w:bookmarkEnd w:id="1834"/>
    <w:bookmarkStart w:name="z1869" w:id="1835"/>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835"/>
    <w:bookmarkStart w:name="z1870" w:id="1836"/>
    <w:p>
      <w:pPr>
        <w:spacing w:after="0"/>
        <w:ind w:left="0"/>
        <w:jc w:val="both"/>
      </w:pPr>
      <w:r>
        <w:rPr>
          <w:rFonts w:ascii="Times New Roman"/>
          <w:b w:val="false"/>
          <w:i w:val="false"/>
          <w:color w:val="000000"/>
          <w:sz w:val="28"/>
        </w:rPr>
        <w:t>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bookmarkEnd w:id="1836"/>
    <w:bookmarkStart w:name="z1871" w:id="1837"/>
    <w:p>
      <w:pPr>
        <w:spacing w:after="0"/>
        <w:ind w:left="0"/>
        <w:jc w:val="both"/>
      </w:pPr>
      <w:r>
        <w:rPr>
          <w:rFonts w:ascii="Times New Roman"/>
          <w:b w:val="false"/>
          <w:i w:val="false"/>
          <w:color w:val="000000"/>
          <w:sz w:val="28"/>
        </w:rPr>
        <w:t>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bookmarkEnd w:id="1837"/>
    <w:bookmarkStart w:name="z1872" w:id="1838"/>
    <w:p>
      <w:pPr>
        <w:spacing w:after="0"/>
        <w:ind w:left="0"/>
        <w:jc w:val="both"/>
      </w:pPr>
      <w:r>
        <w:rPr>
          <w:rFonts w:ascii="Times New Roman"/>
          <w:b w:val="false"/>
          <w:i w:val="false"/>
          <w:color w:val="000000"/>
          <w:sz w:val="28"/>
        </w:rPr>
        <w:t>
      58. Один академический кредит соответствует 30 академическим часам.</w:t>
      </w:r>
    </w:p>
    <w:bookmarkEnd w:id="1838"/>
    <w:bookmarkStart w:name="z1873" w:id="1839"/>
    <w:p>
      <w:pPr>
        <w:spacing w:after="0"/>
        <w:ind w:left="0"/>
        <w:jc w:val="both"/>
      </w:pPr>
      <w:r>
        <w:rPr>
          <w:rFonts w:ascii="Times New Roman"/>
          <w:b w:val="false"/>
          <w:i w:val="false"/>
          <w:color w:val="000000"/>
          <w:sz w:val="28"/>
        </w:rPr>
        <w:t>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bookmarkEnd w:id="1839"/>
    <w:bookmarkStart w:name="z1874" w:id="1840"/>
    <w:p>
      <w:pPr>
        <w:spacing w:after="0"/>
        <w:ind w:left="0"/>
        <w:jc w:val="both"/>
      </w:pPr>
      <w:r>
        <w:rPr>
          <w:rFonts w:ascii="Times New Roman"/>
          <w:b w:val="false"/>
          <w:i w:val="false"/>
          <w:color w:val="000000"/>
          <w:sz w:val="28"/>
        </w:rPr>
        <w:t>
      60. Основным критерием завершенности обучения по программам магистратуры является освоение обучающимся:</w:t>
      </w:r>
    </w:p>
    <w:bookmarkEnd w:id="1840"/>
    <w:bookmarkStart w:name="z1875" w:id="1841"/>
    <w:p>
      <w:pPr>
        <w:spacing w:after="0"/>
        <w:ind w:left="0"/>
        <w:jc w:val="both"/>
      </w:pPr>
      <w:r>
        <w:rPr>
          <w:rFonts w:ascii="Times New Roman"/>
          <w:b w:val="false"/>
          <w:i w:val="false"/>
          <w:color w:val="000000"/>
          <w:sz w:val="28"/>
        </w:rPr>
        <w:t>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bookmarkEnd w:id="1841"/>
    <w:bookmarkStart w:name="z1876" w:id="1842"/>
    <w:p>
      <w:pPr>
        <w:spacing w:after="0"/>
        <w:ind w:left="0"/>
        <w:jc w:val="both"/>
      </w:pPr>
      <w:r>
        <w:rPr>
          <w:rFonts w:ascii="Times New Roman"/>
          <w:b w:val="false"/>
          <w:i w:val="false"/>
          <w:color w:val="000000"/>
          <w:sz w:val="28"/>
        </w:rPr>
        <w:t>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bookmarkEnd w:id="1842"/>
    <w:bookmarkStart w:name="z1877" w:id="1843"/>
    <w:p>
      <w:pPr>
        <w:spacing w:after="0"/>
        <w:ind w:left="0"/>
        <w:jc w:val="left"/>
      </w:pPr>
      <w:r>
        <w:rPr>
          <w:rFonts w:ascii="Times New Roman"/>
          <w:b/>
          <w:i w:val="false"/>
          <w:color w:val="000000"/>
        </w:rPr>
        <w:t xml:space="preserve"> Глава 4. Требования к уровню подготовки магистранта</w:t>
      </w:r>
    </w:p>
    <w:bookmarkEnd w:id="1843"/>
    <w:bookmarkStart w:name="z1878" w:id="1844"/>
    <w:p>
      <w:pPr>
        <w:spacing w:after="0"/>
        <w:ind w:left="0"/>
        <w:jc w:val="both"/>
      </w:pPr>
      <w:r>
        <w:rPr>
          <w:rFonts w:ascii="Times New Roman"/>
          <w:b w:val="false"/>
          <w:i w:val="false"/>
          <w:color w:val="000000"/>
          <w:sz w:val="28"/>
        </w:rPr>
        <w:t>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bookmarkEnd w:id="1844"/>
    <w:bookmarkStart w:name="z1879" w:id="1845"/>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bookmarkEnd w:id="1845"/>
    <w:bookmarkStart w:name="z1880" w:id="1846"/>
    <w:p>
      <w:pPr>
        <w:spacing w:after="0"/>
        <w:ind w:left="0"/>
        <w:jc w:val="both"/>
      </w:pPr>
      <w:r>
        <w:rPr>
          <w:rFonts w:ascii="Times New Roman"/>
          <w:b w:val="false"/>
          <w:i w:val="false"/>
          <w:color w:val="000000"/>
          <w:sz w:val="28"/>
        </w:rPr>
        <w:t>
      62. Дескрипторы отражают результаты обучения, характеризующие способности обучающегося:</w:t>
      </w:r>
    </w:p>
    <w:bookmarkEnd w:id="1846"/>
    <w:bookmarkStart w:name="z1881" w:id="1847"/>
    <w:p>
      <w:pPr>
        <w:spacing w:after="0"/>
        <w:ind w:left="0"/>
        <w:jc w:val="both"/>
      </w:pPr>
      <w:r>
        <w:rPr>
          <w:rFonts w:ascii="Times New Roman"/>
          <w:b w:val="false"/>
          <w:i w:val="false"/>
          <w:color w:val="000000"/>
          <w:sz w:val="28"/>
        </w:rPr>
        <w:t>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bookmarkEnd w:id="1847"/>
    <w:bookmarkStart w:name="z1882" w:id="1848"/>
    <w:p>
      <w:pPr>
        <w:spacing w:after="0"/>
        <w:ind w:left="0"/>
        <w:jc w:val="both"/>
      </w:pPr>
      <w:r>
        <w:rPr>
          <w:rFonts w:ascii="Times New Roman"/>
          <w:b w:val="false"/>
          <w:i w:val="false"/>
          <w:color w:val="000000"/>
          <w:sz w:val="28"/>
        </w:rPr>
        <w:t>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bookmarkEnd w:id="1848"/>
    <w:bookmarkStart w:name="z1883" w:id="1849"/>
    <w:p>
      <w:pPr>
        <w:spacing w:after="0"/>
        <w:ind w:left="0"/>
        <w:jc w:val="both"/>
      </w:pPr>
      <w:r>
        <w:rPr>
          <w:rFonts w:ascii="Times New Roman"/>
          <w:b w:val="false"/>
          <w:i w:val="false"/>
          <w:color w:val="000000"/>
          <w:sz w:val="28"/>
        </w:rPr>
        <w:t>
      3) осуществлять сбор и интерпретацию информации для формирования суждений с учетом социальных, этических и научных соображений;</w:t>
      </w:r>
    </w:p>
    <w:bookmarkEnd w:id="1849"/>
    <w:bookmarkStart w:name="z1884" w:id="1850"/>
    <w:p>
      <w:pPr>
        <w:spacing w:after="0"/>
        <w:ind w:left="0"/>
        <w:jc w:val="both"/>
      </w:pPr>
      <w:r>
        <w:rPr>
          <w:rFonts w:ascii="Times New Roman"/>
          <w:b w:val="false"/>
          <w:i w:val="false"/>
          <w:color w:val="000000"/>
          <w:sz w:val="28"/>
        </w:rPr>
        <w:t>
      4) четко и недвусмысленно сообщать информацию, идеи, выводы, проблемы и решения, как специалистам, так и неспециалистам;</w:t>
      </w:r>
    </w:p>
    <w:bookmarkEnd w:id="1850"/>
    <w:bookmarkStart w:name="z1885" w:id="1851"/>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1851"/>
    <w:bookmarkStart w:name="z1886" w:id="1852"/>
    <w:p>
      <w:pPr>
        <w:spacing w:after="0"/>
        <w:ind w:left="0"/>
        <w:jc w:val="both"/>
      </w:pPr>
      <w:r>
        <w:rPr>
          <w:rFonts w:ascii="Times New Roman"/>
          <w:b w:val="false"/>
          <w:i w:val="false"/>
          <w:color w:val="000000"/>
          <w:sz w:val="28"/>
        </w:rPr>
        <w:t>
      63. 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bookmarkEnd w:id="1852"/>
    <w:bookmarkStart w:name="z1887" w:id="1853"/>
    <w:p>
      <w:pPr>
        <w:spacing w:after="0"/>
        <w:ind w:left="0"/>
        <w:jc w:val="both"/>
      </w:pPr>
      <w:r>
        <w:rPr>
          <w:rFonts w:ascii="Times New Roman"/>
          <w:b w:val="false"/>
          <w:i w:val="false"/>
          <w:color w:val="000000"/>
          <w:sz w:val="28"/>
        </w:rPr>
        <w:t>
      64. ВУЗ или научная организация дополнительно выдает выпускнику общеевропейское приложение к диплому (Diploma Supplement (диплома саплэмент)) бесплатно.</w:t>
      </w:r>
    </w:p>
    <w:bookmarkEnd w:id="1853"/>
    <w:bookmarkStart w:name="z1888" w:id="1854"/>
    <w:p>
      <w:pPr>
        <w:spacing w:after="0"/>
        <w:ind w:left="0"/>
        <w:jc w:val="left"/>
      </w:pPr>
      <w:r>
        <w:rPr>
          <w:rFonts w:ascii="Times New Roman"/>
          <w:b/>
          <w:i w:val="false"/>
          <w:color w:val="000000"/>
        </w:rPr>
        <w:t xml:space="preserve"> Глава 5. Требования к срокам обучения в магистратуре</w:t>
      </w:r>
    </w:p>
    <w:bookmarkEnd w:id="1854"/>
    <w:bookmarkStart w:name="z1889" w:id="1855"/>
    <w:p>
      <w:pPr>
        <w:spacing w:after="0"/>
        <w:ind w:left="0"/>
        <w:jc w:val="both"/>
      </w:pPr>
      <w:r>
        <w:rPr>
          <w:rFonts w:ascii="Times New Roman"/>
          <w:b w:val="false"/>
          <w:i w:val="false"/>
          <w:color w:val="000000"/>
          <w:sz w:val="28"/>
        </w:rPr>
        <w:t>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bookmarkEnd w:id="1855"/>
    <w:bookmarkStart w:name="z1890" w:id="1856"/>
    <w:p>
      <w:pPr>
        <w:spacing w:after="0"/>
        <w:ind w:left="0"/>
        <w:jc w:val="both"/>
      </w:pPr>
      <w:r>
        <w:rPr>
          <w:rFonts w:ascii="Times New Roman"/>
          <w:b w:val="false"/>
          <w:i w:val="false"/>
          <w:color w:val="000000"/>
          <w:sz w:val="28"/>
        </w:rPr>
        <w:t>
      66. Подготовка кадров в магистратуре осуществляется на базе образовательных программ высшего образования по двум направлениям:</w:t>
      </w:r>
    </w:p>
    <w:bookmarkEnd w:id="1856"/>
    <w:bookmarkStart w:name="z1891" w:id="1857"/>
    <w:p>
      <w:pPr>
        <w:spacing w:after="0"/>
        <w:ind w:left="0"/>
        <w:jc w:val="both"/>
      </w:pPr>
      <w:r>
        <w:rPr>
          <w:rFonts w:ascii="Times New Roman"/>
          <w:b w:val="false"/>
          <w:i w:val="false"/>
          <w:color w:val="000000"/>
          <w:sz w:val="28"/>
        </w:rPr>
        <w:t>
      1) научно-педагогическому со сроком обучения не менее двух лет;</w:t>
      </w:r>
    </w:p>
    <w:bookmarkEnd w:id="1857"/>
    <w:bookmarkStart w:name="z1892" w:id="1858"/>
    <w:p>
      <w:pPr>
        <w:spacing w:after="0"/>
        <w:ind w:left="0"/>
        <w:jc w:val="both"/>
      </w:pPr>
      <w:r>
        <w:rPr>
          <w:rFonts w:ascii="Times New Roman"/>
          <w:b w:val="false"/>
          <w:i w:val="false"/>
          <w:color w:val="000000"/>
          <w:sz w:val="28"/>
        </w:rPr>
        <w:t>
      2) профильному со сроком обучения не менее одного года.</w:t>
      </w:r>
    </w:p>
    <w:bookmarkEnd w:id="1858"/>
    <w:bookmarkStart w:name="z1893" w:id="1859"/>
    <w:p>
      <w:pPr>
        <w:spacing w:after="0"/>
        <w:ind w:left="0"/>
        <w:jc w:val="both"/>
      </w:pPr>
      <w:r>
        <w:rPr>
          <w:rFonts w:ascii="Times New Roman"/>
          <w:b w:val="false"/>
          <w:i w:val="false"/>
          <w:color w:val="000000"/>
          <w:sz w:val="28"/>
        </w:rPr>
        <w:t>
      67. Типичные сроки обучения по образовательной программы МBA составляет 2 года, программы ЕМВА – не менее 1 года.</w:t>
      </w:r>
    </w:p>
    <w:bookmarkEnd w:id="1859"/>
    <w:bookmarkStart w:name="z1894" w:id="1860"/>
    <w:p>
      <w:pPr>
        <w:spacing w:after="0"/>
        <w:ind w:left="0"/>
        <w:jc w:val="left"/>
      </w:pPr>
      <w:r>
        <w:rPr>
          <w:rFonts w:ascii="Times New Roman"/>
          <w:b/>
          <w:i w:val="false"/>
          <w:color w:val="000000"/>
        </w:rPr>
        <w:t xml:space="preserve"> Глава 2. Требования к содержанию послевузовского образования с ориентиром на результаты обучения</w:t>
      </w:r>
    </w:p>
    <w:bookmarkEnd w:id="1860"/>
    <w:bookmarkStart w:name="z1895" w:id="1861"/>
    <w:p>
      <w:pPr>
        <w:spacing w:after="0"/>
        <w:ind w:left="0"/>
        <w:jc w:val="left"/>
      </w:pPr>
      <w:r>
        <w:rPr>
          <w:rFonts w:ascii="Times New Roman"/>
          <w:b/>
          <w:i w:val="false"/>
          <w:color w:val="000000"/>
        </w:rPr>
        <w:t xml:space="preserve"> Параграф 2. Докторантура</w:t>
      </w:r>
    </w:p>
    <w:bookmarkEnd w:id="1861"/>
    <w:bookmarkStart w:name="z1896" w:id="1862"/>
    <w:p>
      <w:pPr>
        <w:spacing w:after="0"/>
        <w:ind w:left="0"/>
        <w:jc w:val="both"/>
      </w:pPr>
      <w:r>
        <w:rPr>
          <w:rFonts w:ascii="Times New Roman"/>
          <w:b w:val="false"/>
          <w:i w:val="false"/>
          <w:color w:val="000000"/>
          <w:sz w:val="28"/>
        </w:rPr>
        <w:t>
      68. Образовательный компонент составляет 30% от общего объема образовательной программы докторантуры или 53 академических кредитов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1862"/>
    <w:bookmarkStart w:name="z1897" w:id="1863"/>
    <w:p>
      <w:pPr>
        <w:spacing w:after="0"/>
        <w:ind w:left="0"/>
        <w:jc w:val="both"/>
      </w:pPr>
      <w:r>
        <w:rPr>
          <w:rFonts w:ascii="Times New Roman"/>
          <w:b w:val="false"/>
          <w:i w:val="false"/>
          <w:color w:val="000000"/>
          <w:sz w:val="28"/>
        </w:rPr>
        <w:t>
      В ВСУЗах образовательные программы включают циклы БД и ПД. которые состоят из дисциплин вузовского компонента.</w:t>
      </w:r>
    </w:p>
    <w:bookmarkEnd w:id="1863"/>
    <w:bookmarkStart w:name="z1898" w:id="1864"/>
    <w:p>
      <w:pPr>
        <w:spacing w:after="0"/>
        <w:ind w:left="0"/>
        <w:jc w:val="both"/>
      </w:pPr>
      <w:r>
        <w:rPr>
          <w:rFonts w:ascii="Times New Roman"/>
          <w:b w:val="false"/>
          <w:i w:val="false"/>
          <w:color w:val="000000"/>
          <w:sz w:val="28"/>
        </w:rPr>
        <w:t>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bookmarkEnd w:id="1864"/>
    <w:bookmarkStart w:name="z1899" w:id="1865"/>
    <w:p>
      <w:pPr>
        <w:spacing w:after="0"/>
        <w:ind w:left="0"/>
        <w:jc w:val="both"/>
      </w:pPr>
      <w:r>
        <w:rPr>
          <w:rFonts w:ascii="Times New Roman"/>
          <w:b w:val="false"/>
          <w:i w:val="false"/>
          <w:color w:val="000000"/>
          <w:sz w:val="28"/>
        </w:rPr>
        <w:t>
      В ВСУЗах перечень дисциплин вузовского компонента определяется ВСУЗом самостоятельно.</w:t>
      </w:r>
    </w:p>
    <w:bookmarkEnd w:id="1865"/>
    <w:bookmarkStart w:name="z1900" w:id="1866"/>
    <w:p>
      <w:pPr>
        <w:spacing w:after="0"/>
        <w:ind w:left="0"/>
        <w:jc w:val="both"/>
      </w:pPr>
      <w:r>
        <w:rPr>
          <w:rFonts w:ascii="Times New Roman"/>
          <w:b w:val="false"/>
          <w:i w:val="false"/>
          <w:color w:val="000000"/>
          <w:sz w:val="28"/>
        </w:rPr>
        <w:t>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bookmarkEnd w:id="1866"/>
    <w:bookmarkStart w:name="z1901" w:id="1867"/>
    <w:p>
      <w:pPr>
        <w:spacing w:after="0"/>
        <w:ind w:left="0"/>
        <w:jc w:val="both"/>
      </w:pPr>
      <w:r>
        <w:rPr>
          <w:rFonts w:ascii="Times New Roman"/>
          <w:b w:val="false"/>
          <w:i w:val="false"/>
          <w:color w:val="000000"/>
          <w:sz w:val="28"/>
        </w:rPr>
        <w:t>
      70. Подготовка кадров в докторантуре PhD осуществляется на базе образовательных программ магистратуры, в профильной докторантуре, в том числе по программам DBA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bookmarkEnd w:id="1867"/>
    <w:bookmarkStart w:name="z1902" w:id="1868"/>
    <w:p>
      <w:pPr>
        <w:spacing w:after="0"/>
        <w:ind w:left="0"/>
        <w:jc w:val="both"/>
      </w:pPr>
      <w:r>
        <w:rPr>
          <w:rFonts w:ascii="Times New Roman"/>
          <w:b w:val="false"/>
          <w:i w:val="false"/>
          <w:color w:val="000000"/>
          <w:sz w:val="28"/>
        </w:rPr>
        <w:t>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bookmarkEnd w:id="1868"/>
    <w:bookmarkStart w:name="z1903" w:id="1869"/>
    <w:p>
      <w:pPr>
        <w:spacing w:after="0"/>
        <w:ind w:left="0"/>
        <w:jc w:val="both"/>
      </w:pPr>
      <w:r>
        <w:rPr>
          <w:rFonts w:ascii="Times New Roman"/>
          <w:b w:val="false"/>
          <w:i w:val="false"/>
          <w:color w:val="000000"/>
          <w:sz w:val="28"/>
        </w:rPr>
        <w:t>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bookmarkEnd w:id="1869"/>
    <w:bookmarkStart w:name="z1904" w:id="1870"/>
    <w:p>
      <w:pPr>
        <w:spacing w:after="0"/>
        <w:ind w:left="0"/>
        <w:jc w:val="both"/>
      </w:pPr>
      <w:r>
        <w:rPr>
          <w:rFonts w:ascii="Times New Roman"/>
          <w:b w:val="false"/>
          <w:i w:val="false"/>
          <w:color w:val="000000"/>
          <w:sz w:val="28"/>
        </w:rPr>
        <w:t>
      При поступлении магистра профильного направления в докторантуру PhD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bookmarkEnd w:id="1870"/>
    <w:bookmarkStart w:name="z1905" w:id="1871"/>
    <w:p>
      <w:pPr>
        <w:spacing w:after="0"/>
        <w:ind w:left="0"/>
        <w:jc w:val="both"/>
      </w:pPr>
      <w:r>
        <w:rPr>
          <w:rFonts w:ascii="Times New Roman"/>
          <w:b w:val="false"/>
          <w:i w:val="false"/>
          <w:color w:val="000000"/>
          <w:sz w:val="28"/>
        </w:rPr>
        <w:t>
      71. Образовательная программа подготовки доктора философии (PhD)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bookmarkEnd w:id="1871"/>
    <w:bookmarkStart w:name="z1906" w:id="1872"/>
    <w:p>
      <w:pPr>
        <w:spacing w:after="0"/>
        <w:ind w:left="0"/>
        <w:jc w:val="both"/>
      </w:pPr>
      <w:r>
        <w:rPr>
          <w:rFonts w:ascii="Times New Roman"/>
          <w:b w:val="false"/>
          <w:i w:val="false"/>
          <w:color w:val="000000"/>
          <w:sz w:val="28"/>
        </w:rPr>
        <w:t>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bookmarkEnd w:id="1872"/>
    <w:bookmarkStart w:name="z1907" w:id="1873"/>
    <w:p>
      <w:pPr>
        <w:spacing w:after="0"/>
        <w:ind w:left="0"/>
        <w:jc w:val="both"/>
      </w:pPr>
      <w:r>
        <w:rPr>
          <w:rFonts w:ascii="Times New Roman"/>
          <w:b w:val="false"/>
          <w:i w:val="false"/>
          <w:color w:val="000000"/>
          <w:sz w:val="28"/>
        </w:rPr>
        <w:t>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PhD или докторов по профилю.</w:t>
      </w:r>
    </w:p>
    <w:bookmarkEnd w:id="1873"/>
    <w:bookmarkStart w:name="z1908" w:id="1874"/>
    <w:p>
      <w:pPr>
        <w:spacing w:after="0"/>
        <w:ind w:left="0"/>
        <w:jc w:val="both"/>
      </w:pPr>
      <w:r>
        <w:rPr>
          <w:rFonts w:ascii="Times New Roman"/>
          <w:b w:val="false"/>
          <w:i w:val="false"/>
          <w:color w:val="000000"/>
          <w:sz w:val="28"/>
        </w:rPr>
        <w:t xml:space="preserve">
      74. Практика проводится с целью формирования практических навыков научной, научно-педагогической и профессиональной деятельности. </w:t>
      </w:r>
    </w:p>
    <w:bookmarkEnd w:id="1874"/>
    <w:bookmarkStart w:name="z1909" w:id="1875"/>
    <w:p>
      <w:pPr>
        <w:spacing w:after="0"/>
        <w:ind w:left="0"/>
        <w:jc w:val="both"/>
      </w:pPr>
      <w:r>
        <w:rPr>
          <w:rFonts w:ascii="Times New Roman"/>
          <w:b w:val="false"/>
          <w:i w:val="false"/>
          <w:color w:val="000000"/>
          <w:sz w:val="28"/>
        </w:rPr>
        <w:t>
      Образовательная программа докторантуры включает:</w:t>
      </w:r>
    </w:p>
    <w:bookmarkEnd w:id="1875"/>
    <w:bookmarkStart w:name="z1910" w:id="1876"/>
    <w:p>
      <w:pPr>
        <w:spacing w:after="0"/>
        <w:ind w:left="0"/>
        <w:jc w:val="both"/>
      </w:pPr>
      <w:r>
        <w:rPr>
          <w:rFonts w:ascii="Times New Roman"/>
          <w:b w:val="false"/>
          <w:i w:val="false"/>
          <w:color w:val="000000"/>
          <w:sz w:val="28"/>
        </w:rPr>
        <w:t>
      1) педагогическую и исследовательскую практику – для обучающихся по программе доктора философии;</w:t>
      </w:r>
    </w:p>
    <w:bookmarkEnd w:id="1876"/>
    <w:bookmarkStart w:name="z1911" w:id="1877"/>
    <w:p>
      <w:pPr>
        <w:spacing w:after="0"/>
        <w:ind w:left="0"/>
        <w:jc w:val="both"/>
      </w:pPr>
      <w:r>
        <w:rPr>
          <w:rFonts w:ascii="Times New Roman"/>
          <w:b w:val="false"/>
          <w:i w:val="false"/>
          <w:color w:val="000000"/>
          <w:sz w:val="28"/>
        </w:rPr>
        <w:t>
      2) производственную практику – для обучающихся по программе профильной докторантуры.</w:t>
      </w:r>
    </w:p>
    <w:bookmarkEnd w:id="1877"/>
    <w:bookmarkStart w:name="z1912" w:id="1878"/>
    <w:p>
      <w:pPr>
        <w:spacing w:after="0"/>
        <w:ind w:left="0"/>
        <w:jc w:val="both"/>
      </w:pPr>
      <w:r>
        <w:rPr>
          <w:rFonts w:ascii="Times New Roman"/>
          <w:b w:val="false"/>
          <w:i w:val="false"/>
          <w:color w:val="000000"/>
          <w:sz w:val="28"/>
        </w:rPr>
        <w:t>
      В период педагогической практики докторанты при необходимости привлекаются к проведению занятий в бакалавриате и магистратуре.</w:t>
      </w:r>
    </w:p>
    <w:bookmarkEnd w:id="1878"/>
    <w:bookmarkStart w:name="z1913" w:id="1879"/>
    <w:p>
      <w:pPr>
        <w:spacing w:after="0"/>
        <w:ind w:left="0"/>
        <w:jc w:val="both"/>
      </w:pPr>
      <w:r>
        <w:rPr>
          <w:rFonts w:ascii="Times New Roman"/>
          <w:b w:val="false"/>
          <w:i w:val="false"/>
          <w:color w:val="000000"/>
          <w:sz w:val="28"/>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bookmarkEnd w:id="1879"/>
    <w:bookmarkStart w:name="z1914" w:id="1880"/>
    <w:p>
      <w:pPr>
        <w:spacing w:after="0"/>
        <w:ind w:left="0"/>
        <w:jc w:val="both"/>
      </w:pPr>
      <w:r>
        <w:rPr>
          <w:rFonts w:ascii="Times New Roman"/>
          <w:b w:val="false"/>
          <w:i w:val="false"/>
          <w:color w:val="000000"/>
          <w:sz w:val="28"/>
        </w:rPr>
        <w:t>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bookmarkEnd w:id="1880"/>
    <w:bookmarkStart w:name="z1915" w:id="1881"/>
    <w:p>
      <w:pPr>
        <w:spacing w:after="0"/>
        <w:ind w:left="0"/>
        <w:jc w:val="both"/>
      </w:pPr>
      <w:r>
        <w:rPr>
          <w:rFonts w:ascii="Times New Roman"/>
          <w:b w:val="false"/>
          <w:i w:val="false"/>
          <w:color w:val="000000"/>
          <w:sz w:val="28"/>
        </w:rPr>
        <w:t>
      Содержание исследовательской и производственной практик определяется темой докторской диссертации.</w:t>
      </w:r>
    </w:p>
    <w:bookmarkEnd w:id="1881"/>
    <w:bookmarkStart w:name="z1916" w:id="1882"/>
    <w:p>
      <w:pPr>
        <w:spacing w:after="0"/>
        <w:ind w:left="0"/>
        <w:jc w:val="both"/>
      </w:pPr>
      <w:r>
        <w:rPr>
          <w:rFonts w:ascii="Times New Roman"/>
          <w:b w:val="false"/>
          <w:i w:val="false"/>
          <w:color w:val="000000"/>
          <w:sz w:val="28"/>
        </w:rPr>
        <w:t>
      75. Научная компонента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1882"/>
    <w:bookmarkStart w:name="z1917" w:id="1883"/>
    <w:p>
      <w:pPr>
        <w:spacing w:after="0"/>
        <w:ind w:left="0"/>
        <w:jc w:val="both"/>
      </w:pPr>
      <w:r>
        <w:rPr>
          <w:rFonts w:ascii="Times New Roman"/>
          <w:b w:val="false"/>
          <w:i w:val="false"/>
          <w:color w:val="000000"/>
          <w:sz w:val="28"/>
        </w:rPr>
        <w:t>
      Объем научной компоненты составляет 64% от общего объема образовательной программы докторантуры или 115 академических кредитов.</w:t>
      </w:r>
    </w:p>
    <w:bookmarkEnd w:id="1883"/>
    <w:bookmarkStart w:name="z1918" w:id="1884"/>
    <w:p>
      <w:pPr>
        <w:spacing w:after="0"/>
        <w:ind w:left="0"/>
        <w:jc w:val="both"/>
      </w:pPr>
      <w:r>
        <w:rPr>
          <w:rFonts w:ascii="Times New Roman"/>
          <w:b w:val="false"/>
          <w:i w:val="false"/>
          <w:color w:val="000000"/>
          <w:sz w:val="28"/>
        </w:rPr>
        <w:t>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bookmarkEnd w:id="1884"/>
    <w:bookmarkStart w:name="z1919" w:id="1885"/>
    <w:p>
      <w:pPr>
        <w:spacing w:after="0"/>
        <w:ind w:left="0"/>
        <w:jc w:val="both"/>
      </w:pPr>
      <w:r>
        <w:rPr>
          <w:rFonts w:ascii="Times New Roman"/>
          <w:b w:val="false"/>
          <w:i w:val="false"/>
          <w:color w:val="000000"/>
          <w:sz w:val="28"/>
        </w:rPr>
        <w:t>
      Сроки прохождения зарубежной стажировки определяются ВУЗом самостоятельно.</w:t>
      </w:r>
    </w:p>
    <w:bookmarkEnd w:id="1885"/>
    <w:bookmarkStart w:name="z1920" w:id="1886"/>
    <w:p>
      <w:pPr>
        <w:spacing w:after="0"/>
        <w:ind w:left="0"/>
        <w:jc w:val="both"/>
      </w:pPr>
      <w:r>
        <w:rPr>
          <w:rFonts w:ascii="Times New Roman"/>
          <w:b w:val="false"/>
          <w:i w:val="false"/>
          <w:color w:val="000000"/>
          <w:sz w:val="28"/>
        </w:rPr>
        <w:t>
      77. Требования к НИРД обучающегося по программе доктора философии (PhD):</w:t>
      </w:r>
    </w:p>
    <w:bookmarkEnd w:id="1886"/>
    <w:bookmarkStart w:name="z1921" w:id="1887"/>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887"/>
    <w:bookmarkStart w:name="z1922" w:id="1888"/>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888"/>
    <w:bookmarkStart w:name="z1923" w:id="1889"/>
    <w:p>
      <w:pPr>
        <w:spacing w:after="0"/>
        <w:ind w:left="0"/>
        <w:jc w:val="both"/>
      </w:pPr>
      <w:r>
        <w:rPr>
          <w:rFonts w:ascii="Times New Roman"/>
          <w:b w:val="false"/>
          <w:i w:val="false"/>
          <w:color w:val="000000"/>
          <w:sz w:val="28"/>
        </w:rPr>
        <w:t>
      3) основывается на современных теоретических, методических и технологических достижениях науки и практики;</w:t>
      </w:r>
    </w:p>
    <w:bookmarkEnd w:id="1889"/>
    <w:bookmarkStart w:name="z1924" w:id="1890"/>
    <w:p>
      <w:pPr>
        <w:spacing w:after="0"/>
        <w:ind w:left="0"/>
        <w:jc w:val="both"/>
      </w:pPr>
      <w:r>
        <w:rPr>
          <w:rFonts w:ascii="Times New Roman"/>
          <w:b w:val="false"/>
          <w:i w:val="false"/>
          <w:color w:val="000000"/>
          <w:sz w:val="28"/>
        </w:rPr>
        <w:t>
      4) базируется на современных методах обработки и интерпретации данных с применением компьютерных технологий;</w:t>
      </w:r>
    </w:p>
    <w:bookmarkEnd w:id="1890"/>
    <w:bookmarkStart w:name="z1925" w:id="1891"/>
    <w:p>
      <w:pPr>
        <w:spacing w:after="0"/>
        <w:ind w:left="0"/>
        <w:jc w:val="both"/>
      </w:pPr>
      <w:r>
        <w:rPr>
          <w:rFonts w:ascii="Times New Roman"/>
          <w:b w:val="false"/>
          <w:i w:val="false"/>
          <w:color w:val="000000"/>
          <w:sz w:val="28"/>
        </w:rPr>
        <w:t>
      5) выполняется с использованием современных методов научных исследований;</w:t>
      </w:r>
    </w:p>
    <w:bookmarkEnd w:id="1891"/>
    <w:bookmarkStart w:name="z1926" w:id="1892"/>
    <w:p>
      <w:pPr>
        <w:spacing w:after="0"/>
        <w:ind w:left="0"/>
        <w:jc w:val="both"/>
      </w:pPr>
      <w:r>
        <w:rPr>
          <w:rFonts w:ascii="Times New Roman"/>
          <w:b w:val="false"/>
          <w:i w:val="false"/>
          <w:color w:val="000000"/>
          <w:sz w:val="28"/>
        </w:rPr>
        <w:t>
      6) содержит научно-исследовательские (методические, практические) разделы по основным защищаемым положениям.</w:t>
      </w:r>
    </w:p>
    <w:bookmarkEnd w:id="1892"/>
    <w:bookmarkStart w:name="z1927" w:id="1893"/>
    <w:p>
      <w:pPr>
        <w:spacing w:after="0"/>
        <w:ind w:left="0"/>
        <w:jc w:val="both"/>
      </w:pPr>
      <w:r>
        <w:rPr>
          <w:rFonts w:ascii="Times New Roman"/>
          <w:b w:val="false"/>
          <w:i w:val="false"/>
          <w:color w:val="000000"/>
          <w:sz w:val="28"/>
        </w:rPr>
        <w:t>
      78. Требования к ЭИРД обучающегося по программе доктора по профилю:</w:t>
      </w:r>
    </w:p>
    <w:bookmarkEnd w:id="1893"/>
    <w:bookmarkStart w:name="z1928" w:id="1894"/>
    <w:p>
      <w:pPr>
        <w:spacing w:after="0"/>
        <w:ind w:left="0"/>
        <w:jc w:val="both"/>
      </w:pPr>
      <w:r>
        <w:rPr>
          <w:rFonts w:ascii="Times New Roman"/>
          <w:b w:val="false"/>
          <w:i w:val="false"/>
          <w:color w:val="000000"/>
          <w:sz w:val="28"/>
        </w:rPr>
        <w:t>
      1) соответствие основной проблематике образовательной программы докторантуры, по которой защищается докторская диссертация;</w:t>
      </w:r>
    </w:p>
    <w:bookmarkEnd w:id="1894"/>
    <w:bookmarkStart w:name="z1929" w:id="1895"/>
    <w:p>
      <w:pPr>
        <w:spacing w:after="0"/>
        <w:ind w:left="0"/>
        <w:jc w:val="both"/>
      </w:pPr>
      <w:r>
        <w:rPr>
          <w:rFonts w:ascii="Times New Roman"/>
          <w:b w:val="false"/>
          <w:i w:val="false"/>
          <w:color w:val="000000"/>
          <w:sz w:val="28"/>
        </w:rPr>
        <w:t>
      2) актуальна и содержит научную новизну и практическую значимость;</w:t>
      </w:r>
    </w:p>
    <w:bookmarkEnd w:id="1895"/>
    <w:bookmarkStart w:name="z1930" w:id="1896"/>
    <w:p>
      <w:pPr>
        <w:spacing w:after="0"/>
        <w:ind w:left="0"/>
        <w:jc w:val="both"/>
      </w:pPr>
      <w:r>
        <w:rPr>
          <w:rFonts w:ascii="Times New Roman"/>
          <w:b w:val="false"/>
          <w:i w:val="false"/>
          <w:color w:val="000000"/>
          <w:sz w:val="28"/>
        </w:rPr>
        <w:t>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bookmarkEnd w:id="1896"/>
    <w:bookmarkStart w:name="z1931" w:id="1897"/>
    <w:p>
      <w:pPr>
        <w:spacing w:after="0"/>
        <w:ind w:left="0"/>
        <w:jc w:val="both"/>
      </w:pPr>
      <w:r>
        <w:rPr>
          <w:rFonts w:ascii="Times New Roman"/>
          <w:b w:val="false"/>
          <w:i w:val="false"/>
          <w:color w:val="000000"/>
          <w:sz w:val="28"/>
        </w:rPr>
        <w:t>
      4) выполняется с применением передовых информационных технологий;</w:t>
      </w:r>
    </w:p>
    <w:bookmarkEnd w:id="1897"/>
    <w:bookmarkStart w:name="z1932" w:id="1898"/>
    <w:p>
      <w:pPr>
        <w:spacing w:after="0"/>
        <w:ind w:left="0"/>
        <w:jc w:val="both"/>
      </w:pPr>
      <w:r>
        <w:rPr>
          <w:rFonts w:ascii="Times New Roman"/>
          <w:b w:val="false"/>
          <w:i w:val="false"/>
          <w:color w:val="000000"/>
          <w:sz w:val="28"/>
        </w:rPr>
        <w:t>
      5) содержит экспериментально-исследовательские (методические, практические) разделы по основным защищаемым положениям.</w:t>
      </w:r>
    </w:p>
    <w:bookmarkEnd w:id="1898"/>
    <w:bookmarkStart w:name="z1933" w:id="1899"/>
    <w:p>
      <w:pPr>
        <w:spacing w:after="0"/>
        <w:ind w:left="0"/>
        <w:jc w:val="both"/>
      </w:pPr>
      <w:r>
        <w:rPr>
          <w:rFonts w:ascii="Times New Roman"/>
          <w:b w:val="false"/>
          <w:i w:val="false"/>
          <w:color w:val="000000"/>
          <w:sz w:val="28"/>
        </w:rPr>
        <w:t>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bookmarkEnd w:id="1899"/>
    <w:bookmarkStart w:name="z1934" w:id="1900"/>
    <w:p>
      <w:pPr>
        <w:spacing w:after="0"/>
        <w:ind w:left="0"/>
        <w:jc w:val="both"/>
      </w:pPr>
      <w:r>
        <w:rPr>
          <w:rFonts w:ascii="Times New Roman"/>
          <w:b w:val="false"/>
          <w:i w:val="false"/>
          <w:color w:val="000000"/>
          <w:sz w:val="28"/>
        </w:rPr>
        <w:t>
      80. Выполнение докторской диссертации осуществляется в период НИРД (ЭИРД).</w:t>
      </w:r>
    </w:p>
    <w:bookmarkEnd w:id="1900"/>
    <w:bookmarkStart w:name="z1935" w:id="1901"/>
    <w:p>
      <w:pPr>
        <w:spacing w:after="0"/>
        <w:ind w:left="0"/>
        <w:jc w:val="both"/>
      </w:pPr>
      <w:r>
        <w:rPr>
          <w:rFonts w:ascii="Times New Roman"/>
          <w:b w:val="false"/>
          <w:i w:val="false"/>
          <w:color w:val="000000"/>
          <w:sz w:val="28"/>
        </w:rPr>
        <w:t>
      Заключительным итогом НИРД (ЭИРД) является докторская диссертация.</w:t>
      </w:r>
    </w:p>
    <w:bookmarkEnd w:id="1901"/>
    <w:bookmarkStart w:name="z1936" w:id="1902"/>
    <w:p>
      <w:pPr>
        <w:spacing w:after="0"/>
        <w:ind w:left="0"/>
        <w:jc w:val="both"/>
      </w:pPr>
      <w:r>
        <w:rPr>
          <w:rFonts w:ascii="Times New Roman"/>
          <w:b w:val="false"/>
          <w:i w:val="false"/>
          <w:color w:val="000000"/>
          <w:sz w:val="28"/>
        </w:rPr>
        <w:t>
      81. Для руководства докторской диссертацией докторанту в течение двух месяцев после зачисления назначается научное руководство.</w:t>
      </w:r>
    </w:p>
    <w:bookmarkEnd w:id="1902"/>
    <w:bookmarkStart w:name="z1937" w:id="1903"/>
    <w:p>
      <w:pPr>
        <w:spacing w:after="0"/>
        <w:ind w:left="0"/>
        <w:jc w:val="both"/>
      </w:pPr>
      <w:r>
        <w:rPr>
          <w:rFonts w:ascii="Times New Roman"/>
          <w:b w:val="false"/>
          <w:i w:val="false"/>
          <w:color w:val="000000"/>
          <w:sz w:val="28"/>
        </w:rPr>
        <w:t xml:space="preserve">
      Научное руководство утверждается приказом ректора ВУЗа на основании решения ученого совета. </w:t>
      </w:r>
    </w:p>
    <w:bookmarkEnd w:id="1903"/>
    <w:bookmarkStart w:name="z1938" w:id="1904"/>
    <w:p>
      <w:pPr>
        <w:spacing w:after="0"/>
        <w:ind w:left="0"/>
        <w:jc w:val="both"/>
      </w:pPr>
      <w:r>
        <w:rPr>
          <w:rFonts w:ascii="Times New Roman"/>
          <w:b w:val="false"/>
          <w:i w:val="false"/>
          <w:color w:val="000000"/>
          <w:sz w:val="28"/>
        </w:rPr>
        <w:t>
      82. Научное руководство докторантами на соискание степени доктора философии (PhD)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ученый из зарубежного вуза (за исключением группы направлений подготовки "Национальное безопасность и военное дело").</w:t>
      </w:r>
    </w:p>
    <w:bookmarkEnd w:id="1904"/>
    <w:bookmarkStart w:name="z1939" w:id="1905"/>
    <w:p>
      <w:pPr>
        <w:spacing w:after="0"/>
        <w:ind w:left="0"/>
        <w:jc w:val="both"/>
      </w:pPr>
      <w:r>
        <w:rPr>
          <w:rFonts w:ascii="Times New Roman"/>
          <w:b w:val="false"/>
          <w:i w:val="false"/>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назначаемых из числа докторов или кандидатов наук, или докторов философии (PhD), один из которых – высококвалифицированный специалист соответствующей отрасли или сферы деятельности.</w:t>
      </w:r>
    </w:p>
    <w:bookmarkEnd w:id="1905"/>
    <w:bookmarkStart w:name="z1940" w:id="1906"/>
    <w:p>
      <w:pPr>
        <w:spacing w:after="0"/>
        <w:ind w:left="0"/>
        <w:jc w:val="both"/>
      </w:pPr>
      <w:r>
        <w:rPr>
          <w:rFonts w:ascii="Times New Roman"/>
          <w:b w:val="false"/>
          <w:i w:val="false"/>
          <w:color w:val="000000"/>
          <w:sz w:val="28"/>
        </w:rPr>
        <w:t>
      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bookmarkEnd w:id="1906"/>
    <w:bookmarkStart w:name="z1941" w:id="1907"/>
    <w:p>
      <w:pPr>
        <w:spacing w:after="0"/>
        <w:ind w:left="0"/>
        <w:jc w:val="both"/>
      </w:pPr>
      <w:r>
        <w:rPr>
          <w:rFonts w:ascii="Times New Roman"/>
          <w:b w:val="false"/>
          <w:i w:val="false"/>
          <w:color w:val="000000"/>
          <w:sz w:val="28"/>
        </w:rPr>
        <w:t>
      83. Тема докторской диссертации определяется в течение первого семестра и утверждается решением ученого совета.</w:t>
      </w:r>
    </w:p>
    <w:bookmarkEnd w:id="1907"/>
    <w:bookmarkStart w:name="z1942" w:id="1908"/>
    <w:p>
      <w:pPr>
        <w:spacing w:after="0"/>
        <w:ind w:left="0"/>
        <w:jc w:val="both"/>
      </w:pPr>
      <w:r>
        <w:rPr>
          <w:rFonts w:ascii="Times New Roman"/>
          <w:b w:val="false"/>
          <w:i w:val="false"/>
          <w:color w:val="000000"/>
          <w:sz w:val="28"/>
        </w:rPr>
        <w:t>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bookmarkEnd w:id="1908"/>
    <w:bookmarkStart w:name="z1943" w:id="1909"/>
    <w:p>
      <w:pPr>
        <w:spacing w:after="0"/>
        <w:ind w:left="0"/>
        <w:jc w:val="both"/>
      </w:pPr>
      <w:r>
        <w:rPr>
          <w:rFonts w:ascii="Times New Roman"/>
          <w:b w:val="false"/>
          <w:i w:val="false"/>
          <w:color w:val="000000"/>
          <w:sz w:val="28"/>
        </w:rPr>
        <w:t>
      85. Основные результаты научных исследований докторанта опубликовываются в научных, научно-аналитических и научно-практических изданиях в соответствии с Правилами присуждения ученых степеней и ученых званий, утвержденные приказом Министра образования и науки Республики Казахстан от 31 марта 2011 года № 127 (зарегистрирован в Реестре нормативных правовых актов № 6911).</w:t>
      </w:r>
    </w:p>
    <w:bookmarkEnd w:id="1909"/>
    <w:bookmarkStart w:name="z1944" w:id="1910"/>
    <w:p>
      <w:pPr>
        <w:spacing w:after="0"/>
        <w:ind w:left="0"/>
        <w:jc w:val="both"/>
      </w:pPr>
      <w:r>
        <w:rPr>
          <w:rFonts w:ascii="Times New Roman"/>
          <w:b w:val="false"/>
          <w:i w:val="false"/>
          <w:color w:val="000000"/>
          <w:sz w:val="28"/>
        </w:rPr>
        <w:t>
      86. Структура образовательной программы докторантуры по научно – педагогическому направлению приведена согласно приложению 7 к настоящему ГОСО.</w:t>
      </w:r>
    </w:p>
    <w:bookmarkEnd w:id="1910"/>
    <w:bookmarkStart w:name="z1945" w:id="1911"/>
    <w:p>
      <w:pPr>
        <w:spacing w:after="0"/>
        <w:ind w:left="0"/>
        <w:jc w:val="both"/>
      </w:pPr>
      <w:r>
        <w:rPr>
          <w:rFonts w:ascii="Times New Roman"/>
          <w:b w:val="false"/>
          <w:i w:val="false"/>
          <w:color w:val="000000"/>
          <w:sz w:val="28"/>
        </w:rPr>
        <w:t>
      Содержание образовательной программы профильной докторантуры устанавливается ВУЗом самостоятельно.</w:t>
      </w:r>
    </w:p>
    <w:bookmarkEnd w:id="1911"/>
    <w:bookmarkStart w:name="z1946" w:id="1912"/>
    <w:p>
      <w:pPr>
        <w:spacing w:after="0"/>
        <w:ind w:left="0"/>
        <w:jc w:val="both"/>
      </w:pPr>
      <w:r>
        <w:rPr>
          <w:rFonts w:ascii="Times New Roman"/>
          <w:b w:val="false"/>
          <w:i w:val="false"/>
          <w:color w:val="000000"/>
          <w:sz w:val="28"/>
        </w:rPr>
        <w:t>
      Для ВСУЗов структура образовательной программы докторантуры приведена согласно приложению 8 к настоящему ГОСО.</w:t>
      </w:r>
    </w:p>
    <w:bookmarkEnd w:id="1912"/>
    <w:bookmarkStart w:name="z1947" w:id="1913"/>
    <w:p>
      <w:pPr>
        <w:spacing w:after="0"/>
        <w:ind w:left="0"/>
        <w:jc w:val="both"/>
      </w:pPr>
      <w:r>
        <w:rPr>
          <w:rFonts w:ascii="Times New Roman"/>
          <w:b w:val="false"/>
          <w:i w:val="false"/>
          <w:color w:val="000000"/>
          <w:sz w:val="28"/>
        </w:rPr>
        <w:t>
      Образовательные программы докторантуры структурируются по принципу модульного обучения.</w:t>
      </w:r>
    </w:p>
    <w:bookmarkEnd w:id="1913"/>
    <w:bookmarkStart w:name="z1948" w:id="1914"/>
    <w:p>
      <w:pPr>
        <w:spacing w:after="0"/>
        <w:ind w:left="0"/>
        <w:jc w:val="both"/>
      </w:pPr>
      <w:r>
        <w:rPr>
          <w:rFonts w:ascii="Times New Roman"/>
          <w:b w:val="false"/>
          <w:i w:val="false"/>
          <w:color w:val="000000"/>
          <w:sz w:val="28"/>
        </w:rPr>
        <w:t>
      87. 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(проекта).</w:t>
      </w:r>
    </w:p>
    <w:bookmarkEnd w:id="1914"/>
    <w:bookmarkStart w:name="z1949" w:id="1915"/>
    <w:p>
      <w:pPr>
        <w:spacing w:after="0"/>
        <w:ind w:left="0"/>
        <w:jc w:val="both"/>
      </w:pPr>
      <w:r>
        <w:rPr>
          <w:rFonts w:ascii="Times New Roman"/>
          <w:b w:val="false"/>
          <w:i w:val="false"/>
          <w:color w:val="000000"/>
          <w:sz w:val="28"/>
        </w:rPr>
        <w:t>
      Итоговая аттестация докторанта проводится в форме написания и защиты докторской диссертации.</w:t>
      </w:r>
    </w:p>
    <w:bookmarkEnd w:id="1915"/>
    <w:bookmarkStart w:name="z1950" w:id="1916"/>
    <w:p>
      <w:pPr>
        <w:spacing w:after="0"/>
        <w:ind w:left="0"/>
        <w:jc w:val="both"/>
      </w:pPr>
      <w:r>
        <w:rPr>
          <w:rFonts w:ascii="Times New Roman"/>
          <w:b w:val="false"/>
          <w:i w:val="false"/>
          <w:color w:val="000000"/>
          <w:sz w:val="28"/>
        </w:rPr>
        <w:t>
      Докторская диссертация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bookmarkEnd w:id="1916"/>
    <w:bookmarkStart w:name="z1951" w:id="1917"/>
    <w:p>
      <w:pPr>
        <w:spacing w:after="0"/>
        <w:ind w:left="0"/>
        <w:jc w:val="both"/>
      </w:pPr>
      <w:r>
        <w:rPr>
          <w:rFonts w:ascii="Times New Roman"/>
          <w:b w:val="false"/>
          <w:i w:val="false"/>
          <w:color w:val="000000"/>
          <w:sz w:val="28"/>
        </w:rPr>
        <w:t>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bookmarkEnd w:id="1917"/>
    <w:bookmarkStart w:name="z1952" w:id="1918"/>
    <w:p>
      <w:pPr>
        <w:spacing w:after="0"/>
        <w:ind w:left="0"/>
        <w:jc w:val="both"/>
      </w:pPr>
      <w:r>
        <w:rPr>
          <w:rFonts w:ascii="Times New Roman"/>
          <w:b w:val="false"/>
          <w:i w:val="false"/>
          <w:color w:val="000000"/>
          <w:sz w:val="28"/>
        </w:rPr>
        <w:t>
      89. Сроки проведения вступительных экзаменов и зачисления на образовательные программы DВА определяются ВУЗом самостоятельно.</w:t>
      </w:r>
    </w:p>
    <w:bookmarkEnd w:id="1918"/>
    <w:bookmarkStart w:name="z1953" w:id="1919"/>
    <w:p>
      <w:pPr>
        <w:spacing w:after="0"/>
        <w:ind w:left="0"/>
        <w:jc w:val="both"/>
      </w:pPr>
      <w:r>
        <w:rPr>
          <w:rFonts w:ascii="Times New Roman"/>
          <w:b w:val="false"/>
          <w:i w:val="false"/>
          <w:color w:val="000000"/>
          <w:sz w:val="28"/>
        </w:rPr>
        <w:t>
      Обучение по образовательным программам DВА осуществляется на платной основе.</w:t>
      </w:r>
    </w:p>
    <w:bookmarkEnd w:id="1919"/>
    <w:bookmarkStart w:name="z1954" w:id="1920"/>
    <w:p>
      <w:pPr>
        <w:spacing w:after="0"/>
        <w:ind w:left="0"/>
        <w:jc w:val="both"/>
      </w:pPr>
      <w:r>
        <w:rPr>
          <w:rFonts w:ascii="Times New Roman"/>
          <w:b w:val="false"/>
          <w:i w:val="false"/>
          <w:color w:val="000000"/>
          <w:sz w:val="28"/>
        </w:rPr>
        <w:t>
      90. Ключевые компетенции выпускников DВА отражают результаты обучения, характеризующие способности обучающегося:</w:t>
      </w:r>
    </w:p>
    <w:bookmarkEnd w:id="1920"/>
    <w:bookmarkStart w:name="z1955" w:id="1921"/>
    <w:p>
      <w:pPr>
        <w:spacing w:after="0"/>
        <w:ind w:left="0"/>
        <w:jc w:val="both"/>
      </w:pPr>
      <w:r>
        <w:rPr>
          <w:rFonts w:ascii="Times New Roman"/>
          <w:b w:val="false"/>
          <w:i w:val="false"/>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bookmarkEnd w:id="1921"/>
    <w:bookmarkStart w:name="z1956" w:id="1922"/>
    <w:p>
      <w:pPr>
        <w:spacing w:after="0"/>
        <w:ind w:left="0"/>
        <w:jc w:val="both"/>
      </w:pPr>
      <w:r>
        <w:rPr>
          <w:rFonts w:ascii="Times New Roman"/>
          <w:b w:val="false"/>
          <w:i w:val="false"/>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bookmarkEnd w:id="1922"/>
    <w:bookmarkStart w:name="z1957" w:id="1923"/>
    <w:p>
      <w:pPr>
        <w:spacing w:after="0"/>
        <w:ind w:left="0"/>
        <w:jc w:val="both"/>
      </w:pPr>
      <w:r>
        <w:rPr>
          <w:rFonts w:ascii="Times New Roman"/>
          <w:b w:val="false"/>
          <w:i w:val="false"/>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bookmarkEnd w:id="1923"/>
    <w:bookmarkStart w:name="z1958" w:id="1924"/>
    <w:p>
      <w:pPr>
        <w:spacing w:after="0"/>
        <w:ind w:left="0"/>
        <w:jc w:val="both"/>
      </w:pPr>
      <w:r>
        <w:rPr>
          <w:rFonts w:ascii="Times New Roman"/>
          <w:b w:val="false"/>
          <w:i w:val="false"/>
          <w:color w:val="000000"/>
          <w:sz w:val="28"/>
        </w:rPr>
        <w:t>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1924"/>
    <w:bookmarkStart w:name="z1959" w:id="1925"/>
    <w:p>
      <w:pPr>
        <w:spacing w:after="0"/>
        <w:ind w:left="0"/>
        <w:jc w:val="both"/>
      </w:pPr>
      <w:r>
        <w:rPr>
          <w:rFonts w:ascii="Times New Roman"/>
          <w:b w:val="false"/>
          <w:i w:val="false"/>
          <w:color w:val="000000"/>
          <w:sz w:val="28"/>
        </w:rPr>
        <w:t>
      91. Образовательная программа DВА содержит:</w:t>
      </w:r>
    </w:p>
    <w:bookmarkEnd w:id="1925"/>
    <w:bookmarkStart w:name="z1960" w:id="1926"/>
    <w:p>
      <w:pPr>
        <w:spacing w:after="0"/>
        <w:ind w:left="0"/>
        <w:jc w:val="both"/>
      </w:pPr>
      <w:r>
        <w:rPr>
          <w:rFonts w:ascii="Times New Roman"/>
          <w:b w:val="false"/>
          <w:i w:val="false"/>
          <w:color w:val="000000"/>
          <w:sz w:val="28"/>
        </w:rPr>
        <w:t>
      1) теоретическое обучение;</w:t>
      </w:r>
    </w:p>
    <w:bookmarkEnd w:id="1926"/>
    <w:bookmarkStart w:name="z1961" w:id="1927"/>
    <w:p>
      <w:pPr>
        <w:spacing w:after="0"/>
        <w:ind w:left="0"/>
        <w:jc w:val="both"/>
      </w:pPr>
      <w:r>
        <w:rPr>
          <w:rFonts w:ascii="Times New Roman"/>
          <w:b w:val="false"/>
          <w:i w:val="false"/>
          <w:color w:val="000000"/>
          <w:sz w:val="28"/>
        </w:rPr>
        <w:t>
      2) исследовательскую работу, включая выполнение докторской диссертации;</w:t>
      </w:r>
    </w:p>
    <w:bookmarkEnd w:id="1927"/>
    <w:bookmarkStart w:name="z1962" w:id="1928"/>
    <w:p>
      <w:pPr>
        <w:spacing w:after="0"/>
        <w:ind w:left="0"/>
        <w:jc w:val="both"/>
      </w:pPr>
      <w:r>
        <w:rPr>
          <w:rFonts w:ascii="Times New Roman"/>
          <w:b w:val="false"/>
          <w:i w:val="false"/>
          <w:color w:val="000000"/>
          <w:sz w:val="28"/>
        </w:rPr>
        <w:t>
      3) итоговую аттестацию.</w:t>
      </w:r>
    </w:p>
    <w:bookmarkEnd w:id="1928"/>
    <w:bookmarkStart w:name="z1963" w:id="1929"/>
    <w:p>
      <w:pPr>
        <w:spacing w:after="0"/>
        <w:ind w:left="0"/>
        <w:jc w:val="both"/>
      </w:pPr>
      <w:r>
        <w:rPr>
          <w:rFonts w:ascii="Times New Roman"/>
          <w:b w:val="false"/>
          <w:i w:val="false"/>
          <w:color w:val="000000"/>
          <w:sz w:val="28"/>
        </w:rPr>
        <w:t>
      92. Содержание образовательной программы DBA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bookmarkEnd w:id="1929"/>
    <w:bookmarkStart w:name="z1964" w:id="1930"/>
    <w:p>
      <w:pPr>
        <w:spacing w:after="0"/>
        <w:ind w:left="0"/>
        <w:jc w:val="both"/>
      </w:pPr>
      <w:r>
        <w:rPr>
          <w:rFonts w:ascii="Times New Roman"/>
          <w:b w:val="false"/>
          <w:i w:val="false"/>
          <w:color w:val="000000"/>
          <w:sz w:val="28"/>
        </w:rPr>
        <w:t>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bookmarkEnd w:id="1930"/>
    <w:bookmarkStart w:name="z1965" w:id="1931"/>
    <w:p>
      <w:pPr>
        <w:spacing w:after="0"/>
        <w:ind w:left="0"/>
        <w:jc w:val="both"/>
      </w:pPr>
      <w:r>
        <w:rPr>
          <w:rFonts w:ascii="Times New Roman"/>
          <w:b w:val="false"/>
          <w:i w:val="false"/>
          <w:color w:val="000000"/>
          <w:sz w:val="28"/>
        </w:rPr>
        <w:t>
      93. Структура образовательной программы DBA приведена в соответствии в приложении 9 к настоящему ГОСО.</w:t>
      </w:r>
    </w:p>
    <w:bookmarkEnd w:id="1931"/>
    <w:bookmarkStart w:name="z1966" w:id="1932"/>
    <w:p>
      <w:pPr>
        <w:spacing w:after="0"/>
        <w:ind w:left="0"/>
        <w:jc w:val="both"/>
      </w:pPr>
      <w:r>
        <w:rPr>
          <w:rFonts w:ascii="Times New Roman"/>
          <w:b w:val="false"/>
          <w:i w:val="false"/>
          <w:color w:val="000000"/>
          <w:sz w:val="28"/>
        </w:rPr>
        <w:t>
      94. Исследовательская компонента образовательной программы DBA формируется из прикладной и исследовательской работы докторанта, публикаций и написания докторской диссертации.</w:t>
      </w:r>
    </w:p>
    <w:bookmarkEnd w:id="1932"/>
    <w:bookmarkStart w:name="z1967" w:id="1933"/>
    <w:p>
      <w:pPr>
        <w:spacing w:after="0"/>
        <w:ind w:left="0"/>
        <w:jc w:val="both"/>
      </w:pPr>
      <w:r>
        <w:rPr>
          <w:rFonts w:ascii="Times New Roman"/>
          <w:b w:val="false"/>
          <w:i w:val="false"/>
          <w:color w:val="000000"/>
          <w:sz w:val="28"/>
        </w:rPr>
        <w:t>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bookmarkEnd w:id="1933"/>
    <w:bookmarkStart w:name="z1968" w:id="1934"/>
    <w:p>
      <w:pPr>
        <w:spacing w:after="0"/>
        <w:ind w:left="0"/>
        <w:jc w:val="both"/>
      </w:pPr>
      <w:r>
        <w:rPr>
          <w:rFonts w:ascii="Times New Roman"/>
          <w:b w:val="false"/>
          <w:i w:val="false"/>
          <w:color w:val="000000"/>
          <w:sz w:val="28"/>
        </w:rPr>
        <w:t>
      96. Научное руководство докторантами программы DBA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DBA с опытом управленческой, консалтинговой работы.</w:t>
      </w:r>
    </w:p>
    <w:bookmarkEnd w:id="1934"/>
    <w:bookmarkStart w:name="z1969" w:id="1935"/>
    <w:p>
      <w:pPr>
        <w:spacing w:after="0"/>
        <w:ind w:left="0"/>
        <w:jc w:val="both"/>
      </w:pPr>
      <w:r>
        <w:rPr>
          <w:rFonts w:ascii="Times New Roman"/>
          <w:b w:val="false"/>
          <w:i w:val="false"/>
          <w:color w:val="000000"/>
          <w:sz w:val="28"/>
        </w:rPr>
        <w:t>
      97. Преподавание на программах DBA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bookmarkEnd w:id="1935"/>
    <w:bookmarkStart w:name="z1970" w:id="1936"/>
    <w:p>
      <w:pPr>
        <w:spacing w:after="0"/>
        <w:ind w:left="0"/>
        <w:jc w:val="both"/>
      </w:pPr>
      <w:r>
        <w:rPr>
          <w:rFonts w:ascii="Times New Roman"/>
          <w:b w:val="false"/>
          <w:i w:val="false"/>
          <w:color w:val="000000"/>
          <w:sz w:val="28"/>
        </w:rPr>
        <w:t>
      98. ВУЗ обеспечивает условия реализации программы DBA, с применением современных образовательных технологий и предоставлением необходимых образовательных услуг.</w:t>
      </w:r>
    </w:p>
    <w:bookmarkEnd w:id="1936"/>
    <w:bookmarkStart w:name="z1971" w:id="1937"/>
    <w:p>
      <w:pPr>
        <w:spacing w:after="0"/>
        <w:ind w:left="0"/>
        <w:jc w:val="both"/>
      </w:pPr>
      <w:r>
        <w:rPr>
          <w:rFonts w:ascii="Times New Roman"/>
          <w:b w:val="false"/>
          <w:i w:val="false"/>
          <w:color w:val="000000"/>
          <w:sz w:val="28"/>
        </w:rPr>
        <w:t>
      99. Лицам, завершившим обучение по образовательной программе DBA и успешно прошедшим итоговую аттестацию, присуждается степень "доктор делового администрирования" в порядке, определенным в соответствии с Правилами присуждения ученых степеней, утвержденных приказом Министра образования и науки Республики Казахстан от 31 марта 2011 года № 127 (зарегистрирован в Реестре нормативных правовых актов № 6911).</w:t>
      </w:r>
    </w:p>
    <w:bookmarkEnd w:id="1937"/>
    <w:bookmarkStart w:name="z1972" w:id="1938"/>
    <w:p>
      <w:pPr>
        <w:spacing w:after="0"/>
        <w:ind w:left="0"/>
        <w:jc w:val="left"/>
      </w:pPr>
      <w:r>
        <w:rPr>
          <w:rFonts w:ascii="Times New Roman"/>
          <w:b/>
          <w:i w:val="false"/>
          <w:color w:val="000000"/>
        </w:rPr>
        <w:t xml:space="preserve"> Глава 3. Требования к максимальному объему учебной нагрузки докторанта</w:t>
      </w:r>
    </w:p>
    <w:bookmarkEnd w:id="1938"/>
    <w:bookmarkStart w:name="z1973" w:id="1939"/>
    <w:p>
      <w:pPr>
        <w:spacing w:after="0"/>
        <w:ind w:left="0"/>
        <w:jc w:val="both"/>
      </w:pPr>
      <w:r>
        <w:rPr>
          <w:rFonts w:ascii="Times New Roman"/>
          <w:b w:val="false"/>
          <w:i w:val="false"/>
          <w:color w:val="000000"/>
          <w:sz w:val="28"/>
        </w:rPr>
        <w:t>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bookmarkEnd w:id="1939"/>
    <w:bookmarkStart w:name="z1974" w:id="1940"/>
    <w:p>
      <w:pPr>
        <w:spacing w:after="0"/>
        <w:ind w:left="0"/>
        <w:jc w:val="both"/>
      </w:pPr>
      <w:r>
        <w:rPr>
          <w:rFonts w:ascii="Times New Roman"/>
          <w:b w:val="false"/>
          <w:i w:val="false"/>
          <w:color w:val="000000"/>
          <w:sz w:val="28"/>
        </w:rPr>
        <w:t>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(проекта), самостоятельную работу, в том числе под руководством преподавателя.</w:t>
      </w:r>
    </w:p>
    <w:bookmarkEnd w:id="1940"/>
    <w:bookmarkStart w:name="z1975" w:id="1941"/>
    <w:p>
      <w:pPr>
        <w:spacing w:after="0"/>
        <w:ind w:left="0"/>
        <w:jc w:val="both"/>
      </w:pPr>
      <w:r>
        <w:rPr>
          <w:rFonts w:ascii="Times New Roman"/>
          <w:b w:val="false"/>
          <w:i w:val="false"/>
          <w:color w:val="000000"/>
          <w:sz w:val="28"/>
        </w:rPr>
        <w:t>
      102. Докторант обучается на основе индивидуального плана работы, который составляется под руководством научных консультантов.</w:t>
      </w:r>
    </w:p>
    <w:bookmarkEnd w:id="1941"/>
    <w:bookmarkStart w:name="z1976" w:id="1942"/>
    <w:p>
      <w:pPr>
        <w:spacing w:after="0"/>
        <w:ind w:left="0"/>
        <w:jc w:val="both"/>
      </w:pPr>
      <w:r>
        <w:rPr>
          <w:rFonts w:ascii="Times New Roman"/>
          <w:b w:val="false"/>
          <w:i w:val="false"/>
          <w:color w:val="000000"/>
          <w:sz w:val="28"/>
        </w:rPr>
        <w:t>
      103. Индивидуальный план работы докторанта составляется на весь период обучения и включает следующие разделы:</w:t>
      </w:r>
    </w:p>
    <w:bookmarkEnd w:id="1942"/>
    <w:bookmarkStart w:name="z1977" w:id="1943"/>
    <w:p>
      <w:pPr>
        <w:spacing w:after="0"/>
        <w:ind w:left="0"/>
        <w:jc w:val="both"/>
      </w:pPr>
      <w:r>
        <w:rPr>
          <w:rFonts w:ascii="Times New Roman"/>
          <w:b w:val="false"/>
          <w:i w:val="false"/>
          <w:color w:val="000000"/>
          <w:sz w:val="28"/>
        </w:rPr>
        <w:t>
      1) ИУП (при необходимости может ежегодно уточняться);</w:t>
      </w:r>
    </w:p>
    <w:bookmarkEnd w:id="1943"/>
    <w:bookmarkStart w:name="z1978" w:id="1944"/>
    <w:p>
      <w:pPr>
        <w:spacing w:after="0"/>
        <w:ind w:left="0"/>
        <w:jc w:val="both"/>
      </w:pPr>
      <w:r>
        <w:rPr>
          <w:rFonts w:ascii="Times New Roman"/>
          <w:b w:val="false"/>
          <w:i w:val="false"/>
          <w:color w:val="000000"/>
          <w:sz w:val="28"/>
        </w:rPr>
        <w:t>
      2) научно-исследовательскую, экспериментально-исследовательскую работу (тему, направление исследования, сроки и форму отчетности);</w:t>
      </w:r>
    </w:p>
    <w:bookmarkEnd w:id="1944"/>
    <w:bookmarkStart w:name="z1979" w:id="1945"/>
    <w:p>
      <w:pPr>
        <w:spacing w:after="0"/>
        <w:ind w:left="0"/>
        <w:jc w:val="both"/>
      </w:pPr>
      <w:r>
        <w:rPr>
          <w:rFonts w:ascii="Times New Roman"/>
          <w:b w:val="false"/>
          <w:i w:val="false"/>
          <w:color w:val="000000"/>
          <w:sz w:val="28"/>
        </w:rPr>
        <w:t>
      3) практику (программа, база, сроки и форма отчетности);</w:t>
      </w:r>
    </w:p>
    <w:bookmarkEnd w:id="1945"/>
    <w:bookmarkStart w:name="z1980" w:id="1946"/>
    <w:p>
      <w:pPr>
        <w:spacing w:after="0"/>
        <w:ind w:left="0"/>
        <w:jc w:val="both"/>
      </w:pPr>
      <w:r>
        <w:rPr>
          <w:rFonts w:ascii="Times New Roman"/>
          <w:b w:val="false"/>
          <w:i w:val="false"/>
          <w:color w:val="000000"/>
          <w:sz w:val="28"/>
        </w:rPr>
        <w:t>
      4) тема докторской диссертации с обоснованием и структурой;</w:t>
      </w:r>
    </w:p>
    <w:bookmarkEnd w:id="1946"/>
    <w:bookmarkStart w:name="z1981" w:id="1947"/>
    <w:p>
      <w:pPr>
        <w:spacing w:after="0"/>
        <w:ind w:left="0"/>
        <w:jc w:val="both"/>
      </w:pPr>
      <w:r>
        <w:rPr>
          <w:rFonts w:ascii="Times New Roman"/>
          <w:b w:val="false"/>
          <w:i w:val="false"/>
          <w:color w:val="000000"/>
          <w:sz w:val="28"/>
        </w:rPr>
        <w:t>
      5) план выполнения докторской диссертации;</w:t>
      </w:r>
    </w:p>
    <w:bookmarkEnd w:id="1947"/>
    <w:bookmarkStart w:name="z1982" w:id="1948"/>
    <w:p>
      <w:pPr>
        <w:spacing w:after="0"/>
        <w:ind w:left="0"/>
        <w:jc w:val="both"/>
      </w:pPr>
      <w:r>
        <w:rPr>
          <w:rFonts w:ascii="Times New Roman"/>
          <w:b w:val="false"/>
          <w:i w:val="false"/>
          <w:color w:val="000000"/>
          <w:sz w:val="28"/>
        </w:rPr>
        <w:t>
      6) план научных публикаций и стажировок, в том числе зарубежных.</w:t>
      </w:r>
    </w:p>
    <w:bookmarkEnd w:id="1948"/>
    <w:bookmarkStart w:name="z1983" w:id="1949"/>
    <w:p>
      <w:pPr>
        <w:spacing w:after="0"/>
        <w:ind w:left="0"/>
        <w:jc w:val="both"/>
      </w:pPr>
      <w:r>
        <w:rPr>
          <w:rFonts w:ascii="Times New Roman"/>
          <w:b w:val="false"/>
          <w:i w:val="false"/>
          <w:color w:val="000000"/>
          <w:sz w:val="28"/>
        </w:rPr>
        <w:t>
      В ВСУЗах индивидуальный план работы докторанта составляется на весь период обучения и включает следующие разделы:</w:t>
      </w:r>
    </w:p>
    <w:bookmarkEnd w:id="1949"/>
    <w:bookmarkStart w:name="z1984" w:id="1950"/>
    <w:p>
      <w:pPr>
        <w:spacing w:after="0"/>
        <w:ind w:left="0"/>
        <w:jc w:val="both"/>
      </w:pPr>
      <w:r>
        <w:rPr>
          <w:rFonts w:ascii="Times New Roman"/>
          <w:b w:val="false"/>
          <w:i w:val="false"/>
          <w:color w:val="000000"/>
          <w:sz w:val="28"/>
        </w:rPr>
        <w:t>
      1) научно-исследовательская, экспериментально-исследовательская работа (тема, направление исследования, сроки и форма отчетности);</w:t>
      </w:r>
    </w:p>
    <w:bookmarkEnd w:id="1950"/>
    <w:bookmarkStart w:name="z1985" w:id="1951"/>
    <w:p>
      <w:pPr>
        <w:spacing w:after="0"/>
        <w:ind w:left="0"/>
        <w:jc w:val="both"/>
      </w:pPr>
      <w:r>
        <w:rPr>
          <w:rFonts w:ascii="Times New Roman"/>
          <w:b w:val="false"/>
          <w:i w:val="false"/>
          <w:color w:val="000000"/>
          <w:sz w:val="28"/>
        </w:rPr>
        <w:t>
      2) практика (при необходимости педагогическая), стажировка (программа, база, сроки и форма отчетности);</w:t>
      </w:r>
    </w:p>
    <w:bookmarkEnd w:id="1951"/>
    <w:bookmarkStart w:name="z1986" w:id="1952"/>
    <w:p>
      <w:pPr>
        <w:spacing w:after="0"/>
        <w:ind w:left="0"/>
        <w:jc w:val="both"/>
      </w:pPr>
      <w:r>
        <w:rPr>
          <w:rFonts w:ascii="Times New Roman"/>
          <w:b w:val="false"/>
          <w:i w:val="false"/>
          <w:color w:val="000000"/>
          <w:sz w:val="28"/>
        </w:rPr>
        <w:t>
      3) тема докторской диссертации с обоснованием и структурой;</w:t>
      </w:r>
    </w:p>
    <w:bookmarkEnd w:id="1952"/>
    <w:bookmarkStart w:name="z1987" w:id="1953"/>
    <w:p>
      <w:pPr>
        <w:spacing w:after="0"/>
        <w:ind w:left="0"/>
        <w:jc w:val="both"/>
      </w:pPr>
      <w:r>
        <w:rPr>
          <w:rFonts w:ascii="Times New Roman"/>
          <w:b w:val="false"/>
          <w:i w:val="false"/>
          <w:color w:val="000000"/>
          <w:sz w:val="28"/>
        </w:rPr>
        <w:t>
      4) план выполнения докторской диссертации;</w:t>
      </w:r>
    </w:p>
    <w:bookmarkEnd w:id="1953"/>
    <w:bookmarkStart w:name="z1988" w:id="1954"/>
    <w:p>
      <w:pPr>
        <w:spacing w:after="0"/>
        <w:ind w:left="0"/>
        <w:jc w:val="both"/>
      </w:pPr>
      <w:r>
        <w:rPr>
          <w:rFonts w:ascii="Times New Roman"/>
          <w:b w:val="false"/>
          <w:i w:val="false"/>
          <w:color w:val="000000"/>
          <w:sz w:val="28"/>
        </w:rPr>
        <w:t>
      5) план научных публикаций, участие в научно-практических (научно-теоретических конференциях) и другое.</w:t>
      </w:r>
    </w:p>
    <w:bookmarkEnd w:id="1954"/>
    <w:bookmarkStart w:name="z1989" w:id="1955"/>
    <w:p>
      <w:pPr>
        <w:spacing w:after="0"/>
        <w:ind w:left="0"/>
        <w:jc w:val="both"/>
      </w:pPr>
      <w:r>
        <w:rPr>
          <w:rFonts w:ascii="Times New Roman"/>
          <w:b w:val="false"/>
          <w:i w:val="false"/>
          <w:color w:val="000000"/>
          <w:sz w:val="28"/>
        </w:rPr>
        <w:t>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bookmarkEnd w:id="1955"/>
    <w:bookmarkStart w:name="z1990" w:id="1956"/>
    <w:p>
      <w:pPr>
        <w:spacing w:after="0"/>
        <w:ind w:left="0"/>
        <w:jc w:val="both"/>
      </w:pPr>
      <w:r>
        <w:rPr>
          <w:rFonts w:ascii="Times New Roman"/>
          <w:b w:val="false"/>
          <w:i w:val="false"/>
          <w:color w:val="000000"/>
          <w:sz w:val="28"/>
        </w:rPr>
        <w:t>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bookmarkEnd w:id="1956"/>
    <w:bookmarkStart w:name="z1991" w:id="1957"/>
    <w:p>
      <w:pPr>
        <w:spacing w:after="0"/>
        <w:ind w:left="0"/>
        <w:jc w:val="both"/>
      </w:pPr>
      <w:r>
        <w:rPr>
          <w:rFonts w:ascii="Times New Roman"/>
          <w:b w:val="false"/>
          <w:i w:val="false"/>
          <w:color w:val="000000"/>
          <w:sz w:val="28"/>
        </w:rPr>
        <w:t>
      106. Один академический кредит соответствует 30 академическим часам.</w:t>
      </w:r>
    </w:p>
    <w:bookmarkEnd w:id="1957"/>
    <w:bookmarkStart w:name="z1992" w:id="1958"/>
    <w:p>
      <w:pPr>
        <w:spacing w:after="0"/>
        <w:ind w:left="0"/>
        <w:jc w:val="both"/>
      </w:pPr>
      <w:r>
        <w:rPr>
          <w:rFonts w:ascii="Times New Roman"/>
          <w:b w:val="false"/>
          <w:i w:val="false"/>
          <w:color w:val="000000"/>
          <w:sz w:val="28"/>
        </w:rPr>
        <w:t>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bookmarkEnd w:id="1958"/>
    <w:bookmarkStart w:name="z1993" w:id="1959"/>
    <w:p>
      <w:pPr>
        <w:spacing w:after="0"/>
        <w:ind w:left="0"/>
        <w:jc w:val="both"/>
      </w:pPr>
      <w:r>
        <w:rPr>
          <w:rFonts w:ascii="Times New Roman"/>
          <w:b w:val="false"/>
          <w:i w:val="false"/>
          <w:color w:val="000000"/>
          <w:sz w:val="28"/>
        </w:rPr>
        <w:t>
      108. Основным критерием завершенности образовательного процесса по подготовке докторов философии (PhD) (доктора по профилю) является освоение докторантом не менее 180 академических кредитов, включая все виды учебной и научной деятельности.</w:t>
      </w:r>
    </w:p>
    <w:bookmarkEnd w:id="1959"/>
    <w:bookmarkStart w:name="z1994" w:id="1960"/>
    <w:p>
      <w:pPr>
        <w:spacing w:after="0"/>
        <w:ind w:left="0"/>
        <w:jc w:val="both"/>
      </w:pPr>
      <w:r>
        <w:rPr>
          <w:rFonts w:ascii="Times New Roman"/>
          <w:b w:val="false"/>
          <w:i w:val="false"/>
          <w:color w:val="000000"/>
          <w:sz w:val="28"/>
        </w:rPr>
        <w:t>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(PhD) или доктора по профилю независимо от срока обучения.</w:t>
      </w:r>
    </w:p>
    <w:bookmarkEnd w:id="1960"/>
    <w:bookmarkStart w:name="z1995" w:id="1961"/>
    <w:p>
      <w:pPr>
        <w:spacing w:after="0"/>
        <w:ind w:left="0"/>
        <w:jc w:val="left"/>
      </w:pPr>
      <w:r>
        <w:rPr>
          <w:rFonts w:ascii="Times New Roman"/>
          <w:b/>
          <w:i w:val="false"/>
          <w:color w:val="000000"/>
        </w:rPr>
        <w:t xml:space="preserve"> Глава 4. Требования к уровню подготовки докторанта</w:t>
      </w:r>
    </w:p>
    <w:bookmarkEnd w:id="1961"/>
    <w:bookmarkStart w:name="z1996" w:id="1962"/>
    <w:p>
      <w:pPr>
        <w:spacing w:after="0"/>
        <w:ind w:left="0"/>
        <w:jc w:val="both"/>
      </w:pPr>
      <w:r>
        <w:rPr>
          <w:rFonts w:ascii="Times New Roman"/>
          <w:b w:val="false"/>
          <w:i w:val="false"/>
          <w:color w:val="000000"/>
          <w:sz w:val="28"/>
        </w:rPr>
        <w:t>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bookmarkEnd w:id="1962"/>
    <w:bookmarkStart w:name="z1997" w:id="1963"/>
    <w:p>
      <w:pPr>
        <w:spacing w:after="0"/>
        <w:ind w:left="0"/>
        <w:jc w:val="both"/>
      </w:pPr>
      <w:r>
        <w:rPr>
          <w:rFonts w:ascii="Times New Roman"/>
          <w:b w:val="false"/>
          <w:i w:val="false"/>
          <w:color w:val="000000"/>
          <w:sz w:val="28"/>
        </w:rPr>
        <w:t>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bookmarkEnd w:id="1963"/>
    <w:bookmarkStart w:name="z1998" w:id="1964"/>
    <w:p>
      <w:pPr>
        <w:spacing w:after="0"/>
        <w:ind w:left="0"/>
        <w:jc w:val="both"/>
      </w:pPr>
      <w:r>
        <w:rPr>
          <w:rFonts w:ascii="Times New Roman"/>
          <w:b w:val="false"/>
          <w:i w:val="false"/>
          <w:color w:val="000000"/>
          <w:sz w:val="28"/>
        </w:rPr>
        <w:t>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bookmarkEnd w:id="1964"/>
    <w:bookmarkStart w:name="z1999" w:id="1965"/>
    <w:p>
      <w:pPr>
        <w:spacing w:after="0"/>
        <w:ind w:left="0"/>
        <w:jc w:val="both"/>
      </w:pPr>
      <w:r>
        <w:rPr>
          <w:rFonts w:ascii="Times New Roman"/>
          <w:b w:val="false"/>
          <w:i w:val="false"/>
          <w:color w:val="000000"/>
          <w:sz w:val="28"/>
        </w:rPr>
        <w:t>
      1) демонстрировать системное понимание области изучения, овладение навыками и методами исследования, используемыми в данной области;</w:t>
      </w:r>
    </w:p>
    <w:bookmarkEnd w:id="1965"/>
    <w:bookmarkStart w:name="z2000" w:id="1966"/>
    <w:p>
      <w:pPr>
        <w:spacing w:after="0"/>
        <w:ind w:left="0"/>
        <w:jc w:val="both"/>
      </w:pPr>
      <w:r>
        <w:rPr>
          <w:rFonts w:ascii="Times New Roman"/>
          <w:b w:val="false"/>
          <w:i w:val="false"/>
          <w:color w:val="000000"/>
          <w:sz w:val="28"/>
        </w:rPr>
        <w:t>
      2) демонстрировать способность мыслить, проектировать, внедрять и адаптировать существенный процесс исследований с научным подходом;</w:t>
      </w:r>
    </w:p>
    <w:bookmarkEnd w:id="1966"/>
    <w:bookmarkStart w:name="z2001" w:id="1967"/>
    <w:p>
      <w:pPr>
        <w:spacing w:after="0"/>
        <w:ind w:left="0"/>
        <w:jc w:val="both"/>
      </w:pPr>
      <w:r>
        <w:rPr>
          <w:rFonts w:ascii="Times New Roman"/>
          <w:b w:val="false"/>
          <w:i w:val="false"/>
          <w:color w:val="000000"/>
          <w:sz w:val="28"/>
        </w:rPr>
        <w:t>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bookmarkEnd w:id="1967"/>
    <w:bookmarkStart w:name="z2002" w:id="1968"/>
    <w:p>
      <w:pPr>
        <w:spacing w:after="0"/>
        <w:ind w:left="0"/>
        <w:jc w:val="both"/>
      </w:pPr>
      <w:r>
        <w:rPr>
          <w:rFonts w:ascii="Times New Roman"/>
          <w:b w:val="false"/>
          <w:i w:val="false"/>
          <w:color w:val="000000"/>
          <w:sz w:val="28"/>
        </w:rPr>
        <w:t>
      4) критически анализировать, оценивать и синтезировать новые и сложные идеи;</w:t>
      </w:r>
    </w:p>
    <w:bookmarkEnd w:id="1968"/>
    <w:bookmarkStart w:name="z2003" w:id="1969"/>
    <w:p>
      <w:pPr>
        <w:spacing w:after="0"/>
        <w:ind w:left="0"/>
        <w:jc w:val="both"/>
      </w:pPr>
      <w:r>
        <w:rPr>
          <w:rFonts w:ascii="Times New Roman"/>
          <w:b w:val="false"/>
          <w:i w:val="false"/>
          <w:color w:val="000000"/>
          <w:sz w:val="28"/>
        </w:rPr>
        <w:t>
      5) сообщать свои знания и достижения коллегам, научному сообществу и широкой общественности;</w:t>
      </w:r>
    </w:p>
    <w:bookmarkEnd w:id="1969"/>
    <w:bookmarkStart w:name="z2004" w:id="1970"/>
    <w:p>
      <w:pPr>
        <w:spacing w:after="0"/>
        <w:ind w:left="0"/>
        <w:jc w:val="both"/>
      </w:pPr>
      <w:r>
        <w:rPr>
          <w:rFonts w:ascii="Times New Roman"/>
          <w:b w:val="false"/>
          <w:i w:val="false"/>
          <w:color w:val="000000"/>
          <w:sz w:val="28"/>
        </w:rPr>
        <w:t>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bookmarkEnd w:id="1970"/>
    <w:bookmarkStart w:name="z2005" w:id="1971"/>
    <w:p>
      <w:pPr>
        <w:spacing w:after="0"/>
        <w:ind w:left="0"/>
        <w:jc w:val="both"/>
      </w:pPr>
      <w:r>
        <w:rPr>
          <w:rFonts w:ascii="Times New Roman"/>
          <w:b w:val="false"/>
          <w:i w:val="false"/>
          <w:color w:val="000000"/>
          <w:sz w:val="28"/>
        </w:rPr>
        <w:t>
      111. Лицам, освоившим образовательную программу докторантуры и защитившим докторскую диссертацию, при положительном решении диссертационных советов ВУЗ с особым статусом или Комитета по контролю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государственного образца с приложением (транскрипт).</w:t>
      </w:r>
    </w:p>
    <w:bookmarkEnd w:id="1971"/>
    <w:bookmarkStart w:name="z2006" w:id="1972"/>
    <w:p>
      <w:pPr>
        <w:spacing w:after="0"/>
        <w:ind w:left="0"/>
        <w:jc w:val="both"/>
      </w:pPr>
      <w:r>
        <w:rPr>
          <w:rFonts w:ascii="Times New Roman"/>
          <w:b w:val="false"/>
          <w:i w:val="false"/>
          <w:color w:val="000000"/>
          <w:sz w:val="28"/>
        </w:rPr>
        <w:t>
      112. Лица, получившие степень доктора PhD, для углубления научных знаний, решения научных и прикладных задач по специализированной теме выполняет постдокторскую программу или проводить научные исследования под руководством ведущего ученого выбранной ВУЗом.</w:t>
      </w:r>
    </w:p>
    <w:bookmarkEnd w:id="1972"/>
    <w:bookmarkStart w:name="z2007" w:id="1973"/>
    <w:p>
      <w:pPr>
        <w:spacing w:after="0"/>
        <w:ind w:left="0"/>
        <w:jc w:val="both"/>
      </w:pPr>
      <w:r>
        <w:rPr>
          <w:rFonts w:ascii="Times New Roman"/>
          <w:b w:val="false"/>
          <w:i w:val="false"/>
          <w:color w:val="000000"/>
          <w:sz w:val="28"/>
        </w:rPr>
        <w:t>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bookmarkEnd w:id="1973"/>
    <w:bookmarkStart w:name="z2008" w:id="1974"/>
    <w:p>
      <w:pPr>
        <w:spacing w:after="0"/>
        <w:ind w:left="0"/>
        <w:jc w:val="both"/>
      </w:pPr>
      <w:r>
        <w:rPr>
          <w:rFonts w:ascii="Times New Roman"/>
          <w:b w:val="false"/>
          <w:i w:val="false"/>
          <w:color w:val="000000"/>
          <w:sz w:val="28"/>
        </w:rPr>
        <w:t>
      114. Докторанту, освоившему полный курс теоретического обучения образовательной программы докторантуры, но не выполнившему научную компоненту, предоставляется возможность повторно освоить академические кредиты научной компоненты и защитить диссертацию в последующие годы на платной основе.</w:t>
      </w:r>
    </w:p>
    <w:bookmarkEnd w:id="1974"/>
    <w:bookmarkStart w:name="z2009" w:id="1975"/>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выполнившему научную компоненту, но не защитившему докторскую диссертацию (проект), результаты обучения и академические кредиты присваиваются и предоставляется возможность защитить диссертацию в последующие годы на платной основе в объеме 4 академических кредитов.</w:t>
      </w:r>
    </w:p>
    <w:bookmarkEnd w:id="1975"/>
    <w:bookmarkStart w:name="z2010" w:id="1976"/>
    <w:p>
      <w:pPr>
        <w:spacing w:after="0"/>
        <w:ind w:left="0"/>
        <w:jc w:val="both"/>
      </w:pPr>
      <w:r>
        <w:rPr>
          <w:rFonts w:ascii="Times New Roman"/>
          <w:b w:val="false"/>
          <w:i w:val="false"/>
          <w:color w:val="000000"/>
          <w:sz w:val="28"/>
        </w:rPr>
        <w:t>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bookmarkEnd w:id="1976"/>
    <w:bookmarkStart w:name="z2011" w:id="1977"/>
    <w:p>
      <w:pPr>
        <w:spacing w:after="0"/>
        <w:ind w:left="0"/>
        <w:jc w:val="left"/>
      </w:pPr>
      <w:r>
        <w:rPr>
          <w:rFonts w:ascii="Times New Roman"/>
          <w:b/>
          <w:i w:val="false"/>
          <w:color w:val="000000"/>
        </w:rPr>
        <w:t xml:space="preserve"> Глава 5. Требования к сроку образования докторантуры</w:t>
      </w:r>
    </w:p>
    <w:bookmarkEnd w:id="1977"/>
    <w:bookmarkStart w:name="z2012" w:id="1978"/>
    <w:p>
      <w:pPr>
        <w:spacing w:after="0"/>
        <w:ind w:left="0"/>
        <w:jc w:val="both"/>
      </w:pPr>
      <w:r>
        <w:rPr>
          <w:rFonts w:ascii="Times New Roman"/>
          <w:b w:val="false"/>
          <w:i w:val="false"/>
          <w:color w:val="000000"/>
          <w:sz w:val="28"/>
        </w:rPr>
        <w:t>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(PhD) или по профилю образовательная программа докторантуры считается полностью освоенной.</w:t>
      </w:r>
    </w:p>
    <w:bookmarkEnd w:id="1978"/>
    <w:bookmarkStart w:name="z2013" w:id="1979"/>
    <w:p>
      <w:pPr>
        <w:spacing w:after="0"/>
        <w:ind w:left="0"/>
        <w:jc w:val="both"/>
      </w:pPr>
      <w:r>
        <w:rPr>
          <w:rFonts w:ascii="Times New Roman"/>
          <w:b w:val="false"/>
          <w:i w:val="false"/>
          <w:color w:val="000000"/>
          <w:sz w:val="28"/>
        </w:rPr>
        <w:t>
      116. Подготовка кадров в докторантуре осуществляется на базе образовательных программ магистратуры по двум направлениям:</w:t>
      </w:r>
    </w:p>
    <w:bookmarkEnd w:id="1979"/>
    <w:bookmarkStart w:name="z2014" w:id="1980"/>
    <w:p>
      <w:pPr>
        <w:spacing w:after="0"/>
        <w:ind w:left="0"/>
        <w:jc w:val="both"/>
      </w:pPr>
      <w:r>
        <w:rPr>
          <w:rFonts w:ascii="Times New Roman"/>
          <w:b w:val="false"/>
          <w:i w:val="false"/>
          <w:color w:val="000000"/>
          <w:sz w:val="28"/>
        </w:rPr>
        <w:t>
      1) научно-педагогическому со сроком обучения не менее трех лет;</w:t>
      </w:r>
    </w:p>
    <w:bookmarkEnd w:id="1980"/>
    <w:bookmarkStart w:name="z2015" w:id="1981"/>
    <w:p>
      <w:pPr>
        <w:spacing w:after="0"/>
        <w:ind w:left="0"/>
        <w:jc w:val="both"/>
      </w:pPr>
      <w:r>
        <w:rPr>
          <w:rFonts w:ascii="Times New Roman"/>
          <w:b w:val="false"/>
          <w:i w:val="false"/>
          <w:color w:val="000000"/>
          <w:sz w:val="28"/>
        </w:rPr>
        <w:t>
      2) профильному со сроком обучения не менее трех лет.</w:t>
      </w:r>
    </w:p>
    <w:bookmarkEnd w:id="1981"/>
    <w:bookmarkStart w:name="z2016" w:id="1982"/>
    <w:p>
      <w:pPr>
        <w:spacing w:after="0"/>
        <w:ind w:left="0"/>
        <w:jc w:val="both"/>
      </w:pPr>
      <w:r>
        <w:rPr>
          <w:rFonts w:ascii="Times New Roman"/>
          <w:b w:val="false"/>
          <w:i w:val="false"/>
          <w:color w:val="000000"/>
          <w:sz w:val="28"/>
        </w:rPr>
        <w:t>
      117. Типичные сроки обучения по образовательной программы DВА составляет не менее 3-х лет.</w:t>
      </w:r>
    </w:p>
    <w:bookmarkEnd w:id="19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18" w:id="1983"/>
    <w:p>
      <w:pPr>
        <w:spacing w:after="0"/>
        <w:ind w:left="0"/>
        <w:jc w:val="left"/>
      </w:pPr>
      <w:r>
        <w:rPr>
          <w:rFonts w:ascii="Times New Roman"/>
          <w:b/>
          <w:i w:val="false"/>
          <w:color w:val="000000"/>
        </w:rPr>
        <w:t xml:space="preserve"> Структура образовательной программы магистратуры по научно-педагогическому направлению</w:t>
      </w:r>
    </w:p>
    <w:bookmarkEnd w:id="1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8"/>
        <w:gridCol w:w="5059"/>
        <w:gridCol w:w="2919"/>
        <w:gridCol w:w="2314"/>
      </w:tblGrid>
      <w:tr>
        <w:trPr>
          <w:trHeight w:val="30" w:hRule="atLeast"/>
        </w:trPr>
        <w:tc>
          <w:tcPr>
            <w:tcW w:w="2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 (НИРМ)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20" w:id="1984"/>
    <w:p>
      <w:pPr>
        <w:spacing w:after="0"/>
        <w:ind w:left="0"/>
        <w:jc w:val="left"/>
      </w:pPr>
      <w:r>
        <w:rPr>
          <w:rFonts w:ascii="Times New Roman"/>
          <w:b/>
          <w:i w:val="false"/>
          <w:color w:val="000000"/>
        </w:rPr>
        <w:t xml:space="preserve"> Структура образовательной программы магистратуры по научно-педагогическому направлению в ВСУЗах</w:t>
      </w:r>
    </w:p>
    <w:bookmarkEnd w:id="1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5986"/>
        <w:gridCol w:w="3939"/>
      </w:tblGrid>
      <w:tr>
        <w:trPr>
          <w:trHeight w:val="3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22" w:id="1985"/>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w:t>
      </w:r>
    </w:p>
    <w:bookmarkEnd w:id="1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3815"/>
        <w:gridCol w:w="2201"/>
        <w:gridCol w:w="1284"/>
        <w:gridCol w:w="2201"/>
        <w:gridCol w:w="1285"/>
      </w:tblGrid>
      <w:tr>
        <w:trPr>
          <w:trHeight w:val="30" w:hRule="atLeast"/>
        </w:trPr>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прохождение стажировки и выполнение магистерского проекта (ЭИРМ)</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магистерского проекта (ОиЗМП)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24" w:id="1986"/>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 в ВСУЗах</w:t>
      </w:r>
    </w:p>
    <w:bookmarkEnd w:id="1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4467"/>
        <w:gridCol w:w="2939"/>
        <w:gridCol w:w="3121"/>
      </w:tblGrid>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50%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прохождение стажировки и выполнение магистерского проекта (ЭИРМ)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менее12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(проекта) (ОиЗМД(П)</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bookmarkStart w:name="z2025" w:id="1987"/>
    <w:p>
      <w:pPr>
        <w:spacing w:after="0"/>
        <w:ind w:left="0"/>
        <w:jc w:val="both"/>
      </w:pPr>
      <w:r>
        <w:rPr>
          <w:rFonts w:ascii="Times New Roman"/>
          <w:b w:val="false"/>
          <w:i w:val="false"/>
          <w:color w:val="000000"/>
          <w:sz w:val="28"/>
        </w:rPr>
        <w:t>
      * В профильной магистратуре с типичным сроком обучения 1,5 года общая трудоемкость может составляет не более 110 кредитов.</w:t>
      </w:r>
    </w:p>
    <w:bookmarkEnd w:id="1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27" w:id="1988"/>
    <w:p>
      <w:pPr>
        <w:spacing w:after="0"/>
        <w:ind w:left="0"/>
        <w:jc w:val="left"/>
      </w:pPr>
      <w:r>
        <w:rPr>
          <w:rFonts w:ascii="Times New Roman"/>
          <w:b/>
          <w:i w:val="false"/>
          <w:color w:val="000000"/>
        </w:rPr>
        <w:t xml:space="preserve"> Структура образовательной программы педагогического профиля для лиц, окончивших профильную магистратуру</w:t>
      </w:r>
    </w:p>
    <w:bookmarkEnd w:id="1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5"/>
        <w:gridCol w:w="3344"/>
        <w:gridCol w:w="3439"/>
        <w:gridCol w:w="2532"/>
      </w:tblGrid>
      <w:tr>
        <w:trPr>
          <w:trHeight w:val="30" w:hRule="atLeast"/>
        </w:trPr>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29" w:id="1989"/>
    <w:p>
      <w:pPr>
        <w:spacing w:after="0"/>
        <w:ind w:left="0"/>
        <w:jc w:val="left"/>
      </w:pPr>
      <w:r>
        <w:rPr>
          <w:rFonts w:ascii="Times New Roman"/>
          <w:b/>
          <w:i w:val="false"/>
          <w:color w:val="000000"/>
        </w:rPr>
        <w:t xml:space="preserve"> Структура образовательной программы МВА и ЕМВА</w:t>
      </w:r>
    </w:p>
    <w:bookmarkEnd w:id="1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3131"/>
        <w:gridCol w:w="2359"/>
        <w:gridCol w:w="1867"/>
        <w:gridCol w:w="2356"/>
        <w:gridCol w:w="1375"/>
      </w:tblGrid>
      <w:tr>
        <w:trPr>
          <w:trHeight w:val="30" w:hRule="atLeast"/>
        </w:trPr>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менеджмент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Бизнес-исследование</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 Стажировка за рубежом*</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практика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выполнение магистерской диссертации/ проекта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магистерской диссертации /проекта)</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31" w:id="1990"/>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w:t>
      </w:r>
    </w:p>
    <w:bookmarkEnd w:id="1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4337"/>
        <w:gridCol w:w="3210"/>
        <w:gridCol w:w="2545"/>
      </w:tblGrid>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компонента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виды обучения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33" w:id="1991"/>
    <w:p>
      <w:pPr>
        <w:spacing w:after="0"/>
        <w:ind w:left="0"/>
        <w:jc w:val="left"/>
      </w:pPr>
      <w:r>
        <w:rPr>
          <w:rFonts w:ascii="Times New Roman"/>
          <w:b/>
          <w:i w:val="false"/>
          <w:color w:val="000000"/>
        </w:rPr>
        <w:t xml:space="preserve"> Структура образовательной программы докторантуры в ВСУЗах</w:t>
      </w:r>
    </w:p>
    <w:bookmarkEnd w:id="1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4337"/>
        <w:gridCol w:w="3210"/>
        <w:gridCol w:w="2545"/>
      </w:tblGrid>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компонента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виды обучения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 образования</w:t>
            </w:r>
          </w:p>
        </w:tc>
      </w:tr>
    </w:tbl>
    <w:bookmarkStart w:name="z2035" w:id="1992"/>
    <w:p>
      <w:pPr>
        <w:spacing w:after="0"/>
        <w:ind w:left="0"/>
        <w:jc w:val="left"/>
      </w:pPr>
      <w:r>
        <w:rPr>
          <w:rFonts w:ascii="Times New Roman"/>
          <w:b/>
          <w:i w:val="false"/>
          <w:color w:val="000000"/>
        </w:rPr>
        <w:t xml:space="preserve"> Структура программы DBA</w:t>
      </w:r>
    </w:p>
    <w:bookmarkEnd w:id="1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711"/>
        <w:gridCol w:w="3462"/>
        <w:gridCol w:w="2745"/>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часах</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кредитах</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методы исследований</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модуль/Стажировка за рубежом</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работа, включая выполнение докторской диссертации</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докторской диссертации)</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